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5A94" w14:textId="16554D00" w:rsidR="00C209D1" w:rsidRPr="002D2FF3" w:rsidRDefault="00695D1A" w:rsidP="007E0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14:paraId="7124B94D" w14:textId="77777777" w:rsidR="005D4CDB" w:rsidRPr="00031089" w:rsidRDefault="00E71558" w:rsidP="005D4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089">
        <w:rPr>
          <w:rFonts w:ascii="Times New Roman" w:hAnsi="Times New Roman" w:cs="Times New Roman"/>
          <w:b/>
          <w:color w:val="000000"/>
          <w:sz w:val="24"/>
          <w:szCs w:val="24"/>
        </w:rPr>
        <w:t>ЗАКОН</w:t>
      </w:r>
    </w:p>
    <w:p w14:paraId="28E5C180" w14:textId="77777777" w:rsidR="00C209D1" w:rsidRPr="00031089" w:rsidRDefault="00E71558" w:rsidP="005D4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0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031089">
        <w:rPr>
          <w:rFonts w:ascii="Times New Roman" w:hAnsi="Times New Roman" w:cs="Times New Roman"/>
          <w:b/>
          <w:color w:val="000000"/>
          <w:sz w:val="24"/>
          <w:szCs w:val="24"/>
        </w:rPr>
        <w:t>јавном</w:t>
      </w:r>
      <w:proofErr w:type="spellEnd"/>
      <w:r w:rsidRPr="000310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31089">
        <w:rPr>
          <w:rFonts w:ascii="Times New Roman" w:hAnsi="Times New Roman" w:cs="Times New Roman"/>
          <w:b/>
          <w:color w:val="000000"/>
          <w:sz w:val="24"/>
          <w:szCs w:val="24"/>
        </w:rPr>
        <w:t>тужилаштву</w:t>
      </w:r>
      <w:proofErr w:type="spellEnd"/>
    </w:p>
    <w:p w14:paraId="113D0F2A" w14:textId="77777777" w:rsidR="00090F0D" w:rsidRDefault="00090F0D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E7B728E" w14:textId="77777777" w:rsidR="00090F0D" w:rsidRPr="004A10DF" w:rsidRDefault="004A10DF" w:rsidP="004A1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0DF">
        <w:rPr>
          <w:rFonts w:ascii="Times New Roman" w:hAnsi="Times New Roman" w:cs="Times New Roman"/>
          <w:color w:val="000000"/>
          <w:sz w:val="24"/>
          <w:szCs w:val="24"/>
        </w:rPr>
        <w:t>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0F0D" w:rsidRPr="004A10DF">
        <w:rPr>
          <w:rFonts w:ascii="Times New Roman" w:hAnsi="Times New Roman" w:cs="Times New Roman"/>
          <w:color w:val="000000"/>
          <w:sz w:val="24"/>
          <w:szCs w:val="24"/>
        </w:rPr>
        <w:t xml:space="preserve">ОСНОВНЕ ОДРЕДБЕ </w:t>
      </w:r>
    </w:p>
    <w:p w14:paraId="10E6A98D" w14:textId="77777777" w:rsidR="00090F0D" w:rsidRDefault="00090F0D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C03325A" w14:textId="77777777" w:rsidR="00BA1700" w:rsidRPr="002D2FF3" w:rsidRDefault="00090F0D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</w:p>
    <w:p w14:paraId="21AFA660" w14:textId="77777777" w:rsidR="00090F0D" w:rsidRDefault="00090F0D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A8E7821" w14:textId="77777777" w:rsidR="00AA074A" w:rsidRPr="002D2FF3" w:rsidRDefault="00AA074A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76A38039" w14:textId="77777777" w:rsidR="00AA074A" w:rsidRPr="002D2FF3" w:rsidRDefault="00AA074A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960">
        <w:rPr>
          <w:rFonts w:ascii="Times New Roman" w:hAnsi="Times New Roman" w:cs="Times New Roman"/>
          <w:color w:val="000000"/>
          <w:sz w:val="24"/>
          <w:szCs w:val="24"/>
        </w:rPr>
        <w:t>организација</w:t>
      </w:r>
      <w:proofErr w:type="spellEnd"/>
      <w:r w:rsidR="000A096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0A0960">
        <w:rPr>
          <w:rFonts w:ascii="Times New Roman" w:hAnsi="Times New Roman" w:cs="Times New Roman"/>
          <w:color w:val="000000"/>
          <w:sz w:val="24"/>
          <w:szCs w:val="24"/>
        </w:rPr>
        <w:t>надлежност</w:t>
      </w:r>
      <w:proofErr w:type="spellEnd"/>
      <w:r w:rsidR="000A0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960">
        <w:rPr>
          <w:rFonts w:ascii="Times New Roman" w:hAnsi="Times New Roman" w:cs="Times New Roman"/>
          <w:color w:val="000000"/>
          <w:sz w:val="24"/>
          <w:szCs w:val="24"/>
        </w:rPr>
        <w:t>јавн</w:t>
      </w:r>
      <w:proofErr w:type="spellEnd"/>
      <w:r w:rsidR="000A0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услови</w:t>
      </w:r>
      <w:proofErr w:type="spellEnd"/>
      <w:r w:rsidR="00BF6D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избор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престанак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1526D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6DDE" w:rsidRPr="002D2FF3">
        <w:rPr>
          <w:rFonts w:ascii="Times New Roman" w:hAnsi="Times New Roman" w:cs="Times New Roman"/>
          <w:color w:val="000000"/>
          <w:sz w:val="24"/>
          <w:szCs w:val="24"/>
        </w:rPr>
        <w:t>носи</w:t>
      </w:r>
      <w:proofErr w:type="spellEnd"/>
      <w:r w:rsidR="000A0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оца</w:t>
      </w:r>
      <w:r w:rsidR="00BF6DD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6DDE" w:rsidRPr="002D2FF3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BF6DD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6DDE"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дужности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26D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6DDE" w:rsidRPr="002D2FF3">
        <w:rPr>
          <w:rFonts w:ascii="Times New Roman" w:hAnsi="Times New Roman" w:cs="Times New Roman"/>
          <w:color w:val="000000"/>
          <w:sz w:val="24"/>
          <w:szCs w:val="24"/>
        </w:rPr>
        <w:t>носи</w:t>
      </w:r>
      <w:proofErr w:type="spellEnd"/>
      <w:r w:rsidR="000A0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оца</w:t>
      </w:r>
      <w:proofErr w:type="gramEnd"/>
      <w:r w:rsidR="00BF6DD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6DDE" w:rsidRPr="002D2FF3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BF6DD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6DDE"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6DDE" w:rsidRPr="002D2FF3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="008C597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дисциплинска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одговорност</w:t>
      </w:r>
      <w:proofErr w:type="spellEnd"/>
      <w:r w:rsidR="008C5974" w:rsidRPr="002D2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DDE" w:rsidRPr="002D2FF3">
        <w:rPr>
          <w:rFonts w:ascii="Times New Roman" w:hAnsi="Times New Roman" w:cs="Times New Roman"/>
          <w:color w:val="000000"/>
          <w:sz w:val="24"/>
          <w:szCs w:val="24"/>
        </w:rPr>
        <w:t>носи</w:t>
      </w:r>
      <w:proofErr w:type="spellEnd"/>
      <w:r w:rsidR="000A0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оца</w:t>
      </w:r>
      <w:r w:rsidR="00BF6DD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6DDE" w:rsidRPr="002D2FF3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BF6DD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6DDE"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BF6DDE" w:rsidRPr="002D2F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јавн</w:t>
      </w:r>
      <w:proofErr w:type="spellEnd"/>
      <w:r w:rsidR="000A0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ом</w:t>
      </w:r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</w:t>
      </w:r>
      <w:proofErr w:type="spellEnd"/>
      <w:r w:rsidR="000A0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правосудне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обезбеђивање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</w:t>
      </w:r>
      <w:proofErr w:type="spellEnd"/>
      <w:r w:rsidR="000A0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друга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питања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значаја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</w:t>
      </w:r>
      <w:proofErr w:type="spellEnd"/>
      <w:r w:rsidR="000A0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7AFCAB" w14:textId="77777777" w:rsidR="008E6B50" w:rsidRPr="002D2FF3" w:rsidRDefault="008E6B50" w:rsidP="007E0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E3C36F6" w14:textId="77777777" w:rsidR="00C209D1" w:rsidRPr="006E0D3C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E0D3C">
        <w:rPr>
          <w:rFonts w:ascii="Times New Roman" w:hAnsi="Times New Roman" w:cs="Times New Roman"/>
          <w:bCs/>
          <w:color w:val="000000"/>
          <w:sz w:val="24"/>
          <w:szCs w:val="24"/>
        </w:rPr>
        <w:t>Јавно</w:t>
      </w:r>
      <w:proofErr w:type="spellEnd"/>
      <w:r w:rsidRPr="006E0D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E0D3C">
        <w:rPr>
          <w:rFonts w:ascii="Times New Roman" w:hAnsi="Times New Roman" w:cs="Times New Roman"/>
          <w:bCs/>
          <w:color w:val="000000"/>
          <w:sz w:val="24"/>
          <w:szCs w:val="24"/>
        </w:rPr>
        <w:t>тужилаштво</w:t>
      </w:r>
      <w:proofErr w:type="spellEnd"/>
      <w:r w:rsidR="00D14B75" w:rsidRPr="006E0D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</w:p>
    <w:p w14:paraId="67156B88" w14:textId="77777777" w:rsidR="00090F0D" w:rsidRDefault="00090F0D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BCB3D76" w14:textId="77777777" w:rsidR="00C209D1" w:rsidRPr="002D2FF3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7F01B7C6" w14:textId="77777777" w:rsidR="00D14B75" w:rsidRPr="00C5263D" w:rsidRDefault="006E0D3C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јединствен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самосталан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државни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гони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учиниоц</w:t>
      </w:r>
      <w:proofErr w:type="spellEnd"/>
      <w:r w:rsidR="000A0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кривичн</w:t>
      </w:r>
      <w:proofErr w:type="spellEnd"/>
      <w:r w:rsidR="000A0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друг</w:t>
      </w:r>
      <w:proofErr w:type="spellEnd"/>
      <w:r w:rsidR="000A0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кажњив</w:t>
      </w:r>
      <w:proofErr w:type="spellEnd"/>
      <w:r w:rsidR="000A0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штити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интерес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одређен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F413F2" w14:textId="77777777" w:rsidR="00B43D0C" w:rsidRPr="00C5263D" w:rsidRDefault="006E0D3C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своје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3E99" w:rsidRPr="00C5263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потврђен</w:t>
      </w:r>
      <w:proofErr w:type="spellEnd"/>
      <w:r w:rsidR="000A0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међународн</w:t>
      </w:r>
      <w:proofErr w:type="spellEnd"/>
      <w:r w:rsidR="000A0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општеприхваћених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међународног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друг</w:t>
      </w:r>
      <w:proofErr w:type="spellEnd"/>
      <w:r w:rsidR="000A0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општ</w:t>
      </w:r>
      <w:proofErr w:type="spellEnd"/>
      <w:r w:rsidR="000A0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ег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акта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донет</w:t>
      </w:r>
      <w:proofErr w:type="spellEnd"/>
      <w:r w:rsidR="000A0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AE3634" w14:textId="77777777" w:rsidR="00090F0D" w:rsidRDefault="00090F0D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3625C82" w14:textId="77777777" w:rsidR="004E4E6B" w:rsidRPr="006E0D3C" w:rsidRDefault="006E0D3C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E0D3C">
        <w:rPr>
          <w:rFonts w:ascii="Times New Roman" w:hAnsi="Times New Roman" w:cs="Times New Roman"/>
          <w:bCs/>
          <w:color w:val="000000"/>
          <w:sz w:val="24"/>
          <w:szCs w:val="24"/>
        </w:rPr>
        <w:t>Оснивање</w:t>
      </w:r>
      <w:proofErr w:type="spellEnd"/>
      <w:r w:rsidRPr="006E0D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6E0D3C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организација</w:t>
      </w:r>
      <w:proofErr w:type="spellEnd"/>
      <w:r w:rsidRPr="006E0D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E0D3C">
        <w:rPr>
          <w:rFonts w:ascii="Times New Roman" w:hAnsi="Times New Roman" w:cs="Times New Roman"/>
          <w:bCs/>
          <w:color w:val="000000"/>
          <w:sz w:val="24"/>
          <w:szCs w:val="24"/>
        </w:rPr>
        <w:t>јавног</w:t>
      </w:r>
      <w:proofErr w:type="spellEnd"/>
      <w:r w:rsidRPr="006E0D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E0D3C">
        <w:rPr>
          <w:rFonts w:ascii="Times New Roman" w:hAnsi="Times New Roman" w:cs="Times New Roman"/>
          <w:bCs/>
          <w:color w:val="000000"/>
          <w:sz w:val="24"/>
          <w:szCs w:val="24"/>
        </w:rPr>
        <w:t>тужилаштва</w:t>
      </w:r>
      <w:proofErr w:type="spellEnd"/>
      <w:r w:rsidRPr="006E0D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14:paraId="0F83A51F" w14:textId="77777777" w:rsidR="00090F0D" w:rsidRDefault="00090F0D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8624B16" w14:textId="77777777" w:rsidR="00801BEB" w:rsidRPr="002D2FF3" w:rsidRDefault="00801BEB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3.</w:t>
      </w:r>
    </w:p>
    <w:p w14:paraId="7DE76700" w14:textId="77777777" w:rsidR="00C67600" w:rsidRPr="00C5263D" w:rsidRDefault="005B3E99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Највише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Врховно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676D4D" w14:textId="77777777" w:rsidR="00C209D1" w:rsidRPr="00C5263D" w:rsidRDefault="005B3E99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Седиште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рховног</w:t>
      </w:r>
      <w:proofErr w:type="spellEnd"/>
      <w:proofErr w:type="gram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D8F804" w14:textId="77777777" w:rsidR="00395B70" w:rsidRPr="002D2FF3" w:rsidRDefault="005B3E99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Оснивање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седишт</w:t>
      </w:r>
      <w:proofErr w:type="spellEnd"/>
      <w:r w:rsidR="000A0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подручј</w:t>
      </w:r>
      <w:proofErr w:type="spellEnd"/>
      <w:r w:rsidR="000A0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друг</w:t>
      </w:r>
      <w:proofErr w:type="spellEnd"/>
      <w:r w:rsidR="000A0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</w:t>
      </w:r>
      <w:proofErr w:type="spellEnd"/>
      <w:r w:rsidR="000A0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уређују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9AF9184" w14:textId="77777777" w:rsidR="00395B70" w:rsidRPr="002D2FF3" w:rsidRDefault="00395B70" w:rsidP="007E023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F6E232F" w14:textId="77777777" w:rsidR="006D3C4B" w:rsidRPr="00090F0D" w:rsidRDefault="005B3E99" w:rsidP="007E02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90F0D">
        <w:rPr>
          <w:rFonts w:ascii="Times New Roman" w:hAnsi="Times New Roman" w:cs="Times New Roman"/>
          <w:bCs/>
          <w:color w:val="000000"/>
          <w:sz w:val="24"/>
          <w:szCs w:val="24"/>
        </w:rPr>
        <w:t>Функција</w:t>
      </w:r>
      <w:proofErr w:type="spellEnd"/>
      <w:r w:rsidRPr="00090F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090F0D">
        <w:rPr>
          <w:rFonts w:ascii="Times New Roman" w:hAnsi="Times New Roman" w:cs="Times New Roman"/>
          <w:bCs/>
          <w:color w:val="000000"/>
          <w:sz w:val="24"/>
          <w:szCs w:val="24"/>
        </w:rPr>
        <w:t>руковођење</w:t>
      </w:r>
      <w:proofErr w:type="spellEnd"/>
      <w:r w:rsidRPr="00090F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90F0D">
        <w:rPr>
          <w:rFonts w:ascii="Times New Roman" w:hAnsi="Times New Roman" w:cs="Times New Roman"/>
          <w:bCs/>
          <w:color w:val="000000"/>
          <w:sz w:val="24"/>
          <w:szCs w:val="24"/>
        </w:rPr>
        <w:t>јавним</w:t>
      </w:r>
      <w:proofErr w:type="spellEnd"/>
      <w:r w:rsidRPr="00090F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90F0D">
        <w:rPr>
          <w:rFonts w:ascii="Times New Roman" w:hAnsi="Times New Roman" w:cs="Times New Roman"/>
          <w:bCs/>
          <w:color w:val="000000"/>
          <w:sz w:val="24"/>
          <w:szCs w:val="24"/>
        </w:rPr>
        <w:t>тужилаштвом</w:t>
      </w:r>
      <w:proofErr w:type="spellEnd"/>
      <w:r w:rsidRPr="00090F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2F489EB0" w14:textId="77777777" w:rsidR="00090F0D" w:rsidRDefault="00090F0D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FFC8CE6" w14:textId="77777777" w:rsidR="006D3C4B" w:rsidRPr="002D2FF3" w:rsidRDefault="006D3C4B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4.</w:t>
      </w:r>
    </w:p>
    <w:p w14:paraId="66B6078E" w14:textId="77777777" w:rsidR="00DF3D2B" w:rsidRPr="00C5263D" w:rsidRDefault="00090F0D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врше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023C" w:rsidRPr="00C5263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>рховни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</w:t>
      </w:r>
      <w:proofErr w:type="spellEnd"/>
      <w:r w:rsidR="000A0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лац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</w:t>
      </w:r>
      <w:proofErr w:type="spellEnd"/>
      <w:r w:rsidR="000A0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лац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4CAEAC" w14:textId="77777777" w:rsidR="00717C99" w:rsidRPr="00C5263D" w:rsidRDefault="00090F0D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Врховним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тужилаштвом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руководи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023C" w:rsidRPr="00C5263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>рховни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D5DF64" w14:textId="77777777" w:rsidR="007E023C" w:rsidRPr="00C5263D" w:rsidRDefault="00090F0D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тужилаштвом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руководи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E7D02D" w14:textId="77777777" w:rsidR="007E023C" w:rsidRPr="00C5263D" w:rsidRDefault="00090F0D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Врховни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руковођењу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тужилаштв</w:t>
      </w:r>
      <w:proofErr w:type="spellEnd"/>
      <w:r w:rsidR="000A0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ом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хијерархијск</w:t>
      </w:r>
      <w:r w:rsidR="000A0960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овлашћењ</w:t>
      </w:r>
      <w:r w:rsidR="000A0960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односу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023C" w:rsidRPr="00C5263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7E023C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023C" w:rsidRPr="00C5263D">
        <w:rPr>
          <w:rFonts w:ascii="Times New Roman" w:hAnsi="Times New Roman" w:cs="Times New Roman"/>
          <w:color w:val="000000"/>
          <w:sz w:val="24"/>
          <w:szCs w:val="24"/>
        </w:rPr>
        <w:t>поступање</w:t>
      </w:r>
      <w:proofErr w:type="spellEnd"/>
      <w:r w:rsidR="007E023C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023C" w:rsidRPr="00C5263D">
        <w:rPr>
          <w:rFonts w:ascii="Times New Roman" w:hAnsi="Times New Roman" w:cs="Times New Roman"/>
          <w:color w:val="000000"/>
          <w:sz w:val="24"/>
          <w:szCs w:val="24"/>
        </w:rPr>
        <w:t>ниж</w:t>
      </w:r>
      <w:proofErr w:type="spellEnd"/>
      <w:r w:rsidR="000A0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ег</w:t>
      </w:r>
      <w:r w:rsidR="007E023C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023C" w:rsidRPr="00C5263D">
        <w:rPr>
          <w:rFonts w:ascii="Times New Roman" w:hAnsi="Times New Roman" w:cs="Times New Roman"/>
          <w:color w:val="000000"/>
          <w:sz w:val="24"/>
          <w:szCs w:val="24"/>
        </w:rPr>
        <w:t>главн</w:t>
      </w:r>
      <w:proofErr w:type="spellEnd"/>
      <w:r w:rsidR="000A0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</w:t>
      </w:r>
      <w:r w:rsidR="007E023C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023C" w:rsidRPr="00C5263D">
        <w:rPr>
          <w:rFonts w:ascii="Times New Roman" w:hAnsi="Times New Roman" w:cs="Times New Roman"/>
          <w:color w:val="000000"/>
          <w:sz w:val="24"/>
          <w:szCs w:val="24"/>
        </w:rPr>
        <w:t>јавн</w:t>
      </w:r>
      <w:proofErr w:type="spellEnd"/>
      <w:r w:rsidR="000A0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</w:t>
      </w:r>
      <w:r w:rsidR="007E023C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023C" w:rsidRPr="00C5263D">
        <w:rPr>
          <w:rFonts w:ascii="Times New Roman" w:hAnsi="Times New Roman" w:cs="Times New Roman"/>
          <w:color w:val="000000"/>
          <w:sz w:val="24"/>
          <w:szCs w:val="24"/>
        </w:rPr>
        <w:t>тужи</w:t>
      </w:r>
      <w:proofErr w:type="spellEnd"/>
      <w:r w:rsidR="000A0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оца</w:t>
      </w:r>
      <w:r w:rsidR="007E023C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7E023C" w:rsidRPr="00C5263D">
        <w:rPr>
          <w:rFonts w:ascii="Times New Roman" w:hAnsi="Times New Roman" w:cs="Times New Roman"/>
          <w:color w:val="000000"/>
          <w:sz w:val="24"/>
          <w:szCs w:val="24"/>
        </w:rPr>
        <w:t>јавн</w:t>
      </w:r>
      <w:proofErr w:type="spellEnd"/>
      <w:r w:rsidR="000A0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</w:t>
      </w:r>
      <w:r w:rsidR="007E023C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023C" w:rsidRPr="00C5263D">
        <w:rPr>
          <w:rFonts w:ascii="Times New Roman" w:hAnsi="Times New Roman" w:cs="Times New Roman"/>
          <w:color w:val="000000"/>
          <w:sz w:val="24"/>
          <w:szCs w:val="24"/>
        </w:rPr>
        <w:t>тужи</w:t>
      </w:r>
      <w:proofErr w:type="spellEnd"/>
      <w:r w:rsidR="000A0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оца</w:t>
      </w:r>
      <w:r w:rsidR="007E023C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7E023C" w:rsidRPr="00C5263D">
        <w:rPr>
          <w:rFonts w:ascii="Times New Roman" w:hAnsi="Times New Roman" w:cs="Times New Roman"/>
          <w:color w:val="000000"/>
          <w:sz w:val="24"/>
          <w:szCs w:val="24"/>
        </w:rPr>
        <w:t>конкретном</w:t>
      </w:r>
      <w:proofErr w:type="spellEnd"/>
      <w:r w:rsidR="007E023C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023C" w:rsidRPr="00C5263D">
        <w:rPr>
          <w:rFonts w:ascii="Times New Roman" w:hAnsi="Times New Roman" w:cs="Times New Roman"/>
          <w:color w:val="000000"/>
          <w:sz w:val="24"/>
          <w:szCs w:val="24"/>
        </w:rPr>
        <w:t>предмету</w:t>
      </w:r>
      <w:proofErr w:type="spellEnd"/>
      <w:r w:rsidR="007E023C" w:rsidRPr="00C526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2A27D1" w14:textId="77777777" w:rsidR="00CA4D7B" w:rsidRPr="00C5263D" w:rsidRDefault="007E023C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Врховни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представљају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руководе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462BC1" w14:textId="77777777" w:rsidR="00C5263D" w:rsidRDefault="00C5263D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E09791B" w14:textId="77777777" w:rsidR="004E4E6B" w:rsidRPr="007E023C" w:rsidRDefault="007E023C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7E023C">
        <w:rPr>
          <w:rFonts w:ascii="Times New Roman" w:hAnsi="Times New Roman" w:cs="Times New Roman"/>
          <w:bCs/>
          <w:color w:val="000000"/>
          <w:sz w:val="24"/>
          <w:szCs w:val="24"/>
        </w:rPr>
        <w:t>Самосталност</w:t>
      </w:r>
      <w:proofErr w:type="spellEnd"/>
      <w:r w:rsidRPr="007E02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7E023C">
        <w:rPr>
          <w:rFonts w:ascii="Times New Roman" w:hAnsi="Times New Roman" w:cs="Times New Roman"/>
          <w:bCs/>
          <w:color w:val="000000"/>
          <w:sz w:val="24"/>
          <w:szCs w:val="24"/>
        </w:rPr>
        <w:t>јавног</w:t>
      </w:r>
      <w:proofErr w:type="spellEnd"/>
      <w:proofErr w:type="gramEnd"/>
      <w:r w:rsidRPr="007E02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E023C">
        <w:rPr>
          <w:rFonts w:ascii="Times New Roman" w:hAnsi="Times New Roman" w:cs="Times New Roman"/>
          <w:bCs/>
          <w:color w:val="000000"/>
          <w:sz w:val="24"/>
          <w:szCs w:val="24"/>
        </w:rPr>
        <w:t>тужилаштва</w:t>
      </w:r>
      <w:proofErr w:type="spellEnd"/>
    </w:p>
    <w:p w14:paraId="4C77F386" w14:textId="77777777" w:rsidR="007E023C" w:rsidRDefault="007E023C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0C6391E" w14:textId="77777777" w:rsidR="006D3C4B" w:rsidRPr="002D2FF3" w:rsidRDefault="006D3C4B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5.</w:t>
      </w:r>
    </w:p>
    <w:p w14:paraId="3F89FAC8" w14:textId="77777777" w:rsidR="00516557" w:rsidRPr="002D2FF3" w:rsidRDefault="007E023C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самостално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вршењу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своје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669E0E" w14:textId="77777777" w:rsidR="00C5263D" w:rsidRDefault="007E023C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Нико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изван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утицати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носиоц</w:t>
      </w:r>
      <w:proofErr w:type="spellEnd"/>
      <w:r w:rsidR="000A0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поступању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одлучивању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поједином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предмету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CA38EF" w14:textId="77777777" w:rsidR="007E023C" w:rsidRPr="00C5263D" w:rsidRDefault="00753814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>абрањен</w:t>
      </w:r>
      <w:proofErr w:type="spellEnd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>сваки</w:t>
      </w:r>
      <w:proofErr w:type="spellEnd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непримерен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023C" w:rsidRPr="0075381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>тицај</w:t>
      </w:r>
      <w:proofErr w:type="spellEnd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>поступање</w:t>
      </w:r>
      <w:proofErr w:type="spellEnd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="000A0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>извршне</w:t>
      </w:r>
      <w:proofErr w:type="spellEnd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>законодавне</w:t>
      </w:r>
      <w:proofErr w:type="spellEnd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>власти</w:t>
      </w:r>
      <w:proofErr w:type="spellEnd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>коришћењем</w:t>
      </w:r>
      <w:proofErr w:type="spellEnd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>положаја</w:t>
      </w:r>
      <w:proofErr w:type="spellEnd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средства</w:t>
      </w:r>
      <w:proofErr w:type="spellEnd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>информисања</w:t>
      </w:r>
      <w:proofErr w:type="spellEnd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>било</w:t>
      </w:r>
      <w:proofErr w:type="spellEnd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>угрози</w:t>
      </w:r>
      <w:proofErr w:type="spellEnd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>самосталност</w:t>
      </w:r>
      <w:proofErr w:type="spellEnd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7E023C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F6E4FE" w14:textId="77777777" w:rsidR="00C209D1" w:rsidRDefault="007E023C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Врховни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proofErr w:type="gram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одбије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радњу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представља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непримерен</w:t>
      </w:r>
      <w:proofErr w:type="spellEnd"/>
      <w:r w:rsidR="00321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утицај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самосталност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8F279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321AB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321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пријави</w:t>
      </w:r>
      <w:proofErr w:type="spellEnd"/>
      <w:r w:rsidR="00321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такав</w:t>
      </w:r>
      <w:proofErr w:type="spellEnd"/>
      <w:r w:rsidR="00321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утицај</w:t>
      </w:r>
      <w:proofErr w:type="spellEnd"/>
      <w:r w:rsidR="00321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Високом</w:t>
      </w:r>
      <w:proofErr w:type="spellEnd"/>
      <w:r w:rsidR="00321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савету</w:t>
      </w:r>
      <w:proofErr w:type="spellEnd"/>
      <w:r w:rsidR="00321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BBB8A4" w14:textId="77777777" w:rsidR="007917B9" w:rsidRPr="007917B9" w:rsidRDefault="00321ABF" w:rsidP="007917B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Носилац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17B9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791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17B9">
        <w:rPr>
          <w:rFonts w:ascii="Times New Roman" w:hAnsi="Times New Roman" w:cs="Times New Roman"/>
          <w:color w:val="000000"/>
          <w:sz w:val="24"/>
          <w:szCs w:val="24"/>
        </w:rPr>
        <w:t>поднети</w:t>
      </w:r>
      <w:proofErr w:type="spellEnd"/>
      <w:r w:rsidRPr="00791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17B9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791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17B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91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17B9">
        <w:rPr>
          <w:rFonts w:ascii="Times New Roman" w:hAnsi="Times New Roman" w:cs="Times New Roman"/>
          <w:color w:val="000000"/>
          <w:sz w:val="24"/>
          <w:szCs w:val="24"/>
        </w:rPr>
        <w:t>заштиту</w:t>
      </w:r>
      <w:proofErr w:type="spellEnd"/>
      <w:r w:rsidRPr="00791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17B9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791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17B9">
        <w:rPr>
          <w:rFonts w:ascii="Times New Roman" w:hAnsi="Times New Roman" w:cs="Times New Roman"/>
          <w:color w:val="000000"/>
          <w:sz w:val="24"/>
          <w:szCs w:val="24"/>
        </w:rPr>
        <w:t>непримереног</w:t>
      </w:r>
      <w:proofErr w:type="spellEnd"/>
      <w:r w:rsidRPr="00791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17B9">
        <w:rPr>
          <w:rFonts w:ascii="Times New Roman" w:hAnsi="Times New Roman" w:cs="Times New Roman"/>
          <w:color w:val="000000"/>
          <w:sz w:val="24"/>
          <w:szCs w:val="24"/>
        </w:rPr>
        <w:t>утицаја</w:t>
      </w:r>
      <w:proofErr w:type="spellEnd"/>
      <w:r w:rsidRPr="00791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17B9">
        <w:rPr>
          <w:rFonts w:ascii="Times New Roman" w:hAnsi="Times New Roman" w:cs="Times New Roman"/>
          <w:color w:val="000000"/>
          <w:sz w:val="24"/>
          <w:szCs w:val="24"/>
        </w:rPr>
        <w:t>Високом</w:t>
      </w:r>
      <w:proofErr w:type="spellEnd"/>
      <w:r w:rsidRPr="00791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917B9">
        <w:rPr>
          <w:rFonts w:ascii="Times New Roman" w:hAnsi="Times New Roman" w:cs="Times New Roman"/>
          <w:color w:val="000000"/>
          <w:sz w:val="24"/>
          <w:szCs w:val="24"/>
        </w:rPr>
        <w:t>савету</w:t>
      </w:r>
      <w:proofErr w:type="spellEnd"/>
      <w:r w:rsidRPr="00791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proofErr w:type="gramEnd"/>
      <w:r w:rsidR="007917B9" w:rsidRPr="007917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A759A6" w14:textId="77777777" w:rsidR="007917B9" w:rsidRPr="00C5263D" w:rsidRDefault="00321ABF" w:rsidP="007917B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917B9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ачин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791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17B9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791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17B9">
        <w:rPr>
          <w:rFonts w:ascii="Times New Roman" w:hAnsi="Times New Roman" w:cs="Times New Roman"/>
          <w:color w:val="000000"/>
          <w:sz w:val="24"/>
          <w:szCs w:val="24"/>
        </w:rPr>
        <w:t>захтеву</w:t>
      </w:r>
      <w:proofErr w:type="spellEnd"/>
      <w:r w:rsidRPr="00791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17B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91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17B9">
        <w:rPr>
          <w:rFonts w:ascii="Times New Roman" w:hAnsi="Times New Roman" w:cs="Times New Roman"/>
          <w:color w:val="000000"/>
          <w:sz w:val="24"/>
          <w:szCs w:val="24"/>
        </w:rPr>
        <w:t>заштиту</w:t>
      </w:r>
      <w:proofErr w:type="spellEnd"/>
      <w:r w:rsidRPr="00791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17B9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791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17B9">
        <w:rPr>
          <w:rFonts w:ascii="Times New Roman" w:hAnsi="Times New Roman" w:cs="Times New Roman"/>
          <w:color w:val="000000"/>
          <w:sz w:val="24"/>
          <w:szCs w:val="24"/>
        </w:rPr>
        <w:t>непримереног</w:t>
      </w:r>
      <w:proofErr w:type="spellEnd"/>
      <w:r w:rsidRPr="00791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17B9">
        <w:rPr>
          <w:rFonts w:ascii="Times New Roman" w:hAnsi="Times New Roman" w:cs="Times New Roman"/>
          <w:color w:val="000000"/>
          <w:sz w:val="24"/>
          <w:szCs w:val="24"/>
        </w:rPr>
        <w:t>утицаја</w:t>
      </w:r>
      <w:proofErr w:type="spellEnd"/>
      <w:r w:rsidRPr="00791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17B9">
        <w:rPr>
          <w:rFonts w:ascii="Times New Roman" w:hAnsi="Times New Roman" w:cs="Times New Roman"/>
          <w:color w:val="000000"/>
          <w:sz w:val="24"/>
          <w:szCs w:val="24"/>
        </w:rPr>
        <w:t>прописује</w:t>
      </w:r>
      <w:proofErr w:type="spellEnd"/>
      <w:r w:rsidRPr="00791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17B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91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17B9">
        <w:rPr>
          <w:rFonts w:ascii="Times New Roman" w:hAnsi="Times New Roman" w:cs="Times New Roman"/>
          <w:color w:val="000000"/>
          <w:sz w:val="24"/>
          <w:szCs w:val="24"/>
        </w:rPr>
        <w:t>актом</w:t>
      </w:r>
      <w:proofErr w:type="spellEnd"/>
      <w:r w:rsidRPr="00791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17B9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Pr="00791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17B9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791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7917B9" w:rsidRPr="007917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2708A0" w14:textId="77777777" w:rsidR="00042E63" w:rsidRPr="002D2FF3" w:rsidRDefault="00042E63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F82BB5E" w14:textId="77777777" w:rsidR="00FA1269" w:rsidRPr="00753814" w:rsidRDefault="00FA1269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3814">
        <w:rPr>
          <w:rFonts w:ascii="Times New Roman" w:hAnsi="Times New Roman" w:cs="Times New Roman"/>
          <w:color w:val="000000"/>
          <w:sz w:val="24"/>
          <w:szCs w:val="24"/>
        </w:rPr>
        <w:t>Обележја</w:t>
      </w:r>
      <w:proofErr w:type="spellEnd"/>
      <w:r w:rsidRPr="00753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814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753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814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</w:p>
    <w:p w14:paraId="755AC56F" w14:textId="77777777" w:rsidR="00753814" w:rsidRPr="00753814" w:rsidRDefault="00753814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6552DAF" w14:textId="77777777" w:rsidR="00FA1269" w:rsidRPr="002D2FF3" w:rsidRDefault="00FA1269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</w:p>
    <w:p w14:paraId="7CC65DE0" w14:textId="77777777" w:rsidR="00C209D1" w:rsidRPr="00C5263D" w:rsidRDefault="00753814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печат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седиште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грб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епублике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0C4944" w14:textId="77777777" w:rsidR="00C209D1" w:rsidRPr="00C5263D" w:rsidRDefault="00753814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згради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морају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истакнути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грб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застава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епублике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63AF50" w14:textId="77777777" w:rsidR="00C209D1" w:rsidRPr="00C5263D" w:rsidRDefault="00753814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Врховни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</w:t>
      </w:r>
      <w:r w:rsidR="007B6630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="007B6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6630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7B663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7B6630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7B6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7B6630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7B663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7B6630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proofErr w:type="gram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службену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легитимацију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663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="007B6630">
        <w:rPr>
          <w:rFonts w:ascii="Times New Roman" w:hAnsi="Times New Roman" w:cs="Times New Roman"/>
          <w:color w:val="000000"/>
          <w:sz w:val="24"/>
          <w:szCs w:val="24"/>
        </w:rPr>
        <w:t>значку</w:t>
      </w:r>
      <w:proofErr w:type="spellEnd"/>
      <w:r w:rsidR="007B6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6630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="007B6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6630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="007B6630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7B6630">
        <w:rPr>
          <w:rFonts w:ascii="Times New Roman" w:hAnsi="Times New Roman" w:cs="Times New Roman"/>
          <w:color w:val="000000"/>
          <w:sz w:val="24"/>
          <w:szCs w:val="24"/>
        </w:rPr>
        <w:t>вршењу</w:t>
      </w:r>
      <w:proofErr w:type="spellEnd"/>
      <w:r w:rsidR="007B6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6630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7B6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E496256" w14:textId="77777777" w:rsidR="00C209D1" w:rsidRPr="00C5263D" w:rsidRDefault="00753814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изглед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употребе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службене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легитимације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значке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ближе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proofErr w:type="gram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уређују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актом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управи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="000E0247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4E41A8" w14:textId="77777777" w:rsidR="001E3AA2" w:rsidRPr="002D2FF3" w:rsidRDefault="001E3AA2" w:rsidP="007E023C">
      <w:pPr>
        <w:spacing w:after="0" w:line="240" w:lineRule="auto"/>
        <w:jc w:val="center"/>
        <w:rPr>
          <w:rFonts w:ascii="Times New Roman" w:hAnsi="Times New Roman" w:cs="Times New Roman"/>
          <w:b/>
          <w:strike/>
          <w:color w:val="000000"/>
          <w:sz w:val="24"/>
          <w:szCs w:val="24"/>
        </w:rPr>
      </w:pPr>
    </w:p>
    <w:p w14:paraId="55397749" w14:textId="77777777" w:rsidR="00503783" w:rsidRPr="001D13E2" w:rsidRDefault="00503783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D13E2">
        <w:rPr>
          <w:rFonts w:ascii="Times New Roman" w:hAnsi="Times New Roman" w:cs="Times New Roman"/>
          <w:bCs/>
          <w:color w:val="000000"/>
          <w:sz w:val="24"/>
          <w:szCs w:val="24"/>
        </w:rPr>
        <w:t>Службени</w:t>
      </w:r>
      <w:proofErr w:type="spellEnd"/>
      <w:r w:rsidRPr="001D13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D13E2">
        <w:rPr>
          <w:rFonts w:ascii="Times New Roman" w:hAnsi="Times New Roman" w:cs="Times New Roman"/>
          <w:bCs/>
          <w:color w:val="000000"/>
          <w:sz w:val="24"/>
          <w:szCs w:val="24"/>
        </w:rPr>
        <w:t>језик</w:t>
      </w:r>
      <w:proofErr w:type="spellEnd"/>
      <w:r w:rsidRPr="001D13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1D13E2">
        <w:rPr>
          <w:rFonts w:ascii="Times New Roman" w:hAnsi="Times New Roman" w:cs="Times New Roman"/>
          <w:bCs/>
          <w:color w:val="000000"/>
          <w:sz w:val="24"/>
          <w:szCs w:val="24"/>
        </w:rPr>
        <w:t>писмо</w:t>
      </w:r>
      <w:proofErr w:type="spellEnd"/>
    </w:p>
    <w:p w14:paraId="18A220A3" w14:textId="77777777" w:rsidR="001D13E2" w:rsidRDefault="001D13E2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ECACB68" w14:textId="77777777" w:rsidR="00503783" w:rsidRPr="002D2FF3" w:rsidRDefault="00503783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7.</w:t>
      </w:r>
    </w:p>
    <w:p w14:paraId="64EA257A" w14:textId="77777777" w:rsidR="0053185E" w:rsidRPr="002D2FF3" w:rsidRDefault="00BB24F4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proofErr w:type="gram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proofErr w:type="gram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службеној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употреби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српски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језик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ћириличко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писмо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ACAB37" w14:textId="77777777" w:rsidR="00C209D1" w:rsidRPr="00C5263D" w:rsidRDefault="00BB24F4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јези</w:t>
      </w:r>
      <w:proofErr w:type="spellEnd"/>
      <w:r w:rsidR="00E35A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писм</w:t>
      </w:r>
      <w:proofErr w:type="spellEnd"/>
      <w:r w:rsidR="00E35A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употребљавају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="00E74761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31140D" w14:textId="77777777" w:rsidR="00BB24F4" w:rsidRPr="00BB24F4" w:rsidRDefault="00BB24F4" w:rsidP="00BB24F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1DB23F9" w14:textId="77777777" w:rsidR="00503783" w:rsidRPr="00BB24F4" w:rsidRDefault="00503783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BB24F4">
        <w:rPr>
          <w:rFonts w:ascii="Times New Roman" w:hAnsi="Times New Roman" w:cs="Times New Roman"/>
          <w:bCs/>
          <w:color w:val="000000"/>
          <w:sz w:val="24"/>
          <w:szCs w:val="24"/>
        </w:rPr>
        <w:t>Дужност</w:t>
      </w:r>
      <w:proofErr w:type="spellEnd"/>
      <w:r w:rsidRPr="00BB24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B24F4">
        <w:rPr>
          <w:rFonts w:ascii="Times New Roman" w:hAnsi="Times New Roman" w:cs="Times New Roman"/>
          <w:bCs/>
          <w:color w:val="000000"/>
          <w:sz w:val="24"/>
          <w:szCs w:val="24"/>
        </w:rPr>
        <w:t>достављања</w:t>
      </w:r>
      <w:proofErr w:type="spellEnd"/>
      <w:r w:rsidRPr="00BB24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B24F4">
        <w:rPr>
          <w:rFonts w:ascii="Times New Roman" w:hAnsi="Times New Roman" w:cs="Times New Roman"/>
          <w:bCs/>
          <w:color w:val="000000"/>
          <w:sz w:val="24"/>
          <w:szCs w:val="24"/>
        </w:rPr>
        <w:t>списа</w:t>
      </w:r>
      <w:proofErr w:type="spellEnd"/>
      <w:r w:rsidRPr="00BB24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B24F4">
        <w:rPr>
          <w:rFonts w:ascii="Times New Roman" w:hAnsi="Times New Roman" w:cs="Times New Roman"/>
          <w:bCs/>
          <w:color w:val="000000"/>
          <w:sz w:val="24"/>
          <w:szCs w:val="24"/>
        </w:rPr>
        <w:t>јавном</w:t>
      </w:r>
      <w:proofErr w:type="spellEnd"/>
      <w:r w:rsidRPr="00BB24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B24F4">
        <w:rPr>
          <w:rFonts w:ascii="Times New Roman" w:hAnsi="Times New Roman" w:cs="Times New Roman"/>
          <w:bCs/>
          <w:color w:val="000000"/>
          <w:sz w:val="24"/>
          <w:szCs w:val="24"/>
        </w:rPr>
        <w:t>тужилаштву</w:t>
      </w:r>
      <w:proofErr w:type="spellEnd"/>
    </w:p>
    <w:p w14:paraId="1EFFB47E" w14:textId="77777777" w:rsidR="00BB24F4" w:rsidRDefault="00BB24F4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2BBFF9E" w14:textId="77777777" w:rsidR="00503783" w:rsidRPr="002D2FF3" w:rsidRDefault="00503783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8.</w:t>
      </w:r>
    </w:p>
    <w:p w14:paraId="114A32EF" w14:textId="77777777" w:rsidR="00D16B59" w:rsidRDefault="00BB24F4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Суд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D0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02D07" w:rsidRPr="00602D07">
        <w:rPr>
          <w:rFonts w:ascii="Times New Roman" w:hAnsi="Times New Roman" w:cs="Times New Roman"/>
          <w:color w:val="000000"/>
          <w:sz w:val="24"/>
          <w:szCs w:val="24"/>
        </w:rPr>
        <w:t>рган</w:t>
      </w:r>
      <w:proofErr w:type="spellEnd"/>
      <w:r w:rsidR="00602D07" w:rsidRPr="00602D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D07" w:rsidRPr="00602D07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="00602D07" w:rsidRPr="00602D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D07" w:rsidRPr="00602D07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="00602D07" w:rsidRPr="00602D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02D07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="00602D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D07" w:rsidRPr="00602D07">
        <w:rPr>
          <w:rFonts w:ascii="Times New Roman" w:hAnsi="Times New Roman" w:cs="Times New Roman"/>
          <w:color w:val="000000"/>
          <w:sz w:val="24"/>
          <w:szCs w:val="24"/>
        </w:rPr>
        <w:t>аутономне</w:t>
      </w:r>
      <w:proofErr w:type="spellEnd"/>
      <w:r w:rsidR="00602D07" w:rsidRPr="00602D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D07" w:rsidRPr="00602D07">
        <w:rPr>
          <w:rFonts w:ascii="Times New Roman" w:hAnsi="Times New Roman" w:cs="Times New Roman"/>
          <w:color w:val="000000"/>
          <w:sz w:val="24"/>
          <w:szCs w:val="24"/>
        </w:rPr>
        <w:t>покрајине</w:t>
      </w:r>
      <w:proofErr w:type="spellEnd"/>
      <w:r w:rsidR="00E35A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602D07" w:rsidRPr="00602D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D07" w:rsidRPr="00602D07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="00602D07" w:rsidRPr="00602D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D07" w:rsidRPr="00602D07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="00602D07" w:rsidRPr="00602D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D07" w:rsidRPr="00602D07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="004166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градске</w:t>
      </w:r>
      <w:proofErr w:type="spellEnd"/>
      <w:r w:rsidR="00321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="00602D07" w:rsidRPr="00602D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02D07" w:rsidRPr="00602D07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="00E35A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лац</w:t>
      </w:r>
      <w:r w:rsidR="00602D07" w:rsidRPr="00602D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D07" w:rsidRPr="00602D07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="00602D07" w:rsidRPr="00602D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D07" w:rsidRPr="00602D07">
        <w:rPr>
          <w:rFonts w:ascii="Times New Roman" w:hAnsi="Times New Roman" w:cs="Times New Roman"/>
          <w:color w:val="000000"/>
          <w:sz w:val="24"/>
          <w:szCs w:val="24"/>
        </w:rPr>
        <w:t>овлашћења</w:t>
      </w:r>
      <w:proofErr w:type="spellEnd"/>
      <w:r w:rsidR="00602D07" w:rsidRPr="00602D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02D07" w:rsidRPr="00602D07">
        <w:rPr>
          <w:rFonts w:ascii="Times New Roman" w:hAnsi="Times New Roman" w:cs="Times New Roman"/>
          <w:color w:val="000000"/>
          <w:sz w:val="24"/>
          <w:szCs w:val="24"/>
        </w:rPr>
        <w:t>правн</w:t>
      </w:r>
      <w:proofErr w:type="spellEnd"/>
      <w:r w:rsidR="00E35A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r w:rsidR="00602D07" w:rsidRPr="00602D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02D07" w:rsidRPr="00602D07">
        <w:rPr>
          <w:rFonts w:ascii="Times New Roman" w:hAnsi="Times New Roman" w:cs="Times New Roman"/>
          <w:color w:val="000000"/>
          <w:sz w:val="24"/>
          <w:szCs w:val="24"/>
        </w:rPr>
        <w:t>физичк</w:t>
      </w:r>
      <w:proofErr w:type="spellEnd"/>
      <w:r w:rsidR="00E35A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r w:rsidR="00602D07" w:rsidRPr="00602D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D07" w:rsidRPr="00602D07">
        <w:rPr>
          <w:rFonts w:ascii="Times New Roman" w:hAnsi="Times New Roman" w:cs="Times New Roman"/>
          <w:color w:val="000000"/>
          <w:sz w:val="24"/>
          <w:szCs w:val="24"/>
        </w:rPr>
        <w:t>лиц</w:t>
      </w:r>
      <w:proofErr w:type="spellEnd"/>
      <w:r w:rsidR="00E35A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602D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дужни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доставе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спис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обавештењ</w:t>
      </w:r>
      <w:proofErr w:type="spellEnd"/>
      <w:r w:rsidR="00E35A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потребн</w:t>
      </w:r>
      <w:proofErr w:type="spellEnd"/>
      <w:r w:rsidR="00E35A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предузимање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радњ</w:t>
      </w:r>
      <w:proofErr w:type="spellEnd"/>
      <w:r w:rsidR="00E35A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надлежно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690A8D4" w14:textId="77777777" w:rsidR="00015A4F" w:rsidRPr="002D2FF3" w:rsidRDefault="00D16B59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BB24F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24F4" w:rsidRPr="002D2FF3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="00BB24F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24F4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="00BB24F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BB24F4" w:rsidRPr="002D2FF3">
        <w:rPr>
          <w:rFonts w:ascii="Times New Roman" w:hAnsi="Times New Roman" w:cs="Times New Roman"/>
          <w:color w:val="000000"/>
          <w:sz w:val="24"/>
          <w:szCs w:val="24"/>
        </w:rPr>
        <w:t>вез</w:t>
      </w:r>
      <w:r>
        <w:rPr>
          <w:rFonts w:ascii="Times New Roman" w:hAnsi="Times New Roman" w:cs="Times New Roman"/>
          <w:color w:val="000000"/>
          <w:sz w:val="24"/>
          <w:szCs w:val="24"/>
        </w:rPr>
        <w:t>ано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24F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24F4" w:rsidRPr="002D2FF3">
        <w:rPr>
          <w:rFonts w:ascii="Times New Roman" w:hAnsi="Times New Roman" w:cs="Times New Roman"/>
          <w:color w:val="000000"/>
          <w:sz w:val="24"/>
          <w:szCs w:val="24"/>
        </w:rPr>
        <w:t>законски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 w:rsidR="00BB24F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24F4" w:rsidRPr="002D2FF3">
        <w:rPr>
          <w:rFonts w:ascii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поступање</w:t>
      </w:r>
      <w:proofErr w:type="spellEnd"/>
      <w:r w:rsidR="00BB24F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B24F4" w:rsidRPr="002D2FF3">
        <w:rPr>
          <w:rFonts w:ascii="Times New Roman" w:hAnsi="Times New Roman" w:cs="Times New Roman"/>
          <w:color w:val="000000"/>
          <w:sz w:val="24"/>
          <w:szCs w:val="24"/>
        </w:rPr>
        <w:t>списи</w:t>
      </w:r>
      <w:proofErr w:type="spellEnd"/>
      <w:r w:rsidR="0050378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24F4"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BB24F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24F4" w:rsidRPr="002D2FF3">
        <w:rPr>
          <w:rFonts w:ascii="Times New Roman" w:hAnsi="Times New Roman" w:cs="Times New Roman"/>
          <w:color w:val="000000"/>
          <w:sz w:val="24"/>
          <w:szCs w:val="24"/>
        </w:rPr>
        <w:t>достављају</w:t>
      </w:r>
      <w:proofErr w:type="spellEnd"/>
      <w:r w:rsidR="00BB24F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24F4" w:rsidRPr="002D2FF3">
        <w:rPr>
          <w:rFonts w:ascii="Times New Roman" w:hAnsi="Times New Roman" w:cs="Times New Roman"/>
          <w:color w:val="000000"/>
          <w:sz w:val="24"/>
          <w:szCs w:val="24"/>
        </w:rPr>
        <w:t>неодложно</w:t>
      </w:r>
      <w:proofErr w:type="spellEnd"/>
      <w:r w:rsidR="00BB24F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6A9BB16" w14:textId="77777777" w:rsidR="00321ABF" w:rsidRDefault="00321ABF" w:rsidP="007E0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87B0E50" w14:textId="77777777" w:rsidR="00C209D1" w:rsidRPr="00D16B59" w:rsidRDefault="0060359F" w:rsidP="007E02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16B59">
        <w:rPr>
          <w:rFonts w:ascii="Times New Roman" w:hAnsi="Times New Roman" w:cs="Times New Roman"/>
          <w:bCs/>
          <w:color w:val="000000"/>
          <w:sz w:val="24"/>
          <w:szCs w:val="24"/>
        </w:rPr>
        <w:t>Дужност</w:t>
      </w:r>
      <w:proofErr w:type="spellEnd"/>
      <w:r w:rsidRPr="00D16B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16B59">
        <w:rPr>
          <w:rFonts w:ascii="Times New Roman" w:hAnsi="Times New Roman" w:cs="Times New Roman"/>
          <w:bCs/>
          <w:color w:val="000000"/>
          <w:sz w:val="24"/>
          <w:szCs w:val="24"/>
        </w:rPr>
        <w:t>пружања</w:t>
      </w:r>
      <w:proofErr w:type="spellEnd"/>
      <w:r w:rsidRPr="00D16B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16B59">
        <w:rPr>
          <w:rFonts w:ascii="Times New Roman" w:hAnsi="Times New Roman" w:cs="Times New Roman"/>
          <w:bCs/>
          <w:color w:val="000000"/>
          <w:sz w:val="24"/>
          <w:szCs w:val="24"/>
        </w:rPr>
        <w:t>података</w:t>
      </w:r>
      <w:proofErr w:type="spellEnd"/>
      <w:r w:rsidRPr="00D16B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D16B59">
        <w:rPr>
          <w:rFonts w:ascii="Times New Roman" w:hAnsi="Times New Roman" w:cs="Times New Roman"/>
          <w:bCs/>
          <w:color w:val="000000"/>
          <w:sz w:val="24"/>
          <w:szCs w:val="24"/>
        </w:rPr>
        <w:t>објашњења</w:t>
      </w:r>
      <w:proofErr w:type="spellEnd"/>
      <w:r w:rsidRPr="00D16B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16B59">
        <w:rPr>
          <w:rFonts w:ascii="Times New Roman" w:hAnsi="Times New Roman" w:cs="Times New Roman"/>
          <w:bCs/>
          <w:color w:val="000000"/>
          <w:sz w:val="24"/>
          <w:szCs w:val="24"/>
        </w:rPr>
        <w:t>јавном</w:t>
      </w:r>
      <w:proofErr w:type="spellEnd"/>
      <w:r w:rsidRPr="00D16B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16B59">
        <w:rPr>
          <w:rFonts w:ascii="Times New Roman" w:hAnsi="Times New Roman" w:cs="Times New Roman"/>
          <w:bCs/>
          <w:color w:val="000000"/>
          <w:sz w:val="24"/>
          <w:szCs w:val="24"/>
        </w:rPr>
        <w:t>тужилаштву</w:t>
      </w:r>
      <w:proofErr w:type="spellEnd"/>
    </w:p>
    <w:p w14:paraId="33E0EC4E" w14:textId="77777777" w:rsidR="00D16B59" w:rsidRPr="00D16B59" w:rsidRDefault="00D16B59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6D62CA0" w14:textId="77777777" w:rsidR="00C209D1" w:rsidRPr="002D2FF3" w:rsidRDefault="0060359F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9.</w:t>
      </w:r>
    </w:p>
    <w:p w14:paraId="717ACA1E" w14:textId="77777777" w:rsidR="00D16B59" w:rsidRPr="00C5263D" w:rsidRDefault="0060359F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Сви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дужни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пруже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објашњења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му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потребни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предузимање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радњ</w:t>
      </w:r>
      <w:proofErr w:type="spellEnd"/>
      <w:r w:rsidR="00E35A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кој</w:t>
      </w:r>
      <w:proofErr w:type="spellEnd"/>
      <w:r w:rsidR="00E35A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овлашћен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A8D27E" w14:textId="77777777" w:rsidR="004A10DF" w:rsidRPr="00C5263D" w:rsidRDefault="0060359F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дужно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прима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поднес</w:t>
      </w:r>
      <w:proofErr w:type="spellEnd"/>
      <w:r w:rsidR="00E35A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ак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изјав</w:t>
      </w:r>
      <w:proofErr w:type="spellEnd"/>
      <w:r w:rsidR="00E35A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стварима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своје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тражи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допун</w:t>
      </w:r>
      <w:proofErr w:type="spellEnd"/>
      <w:r w:rsidR="00E35A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објашњења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примљеним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подне</w:t>
      </w:r>
      <w:proofErr w:type="spellEnd"/>
      <w:r w:rsidR="00E35A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ском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изјав</w:t>
      </w:r>
      <w:proofErr w:type="spellEnd"/>
      <w:r w:rsidR="00E35A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ом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9FED55" w14:textId="77777777" w:rsidR="00321ABF" w:rsidRDefault="00321ABF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B60D39B" w14:textId="77777777" w:rsidR="003D068F" w:rsidRDefault="003D068F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CA2D9B8" w14:textId="77777777" w:rsidR="003D068F" w:rsidRDefault="003D068F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E873DCA" w14:textId="77777777" w:rsidR="003D068F" w:rsidRDefault="003D068F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55A2EF9" w14:textId="77777777" w:rsidR="003D068F" w:rsidRDefault="003D068F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FC8CFF7" w14:textId="77777777" w:rsidR="000457CC" w:rsidRPr="00644A4A" w:rsidRDefault="000457CC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44A4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Обавештавање</w:t>
      </w:r>
      <w:proofErr w:type="spellEnd"/>
      <w:r w:rsidRPr="00644A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44A4A">
        <w:rPr>
          <w:rFonts w:ascii="Times New Roman" w:hAnsi="Times New Roman" w:cs="Times New Roman"/>
          <w:bCs/>
          <w:color w:val="000000"/>
          <w:sz w:val="24"/>
          <w:szCs w:val="24"/>
        </w:rPr>
        <w:t>јавности</w:t>
      </w:r>
      <w:proofErr w:type="spellEnd"/>
    </w:p>
    <w:p w14:paraId="45DEF179" w14:textId="77777777" w:rsidR="00644A4A" w:rsidRDefault="00644A4A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4E29862" w14:textId="77777777" w:rsidR="000457CC" w:rsidRPr="002D2FF3" w:rsidRDefault="000457CC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10.</w:t>
      </w:r>
    </w:p>
    <w:p w14:paraId="53FCB0E1" w14:textId="77777777" w:rsidR="00C209D1" w:rsidRPr="00C5263D" w:rsidRDefault="00644A4A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обавештава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јавност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стању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криминалитета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друг</w:t>
      </w:r>
      <w:proofErr w:type="spellEnd"/>
      <w:r w:rsidR="00E35A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ом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појав</w:t>
      </w:r>
      <w:proofErr w:type="spellEnd"/>
      <w:r w:rsidR="00E35A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ом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запази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и 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актом</w:t>
      </w:r>
      <w:proofErr w:type="spellEnd"/>
      <w:proofErr w:type="gram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управи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1A9A4E" w14:textId="77777777" w:rsidR="00C209D1" w:rsidRPr="00C5263D" w:rsidRDefault="00644A4A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обавештавати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јавност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поједин</w:t>
      </w:r>
      <w:proofErr w:type="spellEnd"/>
      <w:r w:rsidR="00E35A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ом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="00E35A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кој</w:t>
      </w:r>
      <w:proofErr w:type="spellEnd"/>
      <w:r w:rsidR="00E35A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ем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поступа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границ</w:t>
      </w:r>
      <w:proofErr w:type="spellEnd"/>
      <w:r w:rsidR="00E35A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својих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одређених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овлашћења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интерес</w:t>
      </w:r>
      <w:proofErr w:type="spellEnd"/>
      <w:r w:rsidR="00E35A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ом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поштујући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претпоставку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невиности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водећи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рачуна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заштити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приватности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достојанства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учесника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поступк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79E71C3" w14:textId="77777777" w:rsidR="00644A4A" w:rsidRDefault="00644A4A" w:rsidP="007E023C">
      <w:pPr>
        <w:spacing w:after="0" w:line="240" w:lineRule="auto"/>
        <w:jc w:val="center"/>
        <w:rPr>
          <w:rFonts w:ascii="Times New Roman" w:hAnsi="Times New Roman" w:cs="Times New Roman"/>
          <w:b/>
          <w:strike/>
          <w:color w:val="000000"/>
          <w:sz w:val="24"/>
          <w:szCs w:val="24"/>
        </w:rPr>
      </w:pPr>
    </w:p>
    <w:p w14:paraId="547F0DFF" w14:textId="77777777" w:rsidR="009F0978" w:rsidRPr="00644A4A" w:rsidRDefault="00644A4A" w:rsidP="007E02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644A4A">
        <w:rPr>
          <w:rFonts w:ascii="Times New Roman" w:hAnsi="Times New Roman" w:cs="Times New Roman"/>
          <w:bCs/>
          <w:color w:val="000000"/>
          <w:sz w:val="24"/>
          <w:szCs w:val="24"/>
        </w:rPr>
        <w:t>ринципи</w:t>
      </w:r>
      <w:proofErr w:type="spellEnd"/>
      <w:r w:rsidRPr="00644A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44A4A">
        <w:rPr>
          <w:rFonts w:ascii="Times New Roman" w:hAnsi="Times New Roman" w:cs="Times New Roman"/>
          <w:bCs/>
          <w:color w:val="000000"/>
          <w:sz w:val="24"/>
          <w:szCs w:val="24"/>
        </w:rPr>
        <w:t>вршења</w:t>
      </w:r>
      <w:proofErr w:type="spellEnd"/>
      <w:r w:rsidRPr="00644A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44A4A">
        <w:rPr>
          <w:rFonts w:ascii="Times New Roman" w:hAnsi="Times New Roman" w:cs="Times New Roman"/>
          <w:bCs/>
          <w:color w:val="000000"/>
          <w:sz w:val="24"/>
          <w:szCs w:val="24"/>
        </w:rPr>
        <w:t>јавнотужилачке</w:t>
      </w:r>
      <w:proofErr w:type="spellEnd"/>
      <w:r w:rsidRPr="00644A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44A4A">
        <w:rPr>
          <w:rFonts w:ascii="Times New Roman" w:hAnsi="Times New Roman" w:cs="Times New Roman"/>
          <w:bCs/>
          <w:color w:val="000000"/>
          <w:sz w:val="24"/>
          <w:szCs w:val="24"/>
        </w:rPr>
        <w:t>функције</w:t>
      </w:r>
      <w:proofErr w:type="spellEnd"/>
    </w:p>
    <w:p w14:paraId="2948C668" w14:textId="77777777" w:rsidR="00644A4A" w:rsidRDefault="00644A4A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7F0444B" w14:textId="77777777" w:rsidR="006F08B7" w:rsidRPr="002D2FF3" w:rsidRDefault="00644A4A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11.</w:t>
      </w:r>
    </w:p>
    <w:p w14:paraId="0778DA26" w14:textId="77777777" w:rsidR="00C209D1" w:rsidRPr="00C5263D" w:rsidRDefault="005D4CDB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Носилац</w:t>
      </w:r>
      <w:proofErr w:type="spellEnd"/>
      <w:r w:rsidR="00E707BC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07BC" w:rsidRPr="00C5263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E707BC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07BC" w:rsidRPr="00C5263D">
        <w:rPr>
          <w:rFonts w:ascii="Times New Roman" w:hAnsi="Times New Roman" w:cs="Times New Roman"/>
          <w:color w:val="000000"/>
          <w:sz w:val="24"/>
          <w:szCs w:val="24"/>
        </w:rPr>
        <w:t>самостално</w:t>
      </w:r>
      <w:proofErr w:type="spellEnd"/>
      <w:r w:rsidR="00E707BC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707BC" w:rsidRPr="00C5263D">
        <w:rPr>
          <w:rFonts w:ascii="Times New Roman" w:hAnsi="Times New Roman" w:cs="Times New Roman"/>
          <w:color w:val="000000"/>
          <w:sz w:val="24"/>
          <w:szCs w:val="24"/>
        </w:rPr>
        <w:t>стручно</w:t>
      </w:r>
      <w:proofErr w:type="spellEnd"/>
      <w:r w:rsidR="00E707BC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707BC" w:rsidRPr="00C5263D">
        <w:rPr>
          <w:rFonts w:ascii="Times New Roman" w:hAnsi="Times New Roman" w:cs="Times New Roman"/>
          <w:color w:val="000000"/>
          <w:sz w:val="24"/>
          <w:szCs w:val="24"/>
        </w:rPr>
        <w:t>савесно</w:t>
      </w:r>
      <w:proofErr w:type="spellEnd"/>
      <w:r w:rsidR="00E707BC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707BC" w:rsidRPr="00C5263D">
        <w:rPr>
          <w:rFonts w:ascii="Times New Roman" w:hAnsi="Times New Roman" w:cs="Times New Roman"/>
          <w:color w:val="000000"/>
          <w:sz w:val="24"/>
          <w:szCs w:val="24"/>
        </w:rPr>
        <w:t>непристрасно</w:t>
      </w:r>
      <w:proofErr w:type="spellEnd"/>
      <w:r w:rsidR="00E707BC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707BC" w:rsidRPr="00C5263D">
        <w:rPr>
          <w:rFonts w:ascii="Times New Roman" w:hAnsi="Times New Roman" w:cs="Times New Roman"/>
          <w:color w:val="000000"/>
          <w:sz w:val="24"/>
          <w:szCs w:val="24"/>
        </w:rPr>
        <w:t>правично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непотребног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одлагања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="00E707BC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јавнотужилачку</w:t>
      </w:r>
      <w:r w:rsidR="00E707BC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07BC" w:rsidRPr="00C5263D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="007F095E" w:rsidRPr="00C5263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707BC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07BC" w:rsidRPr="00C5263D">
        <w:rPr>
          <w:rFonts w:ascii="Times New Roman" w:hAnsi="Times New Roman" w:cs="Times New Roman"/>
          <w:color w:val="000000"/>
          <w:sz w:val="24"/>
          <w:szCs w:val="24"/>
        </w:rPr>
        <w:t>поштујући</w:t>
      </w:r>
      <w:proofErr w:type="spellEnd"/>
      <w:r w:rsidR="00E707BC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0C97" w:rsidRPr="00C5263D">
        <w:rPr>
          <w:rFonts w:ascii="Times New Roman" w:hAnsi="Times New Roman" w:cs="Times New Roman"/>
          <w:color w:val="000000"/>
          <w:sz w:val="24"/>
          <w:szCs w:val="24"/>
        </w:rPr>
        <w:t>претпоставку</w:t>
      </w:r>
      <w:proofErr w:type="spellEnd"/>
      <w:r w:rsidR="00280C97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0C97" w:rsidRPr="00C5263D">
        <w:rPr>
          <w:rFonts w:ascii="Times New Roman" w:hAnsi="Times New Roman" w:cs="Times New Roman"/>
          <w:color w:val="000000"/>
          <w:sz w:val="24"/>
          <w:szCs w:val="24"/>
        </w:rPr>
        <w:t>невиности</w:t>
      </w:r>
      <w:proofErr w:type="spellEnd"/>
      <w:r w:rsidR="00280C97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707BC" w:rsidRPr="00C5263D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="00E707BC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07BC" w:rsidRPr="00C5263D">
        <w:rPr>
          <w:rFonts w:ascii="Times New Roman" w:hAnsi="Times New Roman" w:cs="Times New Roman"/>
          <w:color w:val="000000"/>
          <w:sz w:val="24"/>
          <w:szCs w:val="24"/>
        </w:rPr>
        <w:t>учесника</w:t>
      </w:r>
      <w:proofErr w:type="spellEnd"/>
      <w:r w:rsidR="00E707BC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707BC" w:rsidRPr="00C5263D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="00280C97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707BC" w:rsidRPr="00C5263D">
        <w:rPr>
          <w:rFonts w:ascii="Times New Roman" w:hAnsi="Times New Roman" w:cs="Times New Roman"/>
          <w:color w:val="000000"/>
          <w:sz w:val="24"/>
          <w:szCs w:val="24"/>
        </w:rPr>
        <w:t>посебно</w:t>
      </w:r>
      <w:proofErr w:type="spellEnd"/>
      <w:r w:rsidR="00E707BC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07BC" w:rsidRPr="00C5263D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одећи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рачуна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заштити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оштећеног</w:t>
      </w:r>
      <w:proofErr w:type="spellEnd"/>
      <w:r w:rsidR="00E707BC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707BC" w:rsidRPr="00C5263D">
        <w:rPr>
          <w:rFonts w:ascii="Times New Roman" w:hAnsi="Times New Roman" w:cs="Times New Roman"/>
          <w:color w:val="000000"/>
          <w:sz w:val="24"/>
          <w:szCs w:val="24"/>
        </w:rPr>
        <w:t>спречавању</w:t>
      </w:r>
      <w:proofErr w:type="spellEnd"/>
      <w:r w:rsidR="00E707BC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07BC" w:rsidRPr="00C5263D">
        <w:rPr>
          <w:rFonts w:ascii="Times New Roman" w:hAnsi="Times New Roman" w:cs="Times New Roman"/>
          <w:color w:val="000000"/>
          <w:sz w:val="24"/>
          <w:szCs w:val="24"/>
        </w:rPr>
        <w:t>дискриминације</w:t>
      </w:r>
      <w:proofErr w:type="spellEnd"/>
      <w:r w:rsidR="00E707BC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07BC" w:rsidRPr="00C5263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E707BC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07BC" w:rsidRPr="00C5263D">
        <w:rPr>
          <w:rFonts w:ascii="Times New Roman" w:hAnsi="Times New Roman" w:cs="Times New Roman"/>
          <w:color w:val="000000"/>
          <w:sz w:val="24"/>
          <w:szCs w:val="24"/>
        </w:rPr>
        <w:t>било</w:t>
      </w:r>
      <w:proofErr w:type="spellEnd"/>
      <w:r w:rsidR="00E707BC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07BC" w:rsidRPr="00C5263D">
        <w:rPr>
          <w:rFonts w:ascii="Times New Roman" w:hAnsi="Times New Roman" w:cs="Times New Roman"/>
          <w:color w:val="000000"/>
          <w:sz w:val="24"/>
          <w:szCs w:val="24"/>
        </w:rPr>
        <w:t>ком</w:t>
      </w:r>
      <w:proofErr w:type="spellEnd"/>
      <w:r w:rsidR="00E707BC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07BC" w:rsidRPr="00C5263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="00E71558" w:rsidRPr="00C526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55A2AB" w14:textId="77777777" w:rsidR="00E707BC" w:rsidRDefault="00E707BC" w:rsidP="007E023C">
      <w:pPr>
        <w:spacing w:after="0" w:line="240" w:lineRule="auto"/>
        <w:jc w:val="center"/>
        <w:rPr>
          <w:rFonts w:ascii="Times New Roman" w:hAnsi="Times New Roman" w:cs="Times New Roman"/>
          <w:b/>
          <w:strike/>
          <w:color w:val="000000"/>
          <w:sz w:val="24"/>
          <w:szCs w:val="24"/>
        </w:rPr>
      </w:pPr>
    </w:p>
    <w:p w14:paraId="6A4E632B" w14:textId="77777777" w:rsidR="00C209D1" w:rsidRPr="002D2FF3" w:rsidRDefault="004A10DF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II. 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УРЕЂЕЊЕ ЈАВНОГ ТУЖИЛАШТВА</w:t>
      </w:r>
    </w:p>
    <w:p w14:paraId="5C3F5BC9" w14:textId="77777777" w:rsidR="006A7E9C" w:rsidRPr="002D2FF3" w:rsidRDefault="006A7E9C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5B10ED5" w14:textId="77777777" w:rsidR="00986618" w:rsidRPr="004A10DF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="004A10DF">
        <w:rPr>
          <w:rFonts w:ascii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="004A10D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F408E5">
        <w:rPr>
          <w:rFonts w:ascii="Times New Roman" w:hAnsi="Times New Roman" w:cs="Times New Roman"/>
          <w:color w:val="000000"/>
          <w:sz w:val="24"/>
          <w:szCs w:val="24"/>
        </w:rPr>
        <w:t>однос</w:t>
      </w:r>
      <w:proofErr w:type="spellEnd"/>
      <w:r w:rsidR="00F408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08E5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="00F408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08E5">
        <w:rPr>
          <w:rFonts w:ascii="Times New Roman" w:hAnsi="Times New Roman" w:cs="Times New Roman"/>
          <w:color w:val="000000"/>
          <w:sz w:val="24"/>
          <w:szCs w:val="24"/>
        </w:rPr>
        <w:t>тужилаштава</w:t>
      </w:r>
      <w:proofErr w:type="spellEnd"/>
    </w:p>
    <w:p w14:paraId="7492A890" w14:textId="77777777" w:rsidR="00280C97" w:rsidRDefault="00280C97" w:rsidP="007E0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599C71" w14:textId="77777777" w:rsidR="009F2ACA" w:rsidRPr="00280C97" w:rsidRDefault="009F2ACA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80C97">
        <w:rPr>
          <w:rFonts w:ascii="Times New Roman" w:hAnsi="Times New Roman" w:cs="Times New Roman"/>
          <w:bCs/>
          <w:color w:val="000000"/>
          <w:sz w:val="24"/>
          <w:szCs w:val="24"/>
        </w:rPr>
        <w:t>Врсте</w:t>
      </w:r>
      <w:proofErr w:type="spellEnd"/>
      <w:r w:rsidRPr="00280C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80C97">
        <w:rPr>
          <w:rFonts w:ascii="Times New Roman" w:hAnsi="Times New Roman" w:cs="Times New Roman"/>
          <w:bCs/>
          <w:color w:val="000000"/>
          <w:sz w:val="24"/>
          <w:szCs w:val="24"/>
        </w:rPr>
        <w:t>јавних</w:t>
      </w:r>
      <w:proofErr w:type="spellEnd"/>
      <w:r w:rsidRPr="00280C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80C97">
        <w:rPr>
          <w:rFonts w:ascii="Times New Roman" w:hAnsi="Times New Roman" w:cs="Times New Roman"/>
          <w:bCs/>
          <w:color w:val="000000"/>
          <w:sz w:val="24"/>
          <w:szCs w:val="24"/>
        </w:rPr>
        <w:t>тужилаштава</w:t>
      </w:r>
      <w:proofErr w:type="spellEnd"/>
    </w:p>
    <w:p w14:paraId="3DD365E8" w14:textId="77777777" w:rsidR="00280C97" w:rsidRDefault="00280C97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1F93A5D" w14:textId="77777777" w:rsidR="009F2ACA" w:rsidRPr="002D2FF3" w:rsidRDefault="009F2ACA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</w:t>
      </w:r>
      <w:r w:rsidR="00751A36"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140EDC3" w14:textId="77777777" w:rsidR="00C209D1" w:rsidRPr="00C5263D" w:rsidRDefault="000B7FEE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авно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епублике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чине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рховно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апелациона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виша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основна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посебне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EDFB93" w14:textId="77777777" w:rsidR="00C209D1" w:rsidRPr="00C5263D" w:rsidRDefault="000B7FEE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авна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посебне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авно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организовани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криминал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авно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ратне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злочине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аконом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="00E35A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же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осн</w:t>
      </w:r>
      <w:proofErr w:type="spellEnd"/>
      <w:r w:rsidR="00E35A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вати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друг</w:t>
      </w:r>
      <w:proofErr w:type="spellEnd"/>
      <w:r w:rsidR="00E35A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5A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јавно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</w:t>
      </w:r>
      <w:proofErr w:type="spellEnd"/>
      <w:r w:rsidR="00E35A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посебне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D916E9" w14:textId="77777777" w:rsidR="00C209D1" w:rsidRPr="00C5263D" w:rsidRDefault="000B7FEE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рховно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авно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организовани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криминал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авно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ратне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злочине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оснивају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територију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епублике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50CC31" w14:textId="77777777" w:rsidR="00C209D1" w:rsidRPr="00C5263D" w:rsidRDefault="000B7FEE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авно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организовани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криминал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авно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ратне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злочине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седиште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B62015" w14:textId="77777777" w:rsidR="00C209D1" w:rsidRPr="00C5263D" w:rsidRDefault="000B7FEE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пелационо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оснива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подручје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апелационог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суда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F9ACE2" w14:textId="77777777" w:rsidR="00E35ADD" w:rsidRDefault="000B7FEE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ише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оснива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подручје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вишег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суда</w:t>
      </w:r>
      <w:proofErr w:type="spellEnd"/>
    </w:p>
    <w:p w14:paraId="196A191E" w14:textId="77777777" w:rsidR="00E35ADD" w:rsidRPr="00C5263D" w:rsidRDefault="00E35ADD" w:rsidP="00E35AD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сновно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оснива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подручје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једног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основних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судова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526486" w14:textId="77777777" w:rsidR="00C209D1" w:rsidRPr="00C5263D" w:rsidRDefault="00F76D3A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снивање</w:t>
      </w:r>
      <w:proofErr w:type="spellEnd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седишт</w:t>
      </w:r>
      <w:proofErr w:type="spellEnd"/>
      <w:r w:rsidR="00E35A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подручј</w:t>
      </w:r>
      <w:proofErr w:type="spellEnd"/>
      <w:r w:rsidR="00E35A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апелацион</w:t>
      </w:r>
      <w:proofErr w:type="spellEnd"/>
      <w:r w:rsidR="00E35A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</w:t>
      </w:r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виш</w:t>
      </w:r>
      <w:proofErr w:type="spellEnd"/>
      <w:r w:rsidR="00E35A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ег</w:t>
      </w:r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основн</w:t>
      </w:r>
      <w:proofErr w:type="spellEnd"/>
      <w:r w:rsidR="00E35A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</w:t>
      </w:r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јавн</w:t>
      </w:r>
      <w:proofErr w:type="spellEnd"/>
      <w:r w:rsidR="00E35A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</w:t>
      </w:r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уређују</w:t>
      </w:r>
      <w:proofErr w:type="spellEnd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E72D3D" w14:textId="77777777" w:rsidR="00C209D1" w:rsidRPr="00C5263D" w:rsidRDefault="00F76D3A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</w:t>
      </w:r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авно</w:t>
      </w:r>
      <w:proofErr w:type="spellEnd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имати</w:t>
      </w:r>
      <w:proofErr w:type="spellEnd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одељењ</w:t>
      </w:r>
      <w:proofErr w:type="spellEnd"/>
      <w:r w:rsidR="00F24EC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ван</w:t>
      </w:r>
      <w:proofErr w:type="spellEnd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свог</w:t>
      </w:r>
      <w:proofErr w:type="spellEnd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седишта</w:t>
      </w:r>
      <w:proofErr w:type="spellEnd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посебн</w:t>
      </w:r>
      <w:proofErr w:type="spellEnd"/>
      <w:r w:rsidR="00F24EC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одељењ</w:t>
      </w:r>
      <w:proofErr w:type="spellEnd"/>
      <w:r w:rsidR="00F24EC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образуј</w:t>
      </w:r>
      <w:proofErr w:type="spellEnd"/>
      <w:r w:rsidR="00F24EC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гоњење</w:t>
      </w:r>
      <w:proofErr w:type="spellEnd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одређен</w:t>
      </w:r>
      <w:proofErr w:type="spellEnd"/>
      <w:r w:rsidR="00F24EC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</w:t>
      </w:r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кривичн</w:t>
      </w:r>
      <w:proofErr w:type="spellEnd"/>
      <w:r w:rsidR="00F24EC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</w:t>
      </w:r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BF5EB7" w14:textId="77777777" w:rsidR="00C209D1" w:rsidRPr="00C5263D" w:rsidRDefault="00F76D3A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</w:t>
      </w:r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авно</w:t>
      </w:r>
      <w:proofErr w:type="spellEnd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организовани</w:t>
      </w:r>
      <w:proofErr w:type="spellEnd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криминал</w:t>
      </w:r>
      <w:proofErr w:type="spellEnd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имати</w:t>
      </w:r>
      <w:proofErr w:type="spellEnd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одељењ</w:t>
      </w:r>
      <w:proofErr w:type="spellEnd"/>
      <w:r w:rsidR="00F24EC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ван</w:t>
      </w:r>
      <w:proofErr w:type="spellEnd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свог</w:t>
      </w:r>
      <w:proofErr w:type="spellEnd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седишта</w:t>
      </w:r>
      <w:proofErr w:type="spellEnd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="000B7FEE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A17F80" w14:textId="77777777" w:rsidR="00C5263D" w:rsidRDefault="00C5263D" w:rsidP="00321AB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A5365B" w14:textId="77777777" w:rsidR="001A75BD" w:rsidRPr="00F76D3A" w:rsidRDefault="00F76D3A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76D3A">
        <w:rPr>
          <w:rFonts w:ascii="Times New Roman" w:hAnsi="Times New Roman" w:cs="Times New Roman"/>
          <w:color w:val="000000"/>
          <w:sz w:val="24"/>
          <w:szCs w:val="24"/>
        </w:rPr>
        <w:t>Однос</w:t>
      </w:r>
      <w:proofErr w:type="spellEnd"/>
      <w:r w:rsidRPr="00F76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6D3A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F76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6D3A">
        <w:rPr>
          <w:rFonts w:ascii="Times New Roman" w:hAnsi="Times New Roman" w:cs="Times New Roman"/>
          <w:color w:val="000000"/>
          <w:sz w:val="24"/>
          <w:szCs w:val="24"/>
        </w:rPr>
        <w:t>тужилаштава</w:t>
      </w:r>
      <w:proofErr w:type="spellEnd"/>
      <w:r w:rsidRPr="00F76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7230744" w14:textId="77777777" w:rsidR="00F76D3A" w:rsidRDefault="00F76D3A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5DA9D1C" w14:textId="77777777" w:rsidR="001A75BD" w:rsidRPr="002D2FF3" w:rsidRDefault="00F76D3A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13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ECA1A1B" w14:textId="77777777" w:rsidR="00A4752F" w:rsidRPr="002D2FF3" w:rsidRDefault="00F76D3A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Основно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ниже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односу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="00A4752F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1003D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A585CF7" w14:textId="77777777" w:rsidR="0008243B" w:rsidRPr="002D2FF3" w:rsidRDefault="00F76D3A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ниже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односу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апелационо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AF363CB" w14:textId="77777777" w:rsidR="00DD6D6C" w:rsidRDefault="00F76D3A" w:rsidP="001A772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lastRenderedPageBreak/>
        <w:t>Јавно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посебне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апелационо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ниже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односу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рховно</w:t>
      </w:r>
      <w:proofErr w:type="spellEnd"/>
      <w:proofErr w:type="gram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484A72" w14:textId="77777777" w:rsidR="00F24EC2" w:rsidRPr="00DD6D6C" w:rsidRDefault="00F24EC2" w:rsidP="001A772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5CE03D" w14:textId="77777777" w:rsidR="002D1F2C" w:rsidRPr="00321ABF" w:rsidRDefault="00D049B1" w:rsidP="00321A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1ABF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proofErr w:type="spellStart"/>
      <w:r w:rsidR="006A496C" w:rsidRPr="00321ABF">
        <w:rPr>
          <w:rFonts w:ascii="Times New Roman" w:hAnsi="Times New Roman" w:cs="Times New Roman"/>
          <w:color w:val="000000"/>
          <w:sz w:val="24"/>
          <w:szCs w:val="24"/>
        </w:rPr>
        <w:t>Хијерархијск</w:t>
      </w:r>
      <w:proofErr w:type="spellEnd"/>
      <w:r w:rsidR="00F24EC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r w:rsidR="006A496C" w:rsidRPr="00321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496C" w:rsidRPr="00321ABF">
        <w:rPr>
          <w:rFonts w:ascii="Times New Roman" w:hAnsi="Times New Roman" w:cs="Times New Roman"/>
          <w:color w:val="000000"/>
          <w:sz w:val="24"/>
          <w:szCs w:val="24"/>
        </w:rPr>
        <w:t>овлашћењ</w:t>
      </w:r>
      <w:proofErr w:type="spellEnd"/>
      <w:r w:rsidR="00F24EC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6A496C" w:rsidRPr="00321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13626C" w14:textId="77777777" w:rsidR="006A496C" w:rsidRPr="00321ABF" w:rsidRDefault="006A496C" w:rsidP="00321A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EB3900A" w14:textId="77777777" w:rsidR="00CD33CA" w:rsidRPr="00321ABF" w:rsidRDefault="006A496C" w:rsidP="00321A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21ABF">
        <w:rPr>
          <w:rFonts w:ascii="Times New Roman" w:hAnsi="Times New Roman" w:cs="Times New Roman"/>
          <w:color w:val="000000"/>
          <w:sz w:val="24"/>
          <w:szCs w:val="24"/>
        </w:rPr>
        <w:t>Одговорност</w:t>
      </w:r>
      <w:proofErr w:type="spellEnd"/>
    </w:p>
    <w:p w14:paraId="49A9C26C" w14:textId="77777777" w:rsidR="006A496C" w:rsidRPr="00321ABF" w:rsidRDefault="006A496C" w:rsidP="00321A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0948D91" w14:textId="77777777" w:rsidR="00CD33CA" w:rsidRPr="00321ABF" w:rsidRDefault="006A496C" w:rsidP="00321A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21ABF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321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7E99" w:rsidRPr="00321AB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F67A7" w:rsidRPr="00321ABF">
        <w:rPr>
          <w:rFonts w:ascii="Times New Roman" w:hAnsi="Times New Roman" w:cs="Times New Roman"/>
          <w:color w:val="000000"/>
          <w:sz w:val="24"/>
          <w:szCs w:val="24"/>
        </w:rPr>
        <w:t>4.</w:t>
      </w:r>
    </w:p>
    <w:p w14:paraId="2E07AF78" w14:textId="77777777" w:rsidR="00340750" w:rsidRPr="00C5263D" w:rsidRDefault="006A496C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одговара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свој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4A1C" w:rsidRPr="00C5263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>рховном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тужиоцу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вишем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главном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тужиоцу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="00D049B1" w:rsidRPr="00C526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E3667B" w14:textId="77777777" w:rsidR="00340750" w:rsidRPr="00C5263D" w:rsidRDefault="006A496C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</w:t>
      </w:r>
      <w:proofErr w:type="spellEnd"/>
      <w:r w:rsidR="00F24EC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лац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одговара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свој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главном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тужиоцу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="00D049B1" w:rsidRPr="00C526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DF7F5B" w14:textId="77777777" w:rsidR="00AE5DC1" w:rsidRPr="002D2FF3" w:rsidRDefault="00AE5DC1" w:rsidP="007E0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E25BDDF" w14:textId="77777777" w:rsidR="00D264B5" w:rsidRPr="007E4A1C" w:rsidRDefault="007E4A1C" w:rsidP="007E02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E4A1C">
        <w:rPr>
          <w:rFonts w:ascii="Times New Roman" w:hAnsi="Times New Roman" w:cs="Times New Roman"/>
          <w:bCs/>
          <w:color w:val="000000"/>
          <w:sz w:val="24"/>
          <w:szCs w:val="24"/>
        </w:rPr>
        <w:t>Општ</w:t>
      </w:r>
      <w:r w:rsidR="00321ABF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proofErr w:type="spellEnd"/>
      <w:r w:rsidRPr="007E4A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21ABF" w:rsidRPr="007E4A1C">
        <w:rPr>
          <w:rFonts w:ascii="Times New Roman" w:hAnsi="Times New Roman" w:cs="Times New Roman"/>
          <w:bCs/>
          <w:color w:val="000000"/>
          <w:sz w:val="24"/>
          <w:szCs w:val="24"/>
        </w:rPr>
        <w:t>обавезн</w:t>
      </w:r>
      <w:r w:rsidR="00321ABF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proofErr w:type="spellEnd"/>
      <w:r w:rsidR="00321ABF" w:rsidRPr="007E4A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21ABF" w:rsidRPr="007E4A1C">
        <w:rPr>
          <w:rFonts w:ascii="Times New Roman" w:hAnsi="Times New Roman" w:cs="Times New Roman"/>
          <w:bCs/>
          <w:color w:val="000000"/>
          <w:sz w:val="24"/>
          <w:szCs w:val="24"/>
        </w:rPr>
        <w:t>упутств</w:t>
      </w:r>
      <w:r w:rsidR="00321ABF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proofErr w:type="spellEnd"/>
      <w:r w:rsidR="00321ABF" w:rsidRPr="007E4A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7E4A1C">
        <w:rPr>
          <w:rFonts w:ascii="Times New Roman" w:hAnsi="Times New Roman" w:cs="Times New Roman"/>
          <w:bCs/>
          <w:color w:val="000000"/>
          <w:sz w:val="24"/>
          <w:szCs w:val="24"/>
        </w:rPr>
        <w:t>рховног</w:t>
      </w:r>
      <w:proofErr w:type="spellEnd"/>
      <w:r w:rsidRPr="007E4A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E4A1C">
        <w:rPr>
          <w:rFonts w:ascii="Times New Roman" w:hAnsi="Times New Roman" w:cs="Times New Roman"/>
          <w:bCs/>
          <w:color w:val="000000"/>
          <w:sz w:val="24"/>
          <w:szCs w:val="24"/>
        </w:rPr>
        <w:t>јавног</w:t>
      </w:r>
      <w:proofErr w:type="spellEnd"/>
      <w:r w:rsidRPr="007E4A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E4A1C">
        <w:rPr>
          <w:rFonts w:ascii="Times New Roman" w:hAnsi="Times New Roman" w:cs="Times New Roman"/>
          <w:bCs/>
          <w:color w:val="000000"/>
          <w:sz w:val="24"/>
          <w:szCs w:val="24"/>
        </w:rPr>
        <w:t>тужиоца</w:t>
      </w:r>
      <w:proofErr w:type="spellEnd"/>
      <w:r w:rsidRPr="007E4A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48F1D87F" w14:textId="77777777" w:rsidR="007E4A1C" w:rsidRDefault="007E4A1C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10B5ABB" w14:textId="77777777" w:rsidR="00207210" w:rsidRPr="002D2FF3" w:rsidRDefault="007E4A1C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07210"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5F67A7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D04F0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BA45C33" w14:textId="77777777" w:rsidR="008A75DE" w:rsidRPr="00C5263D" w:rsidRDefault="007E4A1C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Врховни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издаје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 w:rsidRPr="00C5263D">
        <w:rPr>
          <w:rFonts w:ascii="Times New Roman" w:hAnsi="Times New Roman" w:cs="Times New Roman"/>
          <w:color w:val="000000"/>
          <w:sz w:val="24"/>
          <w:szCs w:val="24"/>
        </w:rPr>
        <w:t>општ</w:t>
      </w:r>
      <w:r w:rsidR="00321ABF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="00321ABF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 w:rsidRPr="00C5263D">
        <w:rPr>
          <w:rFonts w:ascii="Times New Roman" w:hAnsi="Times New Roman" w:cs="Times New Roman"/>
          <w:color w:val="000000"/>
          <w:sz w:val="24"/>
          <w:szCs w:val="24"/>
        </w:rPr>
        <w:t>обавезн</w:t>
      </w:r>
      <w:r w:rsidR="00321ABF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="00321ABF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 w:rsidRPr="00C5263D">
        <w:rPr>
          <w:rFonts w:ascii="Times New Roman" w:hAnsi="Times New Roman" w:cs="Times New Roman"/>
          <w:color w:val="000000"/>
          <w:sz w:val="24"/>
          <w:szCs w:val="24"/>
        </w:rPr>
        <w:t>упутств</w:t>
      </w:r>
      <w:r w:rsidR="00321ABF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="00321ABF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поступање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св</w:t>
      </w:r>
      <w:proofErr w:type="spellEnd"/>
      <w:r w:rsidR="00F24EC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аког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главн</w:t>
      </w:r>
      <w:proofErr w:type="spellEnd"/>
      <w:r w:rsidR="00F24EC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</w:t>
      </w:r>
      <w:proofErr w:type="spellEnd"/>
      <w:r w:rsidR="00F24EC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</w:t>
      </w:r>
      <w:proofErr w:type="spellEnd"/>
      <w:r w:rsidR="00F24EC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ца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постизања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законитости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делотворности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једнообразности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поступању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B71E712" w14:textId="77777777" w:rsidR="00C63CF2" w:rsidRPr="00C5263D" w:rsidRDefault="007E4A1C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Општ</w:t>
      </w:r>
      <w:r w:rsidR="00321ABF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 w:rsidRPr="00C5263D">
        <w:rPr>
          <w:rFonts w:ascii="Times New Roman" w:hAnsi="Times New Roman" w:cs="Times New Roman"/>
          <w:color w:val="000000"/>
          <w:sz w:val="24"/>
          <w:szCs w:val="24"/>
        </w:rPr>
        <w:t>обавезн</w:t>
      </w:r>
      <w:r w:rsidR="00321ABF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="00321ABF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 w:rsidRPr="00C5263D">
        <w:rPr>
          <w:rFonts w:ascii="Times New Roman" w:hAnsi="Times New Roman" w:cs="Times New Roman"/>
          <w:color w:val="000000"/>
          <w:sz w:val="24"/>
          <w:szCs w:val="24"/>
        </w:rPr>
        <w:t>упутств</w:t>
      </w:r>
      <w:r w:rsidR="00321ABF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="00321ABF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4F01" w:rsidRPr="00C5263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>рховни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изда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колегијума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4F01" w:rsidRPr="00C5263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>рховног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BA7B03" w14:textId="77777777" w:rsidR="00EE2BFF" w:rsidRPr="00C5263D" w:rsidRDefault="007E4A1C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Општ</w:t>
      </w:r>
      <w:proofErr w:type="spellEnd"/>
      <w:r w:rsidR="00F24EC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321ABF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 w:rsidRPr="00C5263D">
        <w:rPr>
          <w:rFonts w:ascii="Times New Roman" w:hAnsi="Times New Roman" w:cs="Times New Roman"/>
          <w:color w:val="000000"/>
          <w:sz w:val="24"/>
          <w:szCs w:val="24"/>
        </w:rPr>
        <w:t>обавезн</w:t>
      </w:r>
      <w:r w:rsidR="00321ABF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="00321ABF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 w:rsidRPr="00C5263D">
        <w:rPr>
          <w:rFonts w:ascii="Times New Roman" w:hAnsi="Times New Roman" w:cs="Times New Roman"/>
          <w:color w:val="000000"/>
          <w:sz w:val="24"/>
          <w:szCs w:val="24"/>
        </w:rPr>
        <w:t>упутств</w:t>
      </w:r>
      <w:r w:rsidR="00321ABF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="00321ABF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објављуј</w:t>
      </w:r>
      <w:r w:rsidR="00321ABF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страници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4F01" w:rsidRPr="00C5263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21ABF">
        <w:rPr>
          <w:rFonts w:ascii="Times New Roman" w:hAnsi="Times New Roman" w:cs="Times New Roman"/>
          <w:color w:val="000000"/>
          <w:sz w:val="24"/>
          <w:szCs w:val="24"/>
        </w:rPr>
        <w:t>рховног</w:t>
      </w:r>
      <w:proofErr w:type="spellEnd"/>
      <w:r w:rsidR="00321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321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321A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="00321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="00321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његово</w:t>
      </w:r>
      <w:proofErr w:type="spellEnd"/>
      <w:r w:rsidR="00321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објављивање</w:t>
      </w:r>
      <w:proofErr w:type="spellEnd"/>
      <w:r w:rsidR="00321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угрожава</w:t>
      </w:r>
      <w:proofErr w:type="spellEnd"/>
      <w:r w:rsidR="00321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интересе</w:t>
      </w:r>
      <w:proofErr w:type="spellEnd"/>
      <w:r w:rsidR="00321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националне</w:t>
      </w:r>
      <w:proofErr w:type="spellEnd"/>
      <w:r w:rsidR="00321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безбедности</w:t>
      </w:r>
      <w:proofErr w:type="spellEnd"/>
      <w:r w:rsidR="008A75DE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C0DFF99" w14:textId="77777777" w:rsidR="00645A99" w:rsidRPr="002D2FF3" w:rsidRDefault="00645A99" w:rsidP="007E02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1384CC" w14:textId="77777777" w:rsidR="00EE2BFF" w:rsidRPr="00D04F01" w:rsidRDefault="007E4A1C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04F01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D0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01">
        <w:rPr>
          <w:rFonts w:ascii="Times New Roman" w:hAnsi="Times New Roman" w:cs="Times New Roman"/>
          <w:sz w:val="24"/>
          <w:szCs w:val="24"/>
        </w:rPr>
        <w:t>упутство</w:t>
      </w:r>
      <w:proofErr w:type="spellEnd"/>
      <w:r w:rsidRPr="00D0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0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01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D04F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4F01"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</w:p>
    <w:p w14:paraId="47DA5575" w14:textId="77777777" w:rsidR="00D04F01" w:rsidRDefault="00D04F01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0D510F" w14:textId="77777777" w:rsidR="00D264B5" w:rsidRPr="002D2FF3" w:rsidRDefault="007E4A1C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D264B5" w:rsidRPr="002D2FF3">
        <w:rPr>
          <w:rFonts w:ascii="Times New Roman" w:hAnsi="Times New Roman" w:cs="Times New Roman"/>
          <w:sz w:val="24"/>
          <w:szCs w:val="24"/>
        </w:rPr>
        <w:t xml:space="preserve"> 1</w:t>
      </w:r>
      <w:r w:rsidR="005F67A7">
        <w:rPr>
          <w:rFonts w:ascii="Times New Roman" w:hAnsi="Times New Roman" w:cs="Times New Roman"/>
          <w:sz w:val="24"/>
          <w:szCs w:val="24"/>
        </w:rPr>
        <w:t>6</w:t>
      </w:r>
      <w:r w:rsidR="00D04F01">
        <w:rPr>
          <w:rFonts w:ascii="Times New Roman" w:hAnsi="Times New Roman" w:cs="Times New Roman"/>
          <w:sz w:val="24"/>
          <w:szCs w:val="24"/>
        </w:rPr>
        <w:t>.</w:t>
      </w:r>
    </w:p>
    <w:p w14:paraId="7FEB60F8" w14:textId="77777777" w:rsidR="00D264B5" w:rsidRPr="00C5263D" w:rsidRDefault="007E4A1C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виши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издати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нижем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главном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тужиоцу</w:t>
      </w:r>
      <w:proofErr w:type="spellEnd"/>
      <w:r w:rsidR="00607E99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обавезно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упутство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поступање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B475A6" w:rsidRPr="00C5263D">
        <w:rPr>
          <w:rFonts w:ascii="Times New Roman" w:hAnsi="Times New Roman" w:cs="Times New Roman"/>
          <w:color w:val="000000"/>
          <w:sz w:val="24"/>
          <w:szCs w:val="24"/>
        </w:rPr>
        <w:t>поједином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предмету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постоји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сумња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ефикасност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законитост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његовог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поступања</w:t>
      </w:r>
      <w:proofErr w:type="spellEnd"/>
      <w:r w:rsidR="00685675" w:rsidRPr="00C5263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57D18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поступања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нижег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D264B5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Врховни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такво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упутство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издати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сваком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главном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тужиоцу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F416F7" w14:textId="77777777" w:rsidR="00D264B5" w:rsidRPr="00C5263D" w:rsidRDefault="007E4A1C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тужиоцу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издати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обавезно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упутство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поступање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постоји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сумња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ефикасност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законитост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његовог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поступања</w:t>
      </w:r>
      <w:proofErr w:type="spellEnd"/>
      <w:r w:rsidR="00757D18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упутства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56743D" w:rsidRPr="00C526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21A16D" w14:textId="77777777" w:rsidR="00D264B5" w:rsidRPr="00C5263D" w:rsidRDefault="007E4A1C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Обавезно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упутство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издаје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писменој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форми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садржати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разлог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образложење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његово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издавање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3AA612" w14:textId="77777777" w:rsidR="00C5263D" w:rsidRDefault="007E4A1C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 w:rsidR="00C96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321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="00321ABF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="00321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="00321ABF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Врховни</w:t>
      </w:r>
      <w:proofErr w:type="spellEnd"/>
      <w:r w:rsidR="00321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321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321AB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321ABF" w:rsidRPr="00C5263D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="00321ABF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 w:rsidRPr="00C5263D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321ABF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 w:rsidRPr="00C5263D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321ABF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 w:rsidRPr="00C5263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321ABF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 w:rsidRPr="00C5263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321ABF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 w:rsidRPr="00C5263D">
        <w:rPr>
          <w:rFonts w:ascii="Times New Roman" w:hAnsi="Times New Roman" w:cs="Times New Roman"/>
          <w:color w:val="000000"/>
          <w:sz w:val="24"/>
          <w:szCs w:val="24"/>
        </w:rPr>
        <w:t>изда</w:t>
      </w:r>
      <w:proofErr w:type="spellEnd"/>
      <w:r w:rsidR="00321ABF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 w:rsidRPr="00C5263D">
        <w:rPr>
          <w:rFonts w:ascii="Times New Roman" w:hAnsi="Times New Roman" w:cs="Times New Roman"/>
          <w:color w:val="000000"/>
          <w:sz w:val="24"/>
          <w:szCs w:val="24"/>
        </w:rPr>
        <w:t>усмено</w:t>
      </w:r>
      <w:proofErr w:type="spellEnd"/>
      <w:r w:rsidR="00321ABF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 w:rsidRPr="00C5263D">
        <w:rPr>
          <w:rFonts w:ascii="Times New Roman" w:hAnsi="Times New Roman" w:cs="Times New Roman"/>
          <w:color w:val="000000"/>
          <w:sz w:val="24"/>
          <w:szCs w:val="24"/>
        </w:rPr>
        <w:t>обавезно</w:t>
      </w:r>
      <w:proofErr w:type="spellEnd"/>
      <w:r w:rsidR="00321ABF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 w:rsidRPr="00C5263D">
        <w:rPr>
          <w:rFonts w:ascii="Times New Roman" w:hAnsi="Times New Roman" w:cs="Times New Roman"/>
          <w:color w:val="000000"/>
          <w:sz w:val="24"/>
          <w:szCs w:val="24"/>
        </w:rPr>
        <w:t>упутство</w:t>
      </w:r>
      <w:proofErr w:type="spellEnd"/>
      <w:r w:rsidR="00321ABF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321ABF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="00321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1ABF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proofErr w:type="gram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неопходно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предузимања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радњ</w:t>
      </w:r>
      <w:proofErr w:type="spellEnd"/>
      <w:r w:rsidR="00F24EC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кој</w:t>
      </w:r>
      <w:proofErr w:type="spellEnd"/>
      <w:r w:rsidR="00F24EC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трп</w:t>
      </w:r>
      <w:proofErr w:type="spellEnd"/>
      <w:r w:rsidR="00F24EC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одлагање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том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="00C9611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обавезно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упутство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писменом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издавања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усменог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упутства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01C15A" w14:textId="77777777" w:rsidR="00C5263D" w:rsidRPr="00C5263D" w:rsidRDefault="00C5263D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63781A" w14:textId="77777777" w:rsidR="00EC3AEB" w:rsidRPr="002D2FF3" w:rsidRDefault="007E4A1C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</w:p>
    <w:p w14:paraId="5503788D" w14:textId="77777777" w:rsidR="0056743D" w:rsidRDefault="0056743D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34A3DA" w14:textId="77777777" w:rsidR="00EC3AEB" w:rsidRPr="002D2FF3" w:rsidRDefault="007E4A1C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5F67A7">
        <w:rPr>
          <w:rFonts w:ascii="Times New Roman" w:hAnsi="Times New Roman" w:cs="Times New Roman"/>
          <w:sz w:val="24"/>
          <w:szCs w:val="24"/>
        </w:rPr>
        <w:t xml:space="preserve"> 17</w:t>
      </w:r>
      <w:r w:rsidR="0056743D">
        <w:rPr>
          <w:rFonts w:ascii="Times New Roman" w:hAnsi="Times New Roman" w:cs="Times New Roman"/>
          <w:sz w:val="24"/>
          <w:szCs w:val="24"/>
        </w:rPr>
        <w:t>.</w:t>
      </w:r>
    </w:p>
    <w:p w14:paraId="5B7E8184" w14:textId="77777777" w:rsidR="00D264B5" w:rsidRPr="00C5263D" w:rsidRDefault="007E4A1C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Нижи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сматра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обавезно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упутство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незаконито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неосновано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изјавити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приговор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образложењем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743D" w:rsidRPr="00C5263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>исоком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савету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писменог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упутства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3B7BF3" w14:textId="77777777" w:rsidR="00D264B5" w:rsidRPr="00C5263D" w:rsidRDefault="007E4A1C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Приговор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преко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издао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обавезно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упутство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приговора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преиспита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обавезно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упутство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издао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80ED3CC" w14:textId="77777777" w:rsidR="00D264B5" w:rsidRPr="00C5263D" w:rsidRDefault="007E4A1C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Главни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издао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обавезно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упутство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достављања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приговора</w:t>
      </w:r>
      <w:proofErr w:type="spellEnd"/>
      <w:r w:rsidR="006D546E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донесе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којом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ставља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ван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снаге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своје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обавезно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упутство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41318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стави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ван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снаге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своје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обавезно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упутство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приговор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достави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743D" w:rsidRPr="00C5263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>исоком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савету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6D6C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истека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743D" w:rsidRPr="00C5263D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BE00DA0" w14:textId="77777777" w:rsidR="00D264B5" w:rsidRPr="00C5263D" w:rsidRDefault="007E4A1C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изјавио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приговор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предуз</w:t>
      </w:r>
      <w:proofErr w:type="spellEnd"/>
      <w:r w:rsidR="00F24EC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ме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радњ</w:t>
      </w:r>
      <w:proofErr w:type="spellEnd"/>
      <w:r w:rsidR="00F24EC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упутству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кој</w:t>
      </w:r>
      <w:proofErr w:type="spellEnd"/>
      <w:r w:rsidR="00F24EC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трп</w:t>
      </w:r>
      <w:proofErr w:type="spellEnd"/>
      <w:r w:rsidR="00F24EC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одлагање</w:t>
      </w:r>
      <w:proofErr w:type="spellEnd"/>
      <w:r w:rsidR="00311D81" w:rsidRPr="00C526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64B5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D77AF21" w14:textId="77777777" w:rsidR="00410B92" w:rsidRPr="00C5263D" w:rsidRDefault="007E4A1C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Високи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6D6C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="00DD6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6D6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DD6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6D6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DD6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6D6C">
        <w:rPr>
          <w:rFonts w:ascii="Times New Roman" w:hAnsi="Times New Roman" w:cs="Times New Roman"/>
          <w:color w:val="000000"/>
          <w:sz w:val="24"/>
          <w:szCs w:val="24"/>
        </w:rPr>
        <w:t>донесе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6D6C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="00DD6D6C">
        <w:rPr>
          <w:rFonts w:ascii="Times New Roman" w:hAnsi="Times New Roman" w:cs="Times New Roman"/>
          <w:color w:val="000000"/>
          <w:sz w:val="24"/>
          <w:szCs w:val="24"/>
        </w:rPr>
        <w:t>приговору</w:t>
      </w:r>
      <w:proofErr w:type="spellEnd"/>
      <w:r w:rsidR="00DD6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приговора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седници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затворена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јавност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867681" w14:textId="77777777" w:rsidR="001D5C43" w:rsidRPr="00C5263D" w:rsidRDefault="001D5C43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одлучивању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приговору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обавезног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упутства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поступање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конкретном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предмету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учествује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пет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изборних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чланова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реда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тужилаца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бирају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носиоци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7D13D1" w14:textId="77777777" w:rsidR="00AE5DC1" w:rsidRPr="002D2FF3" w:rsidRDefault="00AE5DC1" w:rsidP="007E0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16E3AC7" w14:textId="77777777" w:rsidR="004D43CA" w:rsidRPr="00A20E25" w:rsidRDefault="007E4A1C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Hlk110167506"/>
      <w:proofErr w:type="spellStart"/>
      <w:r w:rsidRPr="00A20E25">
        <w:rPr>
          <w:rFonts w:ascii="Times New Roman" w:hAnsi="Times New Roman" w:cs="Times New Roman"/>
          <w:bCs/>
          <w:color w:val="000000"/>
          <w:sz w:val="24"/>
          <w:szCs w:val="24"/>
        </w:rPr>
        <w:t>Поступање</w:t>
      </w:r>
      <w:proofErr w:type="spellEnd"/>
      <w:r w:rsidRPr="00A20E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20E25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spellEnd"/>
      <w:r w:rsidRPr="00A20E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20E25">
        <w:rPr>
          <w:rFonts w:ascii="Times New Roman" w:hAnsi="Times New Roman" w:cs="Times New Roman"/>
          <w:bCs/>
          <w:color w:val="000000"/>
          <w:sz w:val="24"/>
          <w:szCs w:val="24"/>
        </w:rPr>
        <w:t>обавезном</w:t>
      </w:r>
      <w:proofErr w:type="spellEnd"/>
      <w:r w:rsidRPr="00A20E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20E25">
        <w:rPr>
          <w:rFonts w:ascii="Times New Roman" w:hAnsi="Times New Roman" w:cs="Times New Roman"/>
          <w:bCs/>
          <w:color w:val="000000"/>
          <w:sz w:val="24"/>
          <w:szCs w:val="24"/>
        </w:rPr>
        <w:t>упутству</w:t>
      </w:r>
      <w:proofErr w:type="spellEnd"/>
      <w:r w:rsidR="00EE2BFF" w:rsidRPr="00A20E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bookmarkEnd w:id="0"/>
    <w:p w14:paraId="1CD1B5D1" w14:textId="77777777" w:rsidR="00C81DBC" w:rsidRDefault="00C81DBC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438DE61" w14:textId="77777777" w:rsidR="004D43CA" w:rsidRPr="002D2FF3" w:rsidRDefault="007E4A1C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="005F67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18</w:t>
      </w:r>
      <w:r w:rsidR="00C81DB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4B805B6" w14:textId="77777777" w:rsidR="008230E3" w:rsidRPr="00C5263D" w:rsidRDefault="007E4A1C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0E25" w:rsidRPr="00C5263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>исоки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прихвати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приговор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обавезног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упутства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proofErr w:type="gram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изјавио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приговор</w:t>
      </w:r>
      <w:proofErr w:type="spellEnd"/>
      <w:r w:rsidR="00E5469D" w:rsidRPr="00C5263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07759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поступи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обавезном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упутству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2BFBBC2" w14:textId="77777777" w:rsidR="00B07759" w:rsidRPr="002D2FF3" w:rsidRDefault="00B07759" w:rsidP="007E023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092D480" w14:textId="77777777" w:rsidR="003E17CD" w:rsidRPr="009A2EA0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9A2EA0">
        <w:rPr>
          <w:rFonts w:ascii="Times New Roman" w:hAnsi="Times New Roman" w:cs="Times New Roman"/>
          <w:bCs/>
          <w:color w:val="000000"/>
          <w:sz w:val="24"/>
          <w:szCs w:val="24"/>
        </w:rPr>
        <w:t>Деволуција</w:t>
      </w:r>
      <w:proofErr w:type="spellEnd"/>
      <w:r w:rsidR="003E17CD" w:rsidRPr="009A2E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0BEEEFDF" w14:textId="77777777" w:rsidR="00300A9E" w:rsidRDefault="00300A9E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874E86B" w14:textId="77777777" w:rsidR="00C209D1" w:rsidRPr="002D2FF3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="005F67A7">
        <w:rPr>
          <w:rFonts w:ascii="Times New Roman" w:hAnsi="Times New Roman" w:cs="Times New Roman"/>
          <w:color w:val="000000"/>
          <w:sz w:val="24"/>
          <w:szCs w:val="24"/>
        </w:rPr>
        <w:t xml:space="preserve"> 19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0549BA" w14:textId="77777777" w:rsidR="00C209D1" w:rsidRPr="00C5263D" w:rsidRDefault="007E4A1C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ефикаснијег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вођења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6D6C">
        <w:rPr>
          <w:rFonts w:ascii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="00DD6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друг</w:t>
      </w:r>
      <w:proofErr w:type="spellEnd"/>
      <w:r w:rsidR="00F24EC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важн</w:t>
      </w:r>
      <w:proofErr w:type="spellEnd"/>
      <w:r w:rsidR="00F24EC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конкретном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предмету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предузети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св</w:t>
      </w:r>
      <w:proofErr w:type="spellEnd"/>
      <w:r w:rsidR="00F24EC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аку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радњ</w:t>
      </w:r>
      <w:proofErr w:type="spellEnd"/>
      <w:r w:rsidR="00F24EC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кој</w:t>
      </w:r>
      <w:proofErr w:type="spellEnd"/>
      <w:r w:rsidR="00F24EC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овлашћено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ниже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образложеног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вишег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DEA6440" w14:textId="77777777" w:rsidR="00C835E1" w:rsidRPr="00C5263D" w:rsidRDefault="00E71558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Нижи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2EA0" w:rsidRPr="00C5263D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="009A2EA0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2EA0" w:rsidRPr="00C5263D">
        <w:rPr>
          <w:rFonts w:ascii="Times New Roman" w:hAnsi="Times New Roman" w:cs="Times New Roman"/>
          <w:color w:val="000000"/>
          <w:sz w:val="24"/>
          <w:szCs w:val="24"/>
        </w:rPr>
        <w:t>ј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>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сматра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вишег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2EA0" w:rsidRPr="00C5263D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="009A2EA0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неосновано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изјавити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приговор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2EA0" w:rsidRPr="00C5263D">
        <w:rPr>
          <w:rFonts w:ascii="Times New Roman" w:hAnsi="Times New Roman" w:cs="Times New Roman"/>
          <w:color w:val="000000"/>
          <w:sz w:val="24"/>
          <w:szCs w:val="24"/>
        </w:rPr>
        <w:t>Високом</w:t>
      </w:r>
      <w:proofErr w:type="spellEnd"/>
      <w:r w:rsidR="009A2EA0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2EA0" w:rsidRPr="00C5263D">
        <w:rPr>
          <w:rFonts w:ascii="Times New Roman" w:hAnsi="Times New Roman" w:cs="Times New Roman"/>
          <w:color w:val="000000"/>
          <w:sz w:val="24"/>
          <w:szCs w:val="24"/>
        </w:rPr>
        <w:t>савету</w:t>
      </w:r>
      <w:proofErr w:type="spellEnd"/>
      <w:r w:rsidR="009A2EA0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2EA0" w:rsidRPr="00C5263D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8C63E6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06A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="00FC406A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="00FC4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406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8C63E6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2EA0" w:rsidRPr="00C5263D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="009A2EA0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361B7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2EA0" w:rsidRPr="00C5263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="009A2EA0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2EA0" w:rsidRPr="00C5263D">
        <w:rPr>
          <w:rFonts w:ascii="Times New Roman" w:hAnsi="Times New Roman" w:cs="Times New Roman"/>
          <w:color w:val="000000"/>
          <w:sz w:val="24"/>
          <w:szCs w:val="24"/>
        </w:rPr>
        <w:t>доношења</w:t>
      </w:r>
      <w:proofErr w:type="spellEnd"/>
      <w:r w:rsidR="009A2EA0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2EA0" w:rsidRPr="00C5263D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="009A2EA0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2EA0" w:rsidRPr="00C5263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9A2EA0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2EA0" w:rsidRPr="00C5263D">
        <w:rPr>
          <w:rFonts w:ascii="Times New Roman" w:hAnsi="Times New Roman" w:cs="Times New Roman"/>
          <w:color w:val="000000"/>
          <w:sz w:val="24"/>
          <w:szCs w:val="24"/>
        </w:rPr>
        <w:t>приговору</w:t>
      </w:r>
      <w:proofErr w:type="spellEnd"/>
      <w:r w:rsidR="009A2EA0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2EA0" w:rsidRPr="00C5263D">
        <w:rPr>
          <w:rFonts w:ascii="Times New Roman" w:hAnsi="Times New Roman" w:cs="Times New Roman"/>
          <w:color w:val="000000"/>
          <w:sz w:val="24"/>
          <w:szCs w:val="24"/>
        </w:rPr>
        <w:t>ниже</w:t>
      </w:r>
      <w:proofErr w:type="spellEnd"/>
      <w:r w:rsidR="009A2EA0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2EA0" w:rsidRPr="00C5263D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="009A2EA0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2EA0" w:rsidRPr="00C5263D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="009A2EA0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2EA0" w:rsidRPr="00C5263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="009A2EA0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2EA0" w:rsidRPr="00C5263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9A2EA0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2EA0" w:rsidRPr="00C5263D">
        <w:rPr>
          <w:rFonts w:ascii="Times New Roman" w:hAnsi="Times New Roman" w:cs="Times New Roman"/>
          <w:color w:val="000000"/>
          <w:sz w:val="24"/>
          <w:szCs w:val="24"/>
        </w:rPr>
        <w:t>предузимати</w:t>
      </w:r>
      <w:proofErr w:type="spellEnd"/>
      <w:r w:rsidR="009A2EA0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2EA0" w:rsidRPr="00C5263D">
        <w:rPr>
          <w:rFonts w:ascii="Times New Roman" w:hAnsi="Times New Roman" w:cs="Times New Roman"/>
          <w:color w:val="000000"/>
          <w:sz w:val="24"/>
          <w:szCs w:val="24"/>
        </w:rPr>
        <w:t>радње</w:t>
      </w:r>
      <w:proofErr w:type="spellEnd"/>
      <w:r w:rsidR="009A2EA0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9A2EA0" w:rsidRPr="00C5263D">
        <w:rPr>
          <w:rFonts w:ascii="Times New Roman" w:hAnsi="Times New Roman" w:cs="Times New Roman"/>
          <w:color w:val="000000"/>
          <w:sz w:val="24"/>
          <w:szCs w:val="24"/>
        </w:rPr>
        <w:t>предмету</w:t>
      </w:r>
      <w:proofErr w:type="spellEnd"/>
      <w:r w:rsidR="009A2EA0" w:rsidRPr="00C526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14B283" w14:textId="77777777" w:rsidR="009503CA" w:rsidRPr="00C5263D" w:rsidRDefault="009A2EA0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05670714"/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Приговор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преко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донео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="00C0132B" w:rsidRPr="00C5263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приговора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преиспита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своје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="009503CA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910F519" w14:textId="77777777" w:rsidR="009503CA" w:rsidRPr="00C5263D" w:rsidRDefault="009A2EA0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донео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достављања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приговора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донесе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којом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ставља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ван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снаге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своје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стави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ван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снаге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своје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приговор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достави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3A2B" w:rsidRPr="00C5263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>исоком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савету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6D6C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истека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1870" w:rsidRPr="00C5263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3A2B" w:rsidRPr="00C5263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>вог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1"/>
    <w:p w14:paraId="1A97B20D" w14:textId="77777777" w:rsidR="00C209D1" w:rsidRPr="00C5263D" w:rsidRDefault="009A2EA0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Високи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C5263D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="00E71558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C5263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E71558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C5263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E71558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C5263D">
        <w:rPr>
          <w:rFonts w:ascii="Times New Roman" w:hAnsi="Times New Roman" w:cs="Times New Roman"/>
          <w:color w:val="000000"/>
          <w:sz w:val="24"/>
          <w:szCs w:val="24"/>
        </w:rPr>
        <w:t>донесе</w:t>
      </w:r>
      <w:proofErr w:type="spellEnd"/>
      <w:r w:rsidR="00E71558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C5263D"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="00E71558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6D6C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="00DD6D6C">
        <w:rPr>
          <w:rFonts w:ascii="Times New Roman" w:hAnsi="Times New Roman" w:cs="Times New Roman"/>
          <w:color w:val="000000"/>
          <w:sz w:val="24"/>
          <w:szCs w:val="24"/>
        </w:rPr>
        <w:t>приговору</w:t>
      </w:r>
      <w:proofErr w:type="spellEnd"/>
      <w:r w:rsidR="00DD6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558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="00E71558" w:rsidRPr="00C5263D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="00E71558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C5263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E71558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="00E71558" w:rsidRPr="00C5263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E71558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C5263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E71558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C5263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E71558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C5263D">
        <w:rPr>
          <w:rFonts w:ascii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="00E71558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C5263D">
        <w:rPr>
          <w:rFonts w:ascii="Times New Roman" w:hAnsi="Times New Roman" w:cs="Times New Roman"/>
          <w:color w:val="000000"/>
          <w:sz w:val="24"/>
          <w:szCs w:val="24"/>
        </w:rPr>
        <w:t>приговора</w:t>
      </w:r>
      <w:proofErr w:type="spellEnd"/>
      <w:r w:rsidR="007F1870" w:rsidRPr="00C526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71558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8965AD7" w14:textId="77777777" w:rsidR="00AE5DC1" w:rsidRPr="002D2FF3" w:rsidRDefault="00AE5DC1" w:rsidP="007E0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B27B3D6" w14:textId="77777777" w:rsidR="00C209D1" w:rsidRPr="00A84D59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84D59">
        <w:rPr>
          <w:rFonts w:ascii="Times New Roman" w:hAnsi="Times New Roman" w:cs="Times New Roman"/>
          <w:bCs/>
          <w:color w:val="000000"/>
          <w:sz w:val="24"/>
          <w:szCs w:val="24"/>
        </w:rPr>
        <w:t>Супституција</w:t>
      </w:r>
      <w:proofErr w:type="spellEnd"/>
    </w:p>
    <w:p w14:paraId="4D2AE864" w14:textId="77777777" w:rsidR="00A84D59" w:rsidRDefault="00A84D59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2222165" w14:textId="77777777" w:rsidR="00A84D59" w:rsidRDefault="00E71558" w:rsidP="00A84D5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5F67A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67C3BB" w14:textId="77777777" w:rsidR="008230E3" w:rsidRPr="002D2FF3" w:rsidRDefault="00A84D59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виши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образложеним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овластити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ниже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поступа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ствари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нижег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032611" w:rsidRPr="002D2F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6436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надлежно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спречено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правних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стварних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поступа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предмету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1CCC4F1" w14:textId="77777777" w:rsidR="00331EF9" w:rsidRPr="002D2FF3" w:rsidRDefault="00A84D59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рховни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образложеним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овластити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5CCD">
        <w:rPr>
          <w:rFonts w:ascii="Times New Roman" w:hAnsi="Times New Roman" w:cs="Times New Roman"/>
          <w:color w:val="000000"/>
          <w:sz w:val="24"/>
          <w:szCs w:val="24"/>
        </w:rPr>
        <w:t>Ј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авно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организовани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криминал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поступа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поједином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предмету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ефикаснијег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вођења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DD6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DD6D6C">
        <w:rPr>
          <w:rFonts w:ascii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="00DD6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друг</w:t>
      </w:r>
      <w:proofErr w:type="spellEnd"/>
      <w:r w:rsidR="00F24EC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</w:t>
      </w:r>
      <w:proofErr w:type="gram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важн</w:t>
      </w:r>
      <w:proofErr w:type="spellEnd"/>
      <w:r w:rsidR="00F24EC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7ABFA3C" w14:textId="77777777" w:rsidR="00C209D1" w:rsidRPr="002D2FF3" w:rsidRDefault="00A84D59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Против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="00735CC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E64367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261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5CC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3261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E64367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5CC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вог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надлежни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изјавити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приговор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5CC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исоком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савету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DD6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6D6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DD6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6D6C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DD6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6D6C">
        <w:rPr>
          <w:rFonts w:ascii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="00DD6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6D6C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="00E64367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ABC1D7" w14:textId="77777777" w:rsidR="00804487" w:rsidRPr="00C5263D" w:rsidRDefault="00A84D59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Приговор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преко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донео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приговора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преиспита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своје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7381A44" w14:textId="77777777" w:rsidR="00804487" w:rsidRPr="00C5263D" w:rsidRDefault="00A84D59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донео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достављања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приговора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донесе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којом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ставља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ван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снаге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своје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стави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ван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снаге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своје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приговор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достави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5CCD" w:rsidRPr="00C5263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>исоком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савету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6D6C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истека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6870" w:rsidRPr="00C5263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35CCD" w:rsidRPr="00C5263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>вог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546F48" w14:textId="77777777" w:rsidR="003D6870" w:rsidRPr="00C5263D" w:rsidRDefault="00A84D59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Високи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донесе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06A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="00FC406A">
        <w:rPr>
          <w:rFonts w:ascii="Times New Roman" w:hAnsi="Times New Roman" w:cs="Times New Roman"/>
          <w:color w:val="000000"/>
          <w:sz w:val="24"/>
          <w:szCs w:val="24"/>
        </w:rPr>
        <w:t>приговору</w:t>
      </w:r>
      <w:proofErr w:type="spellEnd"/>
      <w:r w:rsidR="00FC4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приговора</w:t>
      </w:r>
      <w:proofErr w:type="spellEnd"/>
      <w:r w:rsidR="00735CCD" w:rsidRPr="00C526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3DE90E" w14:textId="77777777" w:rsidR="00AE5DC1" w:rsidRPr="002D2FF3" w:rsidRDefault="00AE5DC1" w:rsidP="007E0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22BE5C" w14:textId="77777777" w:rsidR="0046472E" w:rsidRPr="00735CCD" w:rsidRDefault="0046472E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35CCD">
        <w:rPr>
          <w:rFonts w:ascii="Times New Roman" w:hAnsi="Times New Roman" w:cs="Times New Roman"/>
          <w:bCs/>
          <w:color w:val="000000"/>
          <w:sz w:val="24"/>
          <w:szCs w:val="24"/>
        </w:rPr>
        <w:t>Увид</w:t>
      </w:r>
      <w:proofErr w:type="spellEnd"/>
      <w:r w:rsidRPr="00735C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735CCD">
        <w:rPr>
          <w:rFonts w:ascii="Times New Roman" w:hAnsi="Times New Roman" w:cs="Times New Roman"/>
          <w:bCs/>
          <w:color w:val="000000"/>
          <w:sz w:val="24"/>
          <w:szCs w:val="24"/>
        </w:rPr>
        <w:t>предмете</w:t>
      </w:r>
      <w:proofErr w:type="spellEnd"/>
      <w:r w:rsidRPr="00735C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35CCD">
        <w:rPr>
          <w:rFonts w:ascii="Times New Roman" w:hAnsi="Times New Roman" w:cs="Times New Roman"/>
          <w:bCs/>
          <w:color w:val="000000"/>
          <w:sz w:val="24"/>
          <w:szCs w:val="24"/>
        </w:rPr>
        <w:t>нижег</w:t>
      </w:r>
      <w:proofErr w:type="spellEnd"/>
      <w:r w:rsidRPr="00735C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35CCD">
        <w:rPr>
          <w:rFonts w:ascii="Times New Roman" w:hAnsi="Times New Roman" w:cs="Times New Roman"/>
          <w:bCs/>
          <w:color w:val="000000"/>
          <w:sz w:val="24"/>
          <w:szCs w:val="24"/>
        </w:rPr>
        <w:t>јавног</w:t>
      </w:r>
      <w:proofErr w:type="spellEnd"/>
      <w:r w:rsidRPr="00735C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35CCD" w:rsidRPr="00735CCD">
        <w:rPr>
          <w:rFonts w:ascii="Times New Roman" w:hAnsi="Times New Roman" w:cs="Times New Roman"/>
          <w:bCs/>
          <w:color w:val="000000"/>
          <w:sz w:val="24"/>
          <w:szCs w:val="24"/>
        </w:rPr>
        <w:t>тужилаштва</w:t>
      </w:r>
      <w:proofErr w:type="spellEnd"/>
    </w:p>
    <w:p w14:paraId="21EDCE6D" w14:textId="77777777" w:rsidR="00735CCD" w:rsidRDefault="00735CCD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B1500F1" w14:textId="77777777" w:rsidR="0046472E" w:rsidRPr="002D2FF3" w:rsidRDefault="0046472E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</w:t>
      </w:r>
      <w:r w:rsidR="005F67A7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FD1F31F" w14:textId="77777777" w:rsidR="00C209D1" w:rsidRPr="00C5263D" w:rsidRDefault="00735CCD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хијерархијск</w:t>
      </w:r>
      <w:proofErr w:type="spellEnd"/>
      <w:r w:rsidR="00F24EC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овлашћења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рховни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изврши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увид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сваки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виши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сваки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нижег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68B060" w14:textId="77777777" w:rsidR="00C209D1" w:rsidRPr="002D2FF3" w:rsidRDefault="00735CCD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увид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нижем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главном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тужиоцу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пријему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неодложно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вишем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главном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тужиоцу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430A9F" w14:textId="77777777" w:rsidR="00494036" w:rsidRPr="002D2FF3" w:rsidRDefault="00494036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9FB54FF" w14:textId="77777777" w:rsidR="003D08A6" w:rsidRPr="009D6C0F" w:rsidRDefault="009D6C0F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9D6C0F">
        <w:rPr>
          <w:rFonts w:ascii="Times New Roman" w:hAnsi="Times New Roman" w:cs="Times New Roman"/>
          <w:bCs/>
          <w:color w:val="000000"/>
          <w:sz w:val="24"/>
          <w:szCs w:val="24"/>
        </w:rPr>
        <w:t>Одговорност</w:t>
      </w:r>
      <w:proofErr w:type="spellEnd"/>
      <w:r w:rsidRPr="009D6C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9D6C0F">
        <w:rPr>
          <w:rFonts w:ascii="Times New Roman" w:hAnsi="Times New Roman" w:cs="Times New Roman"/>
          <w:bCs/>
          <w:color w:val="000000"/>
          <w:sz w:val="24"/>
          <w:szCs w:val="24"/>
        </w:rPr>
        <w:t>рховног</w:t>
      </w:r>
      <w:proofErr w:type="spellEnd"/>
      <w:r w:rsidRPr="009D6C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D6C0F">
        <w:rPr>
          <w:rFonts w:ascii="Times New Roman" w:hAnsi="Times New Roman" w:cs="Times New Roman"/>
          <w:bCs/>
          <w:color w:val="000000"/>
          <w:sz w:val="24"/>
          <w:szCs w:val="24"/>
        </w:rPr>
        <w:t>јавног</w:t>
      </w:r>
      <w:proofErr w:type="spellEnd"/>
      <w:r w:rsidRPr="009D6C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D6C0F">
        <w:rPr>
          <w:rFonts w:ascii="Times New Roman" w:hAnsi="Times New Roman" w:cs="Times New Roman"/>
          <w:bCs/>
          <w:color w:val="000000"/>
          <w:sz w:val="24"/>
          <w:szCs w:val="24"/>
        </w:rPr>
        <w:t>тужиоца</w:t>
      </w:r>
      <w:proofErr w:type="spellEnd"/>
    </w:p>
    <w:p w14:paraId="29F88F4F" w14:textId="77777777" w:rsidR="009D6C0F" w:rsidRPr="009D6C0F" w:rsidRDefault="009D6C0F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F9E86EA" w14:textId="77777777" w:rsidR="009D6C0F" w:rsidRPr="00181F51" w:rsidRDefault="002F1BBC" w:rsidP="00181F5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9D6C0F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Pr="009D6C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</w:t>
      </w:r>
      <w:r w:rsidR="005F67A7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9D6C0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FAAA835" w14:textId="77777777" w:rsidR="00494036" w:rsidRPr="002D2FF3" w:rsidRDefault="009D6C0F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Врховни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одговоран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свој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ародној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скупштини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103D3FF" w14:textId="77777777" w:rsidR="00F3634D" w:rsidRPr="002D2FF3" w:rsidRDefault="009D6C0F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Врховни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одговоран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ародној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скупштини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поступање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поједином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предмету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E88FD6" w14:textId="77777777" w:rsidR="008177FC" w:rsidRPr="002D2FF3" w:rsidRDefault="009D6C0F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Врховни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ародној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скупштини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редовни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годишњи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извештај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тужилаштава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епублици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извештаје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затражи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надлежни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ародне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скупштине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E2F968" w14:textId="77777777" w:rsidR="00EC7FD5" w:rsidRPr="002D2FF3" w:rsidRDefault="009D6C0F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Извештај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кој</w:t>
      </w:r>
      <w:proofErr w:type="spellEnd"/>
      <w:r w:rsidR="0031056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5D68" w:rsidRPr="002D2FF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рховни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1F5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ародној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скупштини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="0031056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же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садржати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поступању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конкретном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предмету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86DD80" w14:textId="77777777" w:rsidR="00C5263D" w:rsidRPr="002D2FF3" w:rsidRDefault="00C5263D" w:rsidP="00321A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EC65B9" w14:textId="77777777" w:rsidR="00C209D1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="005F67A7">
        <w:rPr>
          <w:rFonts w:ascii="Times New Roman" w:hAnsi="Times New Roman" w:cs="Times New Roman"/>
          <w:color w:val="000000"/>
          <w:sz w:val="24"/>
          <w:szCs w:val="24"/>
        </w:rPr>
        <w:t>Надлежност</w:t>
      </w:r>
      <w:proofErr w:type="spellEnd"/>
    </w:p>
    <w:p w14:paraId="6407252C" w14:textId="77777777" w:rsidR="005F67A7" w:rsidRDefault="005F67A7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12A0751" w14:textId="77777777" w:rsidR="005F67A7" w:rsidRPr="00F76D3A" w:rsidRDefault="005F67A7" w:rsidP="005F67A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76D3A">
        <w:rPr>
          <w:rFonts w:ascii="Times New Roman" w:hAnsi="Times New Roman" w:cs="Times New Roman"/>
          <w:bCs/>
          <w:color w:val="000000"/>
          <w:sz w:val="24"/>
          <w:szCs w:val="24"/>
        </w:rPr>
        <w:t>Стварна</w:t>
      </w:r>
      <w:proofErr w:type="spellEnd"/>
      <w:r w:rsidRPr="00F76D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76D3A">
        <w:rPr>
          <w:rFonts w:ascii="Times New Roman" w:hAnsi="Times New Roman" w:cs="Times New Roman"/>
          <w:bCs/>
          <w:color w:val="000000"/>
          <w:sz w:val="24"/>
          <w:szCs w:val="24"/>
        </w:rPr>
        <w:t>надлежност</w:t>
      </w:r>
      <w:proofErr w:type="spellEnd"/>
    </w:p>
    <w:p w14:paraId="44676B58" w14:textId="77777777" w:rsidR="005F67A7" w:rsidRDefault="005F67A7" w:rsidP="005F67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E8DDC4C" w14:textId="77777777" w:rsidR="005F67A7" w:rsidRPr="002D2FF3" w:rsidRDefault="005F67A7" w:rsidP="005F6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="00913C0E">
        <w:rPr>
          <w:rFonts w:ascii="Times New Roman" w:hAnsi="Times New Roman" w:cs="Times New Roman"/>
          <w:color w:val="000000"/>
          <w:sz w:val="24"/>
          <w:szCs w:val="24"/>
        </w:rPr>
        <w:t xml:space="preserve"> 23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491FEF" w14:textId="77777777" w:rsidR="005F67A7" w:rsidRPr="002D2FF3" w:rsidRDefault="005F67A7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Стварна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надлежност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одређује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одредбама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важе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утврђивање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стварне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суда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дру</w:t>
      </w:r>
      <w:proofErr w:type="spellEnd"/>
      <w:r w:rsidR="0031056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одређено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5AE2E0" w14:textId="77777777" w:rsidR="001272D9" w:rsidRDefault="001272D9" w:rsidP="005F67A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4BE770E" w14:textId="77777777" w:rsidR="005F67A7" w:rsidRPr="00F76D3A" w:rsidRDefault="005F67A7" w:rsidP="005F67A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76D3A">
        <w:rPr>
          <w:rFonts w:ascii="Times New Roman" w:hAnsi="Times New Roman" w:cs="Times New Roman"/>
          <w:bCs/>
          <w:color w:val="000000"/>
          <w:sz w:val="24"/>
          <w:szCs w:val="24"/>
        </w:rPr>
        <w:t>Месна</w:t>
      </w:r>
      <w:proofErr w:type="spellEnd"/>
      <w:r w:rsidRPr="00F76D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76D3A">
        <w:rPr>
          <w:rFonts w:ascii="Times New Roman" w:hAnsi="Times New Roman" w:cs="Times New Roman"/>
          <w:bCs/>
          <w:color w:val="000000"/>
          <w:sz w:val="24"/>
          <w:szCs w:val="24"/>
        </w:rPr>
        <w:t>надлежност</w:t>
      </w:r>
      <w:proofErr w:type="spellEnd"/>
    </w:p>
    <w:p w14:paraId="69EA1918" w14:textId="77777777" w:rsidR="005F67A7" w:rsidRPr="00F76D3A" w:rsidRDefault="005F67A7" w:rsidP="005F67A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4D192B9" w14:textId="77777777" w:rsidR="005F67A7" w:rsidRPr="002D2FF3" w:rsidRDefault="005F67A7" w:rsidP="005F6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="00913C0E">
        <w:rPr>
          <w:rFonts w:ascii="Times New Roman" w:hAnsi="Times New Roman" w:cs="Times New Roman"/>
          <w:color w:val="000000"/>
          <w:sz w:val="24"/>
          <w:szCs w:val="24"/>
        </w:rPr>
        <w:t xml:space="preserve"> 24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F6975B" w14:textId="77777777" w:rsidR="005F67A7" w:rsidRPr="002D2FF3" w:rsidRDefault="005F67A7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Месна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надлежност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одређује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уређују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седишта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подручја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тужилаштава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1930DC" w14:textId="77777777" w:rsidR="005F67A7" w:rsidRDefault="005F67A7" w:rsidP="005F6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74479C" w14:textId="77777777" w:rsidR="003D068F" w:rsidRDefault="003D068F" w:rsidP="005F6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EBDD6D" w14:textId="77777777" w:rsidR="003D068F" w:rsidRDefault="003D068F" w:rsidP="005F6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9A6973" w14:textId="77777777" w:rsidR="003D068F" w:rsidRPr="002D2FF3" w:rsidRDefault="003D068F" w:rsidP="005F6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CC4C3A" w14:textId="77777777" w:rsidR="005F67A7" w:rsidRPr="006A496C" w:rsidRDefault="005F67A7" w:rsidP="005F67A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A496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Сукоб</w:t>
      </w:r>
      <w:proofErr w:type="spellEnd"/>
      <w:r w:rsidRPr="006A49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A496C">
        <w:rPr>
          <w:rFonts w:ascii="Times New Roman" w:hAnsi="Times New Roman" w:cs="Times New Roman"/>
          <w:bCs/>
          <w:color w:val="000000"/>
          <w:sz w:val="24"/>
          <w:szCs w:val="24"/>
        </w:rPr>
        <w:t>надлежности</w:t>
      </w:r>
      <w:proofErr w:type="spellEnd"/>
    </w:p>
    <w:p w14:paraId="569512AD" w14:textId="77777777" w:rsidR="005F67A7" w:rsidRDefault="005F67A7" w:rsidP="005F6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FA6D3C" w14:textId="77777777" w:rsidR="005F67A7" w:rsidRPr="002D2FF3" w:rsidRDefault="005F67A7" w:rsidP="005F6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913C0E">
        <w:rPr>
          <w:rFonts w:ascii="Times New Roman" w:hAnsi="Times New Roman" w:cs="Times New Roman"/>
          <w:sz w:val="24"/>
          <w:szCs w:val="24"/>
        </w:rPr>
        <w:t xml:space="preserve"> 25</w:t>
      </w:r>
      <w:r w:rsidRPr="002D2FF3">
        <w:rPr>
          <w:rFonts w:ascii="Times New Roman" w:hAnsi="Times New Roman" w:cs="Times New Roman"/>
          <w:sz w:val="24"/>
          <w:szCs w:val="24"/>
        </w:rPr>
        <w:t>.</w:t>
      </w:r>
    </w:p>
    <w:p w14:paraId="353D7056" w14:textId="77777777" w:rsidR="005F67A7" w:rsidRPr="00C5263D" w:rsidRDefault="005F67A7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Сукоб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тужилаштава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решава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заједнички</w:t>
      </w:r>
      <w:proofErr w:type="spellEnd"/>
      <w:r w:rsidR="00321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 w:rsidR="00321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="00E751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="00E751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1ABF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односу</w:t>
      </w:r>
      <w:proofErr w:type="spellEnd"/>
      <w:r w:rsidR="00321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321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јавна</w:t>
      </w:r>
      <w:proofErr w:type="spellEnd"/>
      <w:r w:rsidR="00321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321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="00321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321AB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сукобу</w:t>
      </w:r>
      <w:proofErr w:type="spellEnd"/>
      <w:r w:rsidR="00321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0B6F68" w14:textId="77777777" w:rsidR="00181F51" w:rsidRDefault="005F67A7" w:rsidP="00321AB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Сукоб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тужилаштава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посебне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међусобно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сукоб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5D68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="00805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</w:t>
      </w:r>
      <w:proofErr w:type="spellEnd"/>
      <w:r w:rsidR="00F24EC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посебне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друг</w:t>
      </w:r>
      <w:proofErr w:type="spellEnd"/>
      <w:r w:rsidR="00F24EC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</w:t>
      </w:r>
      <w:proofErr w:type="spellEnd"/>
      <w:r w:rsidR="00F24EC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решава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рховно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BDAC4A" w14:textId="77777777" w:rsidR="00805D68" w:rsidRPr="00321ABF" w:rsidRDefault="00805D68" w:rsidP="00321AB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8785F9" w14:textId="77777777" w:rsidR="00C209D1" w:rsidRPr="00181F51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81F51">
        <w:rPr>
          <w:rFonts w:ascii="Times New Roman" w:hAnsi="Times New Roman" w:cs="Times New Roman"/>
          <w:bCs/>
          <w:color w:val="000000"/>
          <w:sz w:val="24"/>
          <w:szCs w:val="24"/>
        </w:rPr>
        <w:t>Општа</w:t>
      </w:r>
      <w:proofErr w:type="spellEnd"/>
      <w:r w:rsidRPr="00181F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81F51">
        <w:rPr>
          <w:rFonts w:ascii="Times New Roman" w:hAnsi="Times New Roman" w:cs="Times New Roman"/>
          <w:bCs/>
          <w:color w:val="000000"/>
          <w:sz w:val="24"/>
          <w:szCs w:val="24"/>
        </w:rPr>
        <w:t>надлежност</w:t>
      </w:r>
      <w:proofErr w:type="spellEnd"/>
    </w:p>
    <w:p w14:paraId="632B7B4B" w14:textId="77777777" w:rsidR="00181F51" w:rsidRDefault="00181F51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625E449" w14:textId="77777777" w:rsidR="00C209D1" w:rsidRPr="002D2FF3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26.</w:t>
      </w:r>
    </w:p>
    <w:p w14:paraId="46B3778C" w14:textId="77777777" w:rsidR="009868E0" w:rsidRPr="00C5263D" w:rsidRDefault="00181F51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Носилац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поступа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proofErr w:type="gram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границама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стварне</w:t>
      </w:r>
      <w:proofErr w:type="spellEnd"/>
      <w:proofErr w:type="gram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месне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DFE0415" w14:textId="77777777" w:rsidR="00C209D1" w:rsidRPr="00C5263D" w:rsidRDefault="00181F51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гоњења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кривична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привредне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преступе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прекршаје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носилац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поступа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пред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судом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државним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органом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предузимајући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радње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овлашћен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EF8BBF" w14:textId="77777777" w:rsidR="00C209D1" w:rsidRPr="00C5263D" w:rsidRDefault="00181F51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Носилац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поступа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парничном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управном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извршном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ванпарничном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другом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вршећи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томе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="00805D68">
        <w:rPr>
          <w:rFonts w:ascii="Times New Roman" w:hAnsi="Times New Roman" w:cs="Times New Roman"/>
          <w:color w:val="000000"/>
          <w:sz w:val="24"/>
          <w:szCs w:val="24"/>
        </w:rPr>
        <w:t>дње</w:t>
      </w:r>
      <w:proofErr w:type="spellEnd"/>
      <w:r w:rsidR="00805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5D6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805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5D68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="00805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5D68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805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5D68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="00805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5D68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овлашћен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D0EA71" w14:textId="77777777" w:rsidR="00181F51" w:rsidRDefault="00181F51" w:rsidP="007E0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DBEB28A" w14:textId="77777777" w:rsidR="00C209D1" w:rsidRPr="005C5CC7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C5CC7">
        <w:rPr>
          <w:rFonts w:ascii="Times New Roman" w:hAnsi="Times New Roman" w:cs="Times New Roman"/>
          <w:bCs/>
          <w:color w:val="000000"/>
          <w:sz w:val="24"/>
          <w:szCs w:val="24"/>
        </w:rPr>
        <w:t>Захтев</w:t>
      </w:r>
      <w:proofErr w:type="spellEnd"/>
      <w:r w:rsidRPr="005C5C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5CC7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5C5C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5CC7">
        <w:rPr>
          <w:rFonts w:ascii="Times New Roman" w:hAnsi="Times New Roman" w:cs="Times New Roman"/>
          <w:bCs/>
          <w:color w:val="000000"/>
          <w:sz w:val="24"/>
          <w:szCs w:val="24"/>
        </w:rPr>
        <w:t>одлагање</w:t>
      </w:r>
      <w:proofErr w:type="spellEnd"/>
      <w:r w:rsidRPr="005C5C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5C5CC7">
        <w:rPr>
          <w:rFonts w:ascii="Times New Roman" w:hAnsi="Times New Roman" w:cs="Times New Roman"/>
          <w:bCs/>
          <w:color w:val="000000"/>
          <w:sz w:val="24"/>
          <w:szCs w:val="24"/>
        </w:rPr>
        <w:t>прекид</w:t>
      </w:r>
      <w:proofErr w:type="spellEnd"/>
      <w:r w:rsidRPr="005C5C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5CC7">
        <w:rPr>
          <w:rFonts w:ascii="Times New Roman" w:hAnsi="Times New Roman" w:cs="Times New Roman"/>
          <w:bCs/>
          <w:color w:val="000000"/>
          <w:sz w:val="24"/>
          <w:szCs w:val="24"/>
        </w:rPr>
        <w:t>извршења</w:t>
      </w:r>
      <w:proofErr w:type="spellEnd"/>
    </w:p>
    <w:p w14:paraId="27D42888" w14:textId="77777777" w:rsidR="00181F51" w:rsidRDefault="00181F51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123BF6D" w14:textId="77777777" w:rsidR="00C209D1" w:rsidRPr="002D2FF3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27.</w:t>
      </w:r>
    </w:p>
    <w:p w14:paraId="23738028" w14:textId="77777777" w:rsidR="00321ABF" w:rsidRDefault="005C5CC7" w:rsidP="00321AB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Врховно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3AEB" w:rsidRPr="002D2FF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543AEB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3AEB" w:rsidRPr="002D2FF3">
        <w:rPr>
          <w:rFonts w:ascii="Times New Roman" w:hAnsi="Times New Roman" w:cs="Times New Roman"/>
          <w:color w:val="000000"/>
          <w:sz w:val="24"/>
          <w:szCs w:val="24"/>
        </w:rPr>
        <w:t>захтевати</w:t>
      </w:r>
      <w:proofErr w:type="spellEnd"/>
      <w:r w:rsidR="00543AEB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3AEB" w:rsidRPr="002D2FF3">
        <w:rPr>
          <w:rFonts w:ascii="Times New Roman" w:hAnsi="Times New Roman" w:cs="Times New Roman"/>
          <w:color w:val="000000"/>
          <w:sz w:val="24"/>
          <w:szCs w:val="24"/>
        </w:rPr>
        <w:t>одлагање</w:t>
      </w:r>
      <w:proofErr w:type="spellEnd"/>
      <w:r w:rsidR="00543AEB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3AEB" w:rsidRPr="002D2FF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543AEB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3AEB" w:rsidRPr="002D2FF3">
        <w:rPr>
          <w:rFonts w:ascii="Times New Roman" w:hAnsi="Times New Roman" w:cs="Times New Roman"/>
          <w:color w:val="000000"/>
          <w:sz w:val="24"/>
          <w:szCs w:val="24"/>
        </w:rPr>
        <w:t>прекид</w:t>
      </w:r>
      <w:proofErr w:type="spellEnd"/>
      <w:r w:rsidR="00543AEB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3AEB" w:rsidRPr="002D2FF3">
        <w:rPr>
          <w:rFonts w:ascii="Times New Roman" w:hAnsi="Times New Roman" w:cs="Times New Roman"/>
          <w:color w:val="000000"/>
          <w:sz w:val="24"/>
          <w:szCs w:val="24"/>
        </w:rPr>
        <w:t>извршења</w:t>
      </w:r>
      <w:proofErr w:type="spellEnd"/>
      <w:r w:rsidR="00543AEB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3AEB" w:rsidRPr="002D2FF3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="00543AEB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5D68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="00543AEB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3AEB" w:rsidRPr="002D2FF3">
        <w:rPr>
          <w:rFonts w:ascii="Times New Roman" w:hAnsi="Times New Roman" w:cs="Times New Roman"/>
          <w:color w:val="000000"/>
          <w:sz w:val="24"/>
          <w:szCs w:val="24"/>
        </w:rPr>
        <w:t>сматра</w:t>
      </w:r>
      <w:proofErr w:type="spellEnd"/>
      <w:r w:rsidR="00543AEB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3AEB"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543AEB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3AEB" w:rsidRPr="002D2FF3">
        <w:rPr>
          <w:rFonts w:ascii="Times New Roman" w:hAnsi="Times New Roman" w:cs="Times New Roman"/>
          <w:color w:val="000000"/>
          <w:sz w:val="24"/>
          <w:szCs w:val="24"/>
        </w:rPr>
        <w:t>постоје</w:t>
      </w:r>
      <w:proofErr w:type="spellEnd"/>
      <w:r w:rsidR="00543AEB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3AEB" w:rsidRPr="002D2FF3">
        <w:rPr>
          <w:rFonts w:ascii="Times New Roman" w:hAnsi="Times New Roman" w:cs="Times New Roman"/>
          <w:color w:val="000000"/>
          <w:sz w:val="24"/>
          <w:szCs w:val="24"/>
        </w:rPr>
        <w:t>разлози</w:t>
      </w:r>
      <w:proofErr w:type="spellEnd"/>
      <w:r w:rsidR="00543AEB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3AEB"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543AEB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3AEB"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543AEB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3AEB" w:rsidRPr="002D2FF3">
        <w:rPr>
          <w:rFonts w:ascii="Times New Roman" w:hAnsi="Times New Roman" w:cs="Times New Roman"/>
          <w:color w:val="000000"/>
          <w:sz w:val="24"/>
          <w:szCs w:val="24"/>
        </w:rPr>
        <w:t>ванредним</w:t>
      </w:r>
      <w:proofErr w:type="spellEnd"/>
      <w:r w:rsidR="00543AEB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3AEB" w:rsidRPr="002D2FF3">
        <w:rPr>
          <w:rFonts w:ascii="Times New Roman" w:hAnsi="Times New Roman" w:cs="Times New Roman"/>
          <w:color w:val="000000"/>
          <w:sz w:val="24"/>
          <w:szCs w:val="24"/>
        </w:rPr>
        <w:t>правним</w:t>
      </w:r>
      <w:proofErr w:type="spellEnd"/>
      <w:r w:rsidR="00543AEB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3AEB" w:rsidRPr="002D2FF3">
        <w:rPr>
          <w:rFonts w:ascii="Times New Roman" w:hAnsi="Times New Roman" w:cs="Times New Roman"/>
          <w:color w:val="000000"/>
          <w:sz w:val="24"/>
          <w:szCs w:val="24"/>
        </w:rPr>
        <w:t>средством</w:t>
      </w:r>
      <w:proofErr w:type="spellEnd"/>
      <w:r w:rsidR="00543AEB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3AEB" w:rsidRPr="002D2FF3">
        <w:rPr>
          <w:rFonts w:ascii="Times New Roman" w:hAnsi="Times New Roman" w:cs="Times New Roman"/>
          <w:color w:val="000000"/>
          <w:sz w:val="24"/>
          <w:szCs w:val="24"/>
        </w:rPr>
        <w:t>побија</w:t>
      </w:r>
      <w:proofErr w:type="spellEnd"/>
      <w:r w:rsidR="00543AEB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3AEB" w:rsidRPr="002D2FF3">
        <w:rPr>
          <w:rFonts w:ascii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="00543AEB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3AEB" w:rsidRPr="002D2FF3">
        <w:rPr>
          <w:rFonts w:ascii="Times New Roman" w:hAnsi="Times New Roman" w:cs="Times New Roman"/>
          <w:color w:val="000000"/>
          <w:sz w:val="24"/>
          <w:szCs w:val="24"/>
        </w:rPr>
        <w:t>донета</w:t>
      </w:r>
      <w:proofErr w:type="spellEnd"/>
      <w:r w:rsidR="00543AEB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43AEB" w:rsidRPr="002D2FF3">
        <w:rPr>
          <w:rFonts w:ascii="Times New Roman" w:hAnsi="Times New Roman" w:cs="Times New Roman"/>
          <w:color w:val="000000"/>
          <w:sz w:val="24"/>
          <w:szCs w:val="24"/>
        </w:rPr>
        <w:t>судском</w:t>
      </w:r>
      <w:proofErr w:type="spellEnd"/>
      <w:r w:rsidR="00543AEB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3AEB" w:rsidRPr="002D2FF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543AEB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3AEB" w:rsidRPr="002D2FF3">
        <w:rPr>
          <w:rFonts w:ascii="Times New Roman" w:hAnsi="Times New Roman" w:cs="Times New Roman"/>
          <w:color w:val="000000"/>
          <w:sz w:val="24"/>
          <w:szCs w:val="24"/>
        </w:rPr>
        <w:t>другом</w:t>
      </w:r>
      <w:proofErr w:type="spellEnd"/>
      <w:r w:rsidR="00543AEB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3AEB" w:rsidRPr="002D2FF3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="00543AEB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0843EB" w14:textId="77777777" w:rsidR="00C5263D" w:rsidRPr="00321ABF" w:rsidRDefault="00543AEB" w:rsidP="00321AB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органу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дозвољава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извршење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извршење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почело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органу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спроводи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5D68">
        <w:rPr>
          <w:rFonts w:ascii="Times New Roman" w:hAnsi="Times New Roman" w:cs="Times New Roman"/>
          <w:color w:val="000000"/>
          <w:sz w:val="24"/>
          <w:szCs w:val="24"/>
        </w:rPr>
        <w:t>извршење</w:t>
      </w:r>
      <w:proofErr w:type="spellEnd"/>
      <w:r w:rsidR="00805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5D68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="00805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5D68">
        <w:rPr>
          <w:rFonts w:ascii="Times New Roman" w:hAnsi="Times New Roman" w:cs="Times New Roman"/>
          <w:color w:val="000000"/>
          <w:sz w:val="24"/>
          <w:szCs w:val="24"/>
        </w:rPr>
        <w:t>заједно</w:t>
      </w:r>
      <w:proofErr w:type="spellEnd"/>
      <w:r w:rsidR="00805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5D68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805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5D68">
        <w:rPr>
          <w:rFonts w:ascii="Times New Roman" w:hAnsi="Times New Roman" w:cs="Times New Roman"/>
          <w:color w:val="000000"/>
          <w:sz w:val="24"/>
          <w:szCs w:val="24"/>
        </w:rPr>
        <w:t>доказом</w:t>
      </w:r>
      <w:proofErr w:type="spellEnd"/>
      <w:r w:rsidR="00805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5D68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805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5D68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805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5D68">
        <w:rPr>
          <w:rFonts w:ascii="Times New Roman" w:hAnsi="Times New Roman" w:cs="Times New Roman"/>
          <w:color w:val="000000"/>
          <w:sz w:val="24"/>
          <w:szCs w:val="24"/>
        </w:rPr>
        <w:t>уложено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ванредно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правно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22497D" w14:textId="77777777" w:rsidR="00C5263D" w:rsidRPr="002D2FF3" w:rsidRDefault="00C5263D" w:rsidP="007E0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F6A2651" w14:textId="77777777" w:rsidR="00C209D1" w:rsidRPr="005C5CC7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C5CC7">
        <w:rPr>
          <w:rFonts w:ascii="Times New Roman" w:hAnsi="Times New Roman" w:cs="Times New Roman"/>
          <w:bCs/>
          <w:color w:val="000000"/>
          <w:sz w:val="24"/>
          <w:szCs w:val="24"/>
        </w:rPr>
        <w:t>Последице</w:t>
      </w:r>
      <w:proofErr w:type="spellEnd"/>
      <w:r w:rsidRPr="005C5C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5CC7">
        <w:rPr>
          <w:rFonts w:ascii="Times New Roman" w:hAnsi="Times New Roman" w:cs="Times New Roman"/>
          <w:bCs/>
          <w:color w:val="000000"/>
          <w:sz w:val="24"/>
          <w:szCs w:val="24"/>
        </w:rPr>
        <w:t>усвајања</w:t>
      </w:r>
      <w:proofErr w:type="spellEnd"/>
      <w:r w:rsidRPr="005C5C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5CC7">
        <w:rPr>
          <w:rFonts w:ascii="Times New Roman" w:hAnsi="Times New Roman" w:cs="Times New Roman"/>
          <w:bCs/>
          <w:color w:val="000000"/>
          <w:sz w:val="24"/>
          <w:szCs w:val="24"/>
        </w:rPr>
        <w:t>захтева</w:t>
      </w:r>
      <w:proofErr w:type="spellEnd"/>
      <w:r w:rsidR="006A19EB" w:rsidRPr="005C5C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C5CC7" w:rsidRPr="005C5CC7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5C5CC7" w:rsidRPr="005C5C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C5CC7" w:rsidRPr="005C5CC7">
        <w:rPr>
          <w:rFonts w:ascii="Times New Roman" w:hAnsi="Times New Roman" w:cs="Times New Roman"/>
          <w:bCs/>
          <w:color w:val="000000"/>
          <w:sz w:val="24"/>
          <w:szCs w:val="24"/>
        </w:rPr>
        <w:t>одлагање</w:t>
      </w:r>
      <w:proofErr w:type="spellEnd"/>
      <w:r w:rsidR="005C5CC7" w:rsidRPr="005C5C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5C5CC7" w:rsidRPr="005C5CC7">
        <w:rPr>
          <w:rFonts w:ascii="Times New Roman" w:hAnsi="Times New Roman" w:cs="Times New Roman"/>
          <w:bCs/>
          <w:color w:val="000000"/>
          <w:sz w:val="24"/>
          <w:szCs w:val="24"/>
        </w:rPr>
        <w:t>прекид</w:t>
      </w:r>
      <w:proofErr w:type="spellEnd"/>
      <w:r w:rsidR="005C5CC7" w:rsidRPr="005C5C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C5CC7" w:rsidRPr="005C5CC7">
        <w:rPr>
          <w:rFonts w:ascii="Times New Roman" w:hAnsi="Times New Roman" w:cs="Times New Roman"/>
          <w:bCs/>
          <w:color w:val="000000"/>
          <w:sz w:val="24"/>
          <w:szCs w:val="24"/>
        </w:rPr>
        <w:t>извршења</w:t>
      </w:r>
      <w:proofErr w:type="spellEnd"/>
    </w:p>
    <w:p w14:paraId="464CA61A" w14:textId="77777777" w:rsidR="005C5CC7" w:rsidRPr="005C5CC7" w:rsidRDefault="005C5CC7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58D0186" w14:textId="77777777" w:rsidR="00C209D1" w:rsidRPr="002D2FF3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28.</w:t>
      </w:r>
    </w:p>
    <w:p w14:paraId="0D802F80" w14:textId="77777777" w:rsidR="00C209D1" w:rsidRPr="00C5263D" w:rsidRDefault="005C5CC7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усвајања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27.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вог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одлагање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прекид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извршења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траје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доношења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ванредном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правном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средству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AAEF5C" w14:textId="77777777" w:rsidR="00C209D1" w:rsidRPr="002D2FF3" w:rsidRDefault="005C5CC7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одлагању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извршења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престаје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важи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рховно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 у</w:t>
      </w:r>
      <w:proofErr w:type="gram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уложи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ванредно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правно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AD5630" w14:textId="77777777" w:rsidR="005C5CC7" w:rsidRDefault="005C5CC7" w:rsidP="007E023C">
      <w:pPr>
        <w:spacing w:after="0" w:line="240" w:lineRule="auto"/>
        <w:jc w:val="center"/>
        <w:rPr>
          <w:rFonts w:ascii="Times New Roman" w:hAnsi="Times New Roman" w:cs="Times New Roman"/>
          <w:b/>
          <w:strike/>
          <w:color w:val="000000"/>
          <w:sz w:val="24"/>
          <w:szCs w:val="24"/>
        </w:rPr>
      </w:pPr>
    </w:p>
    <w:p w14:paraId="7DD0715C" w14:textId="77777777" w:rsidR="006A19EB" w:rsidRPr="005C5CC7" w:rsidRDefault="005C5CC7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5C5CC7">
        <w:rPr>
          <w:rFonts w:ascii="Times New Roman" w:hAnsi="Times New Roman" w:cs="Times New Roman"/>
          <w:bCs/>
          <w:color w:val="000000"/>
          <w:sz w:val="24"/>
          <w:szCs w:val="24"/>
        </w:rPr>
        <w:t>Надлежност</w:t>
      </w:r>
      <w:proofErr w:type="spellEnd"/>
      <w:r w:rsidRPr="005C5C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5C5CC7">
        <w:rPr>
          <w:rFonts w:ascii="Times New Roman" w:hAnsi="Times New Roman" w:cs="Times New Roman"/>
          <w:bCs/>
          <w:color w:val="000000"/>
          <w:sz w:val="24"/>
          <w:szCs w:val="24"/>
        </w:rPr>
        <w:t>рховног</w:t>
      </w:r>
      <w:proofErr w:type="spellEnd"/>
      <w:proofErr w:type="gramEnd"/>
      <w:r w:rsidRPr="005C5C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5CC7">
        <w:rPr>
          <w:rFonts w:ascii="Times New Roman" w:hAnsi="Times New Roman" w:cs="Times New Roman"/>
          <w:bCs/>
          <w:color w:val="000000"/>
          <w:sz w:val="24"/>
          <w:szCs w:val="24"/>
        </w:rPr>
        <w:t>јавног</w:t>
      </w:r>
      <w:proofErr w:type="spellEnd"/>
      <w:r w:rsidRPr="005C5C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5CC7">
        <w:rPr>
          <w:rFonts w:ascii="Times New Roman" w:hAnsi="Times New Roman" w:cs="Times New Roman"/>
          <w:bCs/>
          <w:color w:val="000000"/>
          <w:sz w:val="24"/>
          <w:szCs w:val="24"/>
        </w:rPr>
        <w:t>тужилаштва</w:t>
      </w:r>
      <w:proofErr w:type="spellEnd"/>
    </w:p>
    <w:p w14:paraId="4099D56D" w14:textId="77777777" w:rsidR="005C5CC7" w:rsidRPr="005C5CC7" w:rsidRDefault="005C5CC7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89D8BF0" w14:textId="77777777" w:rsidR="008072D3" w:rsidRPr="002D2FF3" w:rsidRDefault="008072D3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29.</w:t>
      </w:r>
    </w:p>
    <w:p w14:paraId="7F0E721E" w14:textId="77777777" w:rsidR="00C209D1" w:rsidRPr="00C5263D" w:rsidRDefault="005C5CC7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Врховно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надлежно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83CD35F" w14:textId="77777777" w:rsidR="009B10B5" w:rsidRPr="002D2FF3" w:rsidRDefault="001272D9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>оступа</w:t>
      </w:r>
      <w:proofErr w:type="spellEnd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>пред</w:t>
      </w:r>
      <w:proofErr w:type="spellEnd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739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>рховним</w:t>
      </w:r>
      <w:proofErr w:type="spellEnd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>судом</w:t>
      </w:r>
      <w:proofErr w:type="spellEnd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>пред</w:t>
      </w:r>
      <w:proofErr w:type="spellEnd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739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05D68">
        <w:rPr>
          <w:rFonts w:ascii="Times New Roman" w:hAnsi="Times New Roman" w:cs="Times New Roman"/>
          <w:color w:val="000000"/>
          <w:sz w:val="24"/>
          <w:szCs w:val="24"/>
        </w:rPr>
        <w:t>ставним</w:t>
      </w:r>
      <w:proofErr w:type="spellEnd"/>
      <w:r w:rsidR="00805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5D68">
        <w:rPr>
          <w:rFonts w:ascii="Times New Roman" w:hAnsi="Times New Roman" w:cs="Times New Roman"/>
          <w:color w:val="000000"/>
          <w:sz w:val="24"/>
          <w:szCs w:val="24"/>
        </w:rPr>
        <w:t>судом</w:t>
      </w:r>
      <w:proofErr w:type="spellEnd"/>
      <w:r w:rsidR="00805D6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805D68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="00805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5D68">
        <w:rPr>
          <w:rFonts w:ascii="Times New Roman" w:hAnsi="Times New Roman" w:cs="Times New Roman"/>
          <w:color w:val="000000"/>
          <w:sz w:val="24"/>
          <w:szCs w:val="24"/>
        </w:rPr>
        <w:t>судом</w:t>
      </w:r>
      <w:proofErr w:type="spellEnd"/>
      <w:r w:rsidR="00805D6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805D68">
        <w:rPr>
          <w:rFonts w:ascii="Times New Roman" w:hAnsi="Times New Roman" w:cs="Times New Roman"/>
          <w:color w:val="000000"/>
          <w:sz w:val="24"/>
          <w:szCs w:val="24"/>
        </w:rPr>
        <w:t>органом</w:t>
      </w:r>
      <w:proofErr w:type="spellEnd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85C1B3" w14:textId="77777777" w:rsidR="00C209D1" w:rsidRPr="00C5263D" w:rsidRDefault="001272D9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>лаже</w:t>
      </w:r>
      <w:proofErr w:type="spellEnd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>ванредна</w:t>
      </w:r>
      <w:proofErr w:type="spellEnd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>правна</w:t>
      </w:r>
      <w:proofErr w:type="spellEnd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64AFDE" w14:textId="77777777" w:rsidR="00C209D1" w:rsidRPr="00C5263D" w:rsidRDefault="001272D9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4141BA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>рати</w:t>
      </w:r>
      <w:proofErr w:type="spellEnd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>усмерава</w:t>
      </w:r>
      <w:proofErr w:type="spellEnd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тужилаштава</w:t>
      </w:r>
      <w:proofErr w:type="spellEnd"/>
      <w:r w:rsidR="0017777A" w:rsidRPr="002D2F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141BA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>надзире</w:t>
      </w:r>
      <w:proofErr w:type="spellEnd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>општих</w:t>
      </w:r>
      <w:proofErr w:type="spellEnd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>обавезних</w:t>
      </w:r>
      <w:proofErr w:type="spellEnd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>упутстава</w:t>
      </w:r>
      <w:proofErr w:type="spellEnd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>прати</w:t>
      </w:r>
      <w:proofErr w:type="spellEnd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>проучава</w:t>
      </w:r>
      <w:proofErr w:type="spellEnd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>праксу</w:t>
      </w:r>
      <w:proofErr w:type="spellEnd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тужилаштава</w:t>
      </w:r>
      <w:proofErr w:type="spellEnd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>судова</w:t>
      </w:r>
      <w:proofErr w:type="spellEnd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BBA832" w14:textId="77777777" w:rsidR="00C31F4B" w:rsidRPr="00C5263D" w:rsidRDefault="001272D9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63D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5C5CC7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C5CC7" w:rsidRPr="00C5263D">
        <w:rPr>
          <w:rFonts w:ascii="Times New Roman" w:hAnsi="Times New Roman" w:cs="Times New Roman"/>
          <w:color w:val="000000"/>
          <w:sz w:val="24"/>
          <w:szCs w:val="24"/>
        </w:rPr>
        <w:t>бавља</w:t>
      </w:r>
      <w:proofErr w:type="spellEnd"/>
      <w:r w:rsidR="005C5CC7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5CC7" w:rsidRPr="00C5263D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="005C5CC7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5CC7" w:rsidRPr="00C5263D">
        <w:rPr>
          <w:rFonts w:ascii="Times New Roman" w:hAnsi="Times New Roman" w:cs="Times New Roman"/>
          <w:color w:val="000000"/>
          <w:sz w:val="24"/>
          <w:szCs w:val="24"/>
        </w:rPr>
        <w:t>међународне</w:t>
      </w:r>
      <w:proofErr w:type="spellEnd"/>
      <w:r w:rsidR="005C5CC7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5CC7" w:rsidRPr="00C5263D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="005C5CC7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5CC7" w:rsidRPr="00C5263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5C5CC7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5CC7" w:rsidRPr="00C5263D">
        <w:rPr>
          <w:rFonts w:ascii="Times New Roman" w:hAnsi="Times New Roman" w:cs="Times New Roman"/>
          <w:color w:val="000000"/>
          <w:sz w:val="24"/>
          <w:szCs w:val="24"/>
        </w:rPr>
        <w:t>значаја</w:t>
      </w:r>
      <w:proofErr w:type="spellEnd"/>
      <w:r w:rsidR="005C5CC7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5CC7" w:rsidRPr="00C5263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5C5CC7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5CC7" w:rsidRPr="00C5263D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="005C5CC7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5CC7" w:rsidRPr="00C5263D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="005C5CC7" w:rsidRPr="00C5263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30759E" w14:textId="77777777" w:rsidR="00C209D1" w:rsidRPr="00C5263D" w:rsidRDefault="001272D9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>рши</w:t>
      </w:r>
      <w:proofErr w:type="spellEnd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>одређене</w:t>
      </w:r>
      <w:proofErr w:type="spellEnd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="005C5CC7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1D22C4" w14:textId="77777777" w:rsidR="00805D68" w:rsidRDefault="00805D68" w:rsidP="001A772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3CB700D" w14:textId="77777777" w:rsidR="003D068F" w:rsidRPr="002D2FF3" w:rsidRDefault="003D068F" w:rsidP="001A772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E967B10" w14:textId="77777777" w:rsidR="00160D24" w:rsidRPr="0057739B" w:rsidRDefault="0057739B" w:rsidP="007E02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7739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Надлежност</w:t>
      </w:r>
      <w:proofErr w:type="spellEnd"/>
      <w:r w:rsidRPr="005773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739B">
        <w:rPr>
          <w:rFonts w:ascii="Times New Roman" w:hAnsi="Times New Roman" w:cs="Times New Roman"/>
          <w:bCs/>
          <w:color w:val="000000"/>
          <w:sz w:val="24"/>
          <w:szCs w:val="24"/>
        </w:rPr>
        <w:t>апелационог</w:t>
      </w:r>
      <w:proofErr w:type="spellEnd"/>
      <w:r w:rsidRPr="005773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739B">
        <w:rPr>
          <w:rFonts w:ascii="Times New Roman" w:hAnsi="Times New Roman" w:cs="Times New Roman"/>
          <w:bCs/>
          <w:color w:val="000000"/>
          <w:sz w:val="24"/>
          <w:szCs w:val="24"/>
        </w:rPr>
        <w:t>јавног</w:t>
      </w:r>
      <w:proofErr w:type="spellEnd"/>
      <w:r w:rsidRPr="005773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739B">
        <w:rPr>
          <w:rFonts w:ascii="Times New Roman" w:hAnsi="Times New Roman" w:cs="Times New Roman"/>
          <w:bCs/>
          <w:color w:val="000000"/>
          <w:sz w:val="24"/>
          <w:szCs w:val="24"/>
        </w:rPr>
        <w:t>тужилаштава</w:t>
      </w:r>
      <w:proofErr w:type="spellEnd"/>
      <w:r w:rsidRPr="005773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7DFBF491" w14:textId="77777777" w:rsidR="0057739B" w:rsidRDefault="0057739B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5E2641F" w14:textId="77777777" w:rsidR="004141BA" w:rsidRPr="0057739B" w:rsidRDefault="004141BA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7739B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Pr="005773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30.</w:t>
      </w:r>
    </w:p>
    <w:p w14:paraId="1927E66F" w14:textId="77777777" w:rsidR="00C209D1" w:rsidRPr="00C5263D" w:rsidRDefault="0057739B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Апелационо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" w:name="_Hlk105257511"/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надлежно</w:t>
      </w:r>
      <w:bookmarkEnd w:id="2"/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поступа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пред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апелационим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судом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судо</w:t>
      </w:r>
      <w:proofErr w:type="spellEnd"/>
      <w:r w:rsidR="007010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="007010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прописан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прати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усмерава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основн</w:t>
      </w:r>
      <w:proofErr w:type="spellEnd"/>
      <w:r w:rsidR="007010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виш</w:t>
      </w:r>
      <w:proofErr w:type="spellEnd"/>
      <w:r w:rsidR="007010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</w:t>
      </w:r>
      <w:proofErr w:type="spellEnd"/>
      <w:r w:rsidR="007010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</w:t>
      </w:r>
      <w:proofErr w:type="spellEnd"/>
      <w:r w:rsidR="007010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своје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територије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уједначеног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поступања</w:t>
      </w:r>
      <w:proofErr w:type="spellEnd"/>
      <w:r w:rsidR="0096534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ABFFCC1" w14:textId="77777777" w:rsidR="00C209D1" w:rsidRPr="002D2FF3" w:rsidRDefault="0057739B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Апелационо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седишту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ривредног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апелационог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суда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надлежно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поступа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пред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судом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503615" w14:textId="77777777" w:rsidR="00321ABF" w:rsidRPr="002D2FF3" w:rsidRDefault="00321ABF" w:rsidP="0057739B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377F6B" w14:textId="77777777" w:rsidR="000B1626" w:rsidRPr="0057739B" w:rsidRDefault="0057739B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7739B">
        <w:rPr>
          <w:rFonts w:ascii="Times New Roman" w:hAnsi="Times New Roman" w:cs="Times New Roman"/>
          <w:color w:val="000000"/>
          <w:sz w:val="24"/>
          <w:szCs w:val="24"/>
        </w:rPr>
        <w:t>Надлежност</w:t>
      </w:r>
      <w:proofErr w:type="spellEnd"/>
      <w:r w:rsidRPr="00577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3C9A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="00153C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39B">
        <w:rPr>
          <w:rFonts w:ascii="Times New Roman" w:hAnsi="Times New Roman" w:cs="Times New Roman"/>
          <w:color w:val="000000"/>
          <w:sz w:val="24"/>
          <w:szCs w:val="24"/>
        </w:rPr>
        <w:t>тужилашт</w:t>
      </w:r>
      <w:r w:rsidR="00153C9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7739B">
        <w:rPr>
          <w:rFonts w:ascii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577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39B">
        <w:rPr>
          <w:rFonts w:ascii="Times New Roman" w:hAnsi="Times New Roman" w:cs="Times New Roman"/>
          <w:color w:val="000000"/>
          <w:sz w:val="24"/>
          <w:szCs w:val="24"/>
        </w:rPr>
        <w:t>посебне</w:t>
      </w:r>
      <w:proofErr w:type="spellEnd"/>
      <w:r w:rsidRPr="00577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39B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</w:p>
    <w:p w14:paraId="3E202A20" w14:textId="77777777" w:rsidR="0057739B" w:rsidRDefault="0057739B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2FCEA02" w14:textId="77777777" w:rsidR="000B1626" w:rsidRPr="0057739B" w:rsidRDefault="0057739B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7739B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7739B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14:paraId="6BAA4D81" w14:textId="77777777" w:rsidR="000B1626" w:rsidRPr="0057739B" w:rsidRDefault="0066688F" w:rsidP="007E0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57739B" w:rsidRPr="0057739B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="0057739B" w:rsidRPr="00577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739B" w:rsidRPr="0057739B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="0057739B" w:rsidRPr="00577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739B" w:rsidRPr="0057739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57739B" w:rsidRPr="00577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739B" w:rsidRPr="0057739B">
        <w:rPr>
          <w:rFonts w:ascii="Times New Roman" w:hAnsi="Times New Roman" w:cs="Times New Roman"/>
          <w:color w:val="000000"/>
          <w:sz w:val="24"/>
          <w:szCs w:val="24"/>
        </w:rPr>
        <w:t>организовани</w:t>
      </w:r>
      <w:proofErr w:type="spellEnd"/>
      <w:r w:rsidR="0057739B" w:rsidRPr="00577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739B" w:rsidRPr="0057739B">
        <w:rPr>
          <w:rFonts w:ascii="Times New Roman" w:hAnsi="Times New Roman" w:cs="Times New Roman"/>
          <w:color w:val="000000"/>
          <w:sz w:val="24"/>
          <w:szCs w:val="24"/>
        </w:rPr>
        <w:t>криминал</w:t>
      </w:r>
      <w:proofErr w:type="spellEnd"/>
      <w:r w:rsidR="0057739B" w:rsidRPr="0057739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7739B">
        <w:rPr>
          <w:rFonts w:ascii="Times New Roman" w:hAnsi="Times New Roman" w:cs="Times New Roman"/>
          <w:color w:val="000000"/>
          <w:sz w:val="24"/>
          <w:szCs w:val="24"/>
        </w:rPr>
        <w:t>Ј</w:t>
      </w:r>
      <w:r w:rsidR="0057739B" w:rsidRPr="0057739B">
        <w:rPr>
          <w:rFonts w:ascii="Times New Roman" w:hAnsi="Times New Roman" w:cs="Times New Roman"/>
          <w:color w:val="000000"/>
          <w:sz w:val="24"/>
          <w:szCs w:val="24"/>
        </w:rPr>
        <w:t>авно</w:t>
      </w:r>
      <w:proofErr w:type="spellEnd"/>
      <w:r w:rsidR="0057739B" w:rsidRPr="00577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739B" w:rsidRPr="0057739B">
        <w:rPr>
          <w:rFonts w:ascii="Times New Roman" w:hAnsi="Times New Roman" w:cs="Times New Roman"/>
          <w:color w:val="000000"/>
          <w:sz w:val="24"/>
          <w:szCs w:val="24"/>
        </w:rPr>
        <w:t>тужилашт</w:t>
      </w:r>
      <w:r w:rsidR="00805D68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spellEnd"/>
      <w:r w:rsidR="00805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5D6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805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5D68">
        <w:rPr>
          <w:rFonts w:ascii="Times New Roman" w:hAnsi="Times New Roman" w:cs="Times New Roman"/>
          <w:color w:val="000000"/>
          <w:sz w:val="24"/>
          <w:szCs w:val="24"/>
        </w:rPr>
        <w:t>ратне</w:t>
      </w:r>
      <w:proofErr w:type="spellEnd"/>
      <w:r w:rsidR="00805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5D68">
        <w:rPr>
          <w:rFonts w:ascii="Times New Roman" w:hAnsi="Times New Roman" w:cs="Times New Roman"/>
          <w:color w:val="000000"/>
          <w:sz w:val="24"/>
          <w:szCs w:val="24"/>
        </w:rPr>
        <w:t>злочине</w:t>
      </w:r>
      <w:proofErr w:type="spellEnd"/>
      <w:r w:rsidR="00805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5D68">
        <w:rPr>
          <w:rFonts w:ascii="Times New Roman" w:hAnsi="Times New Roman" w:cs="Times New Roman"/>
          <w:color w:val="000000"/>
          <w:sz w:val="24"/>
          <w:szCs w:val="24"/>
        </w:rPr>
        <w:t>надлежни</w:t>
      </w:r>
      <w:proofErr w:type="spellEnd"/>
      <w:r w:rsidR="0057739B" w:rsidRPr="00577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739B" w:rsidRPr="0057739B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57739B" w:rsidRPr="00577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739B" w:rsidRPr="0057739B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57739B" w:rsidRPr="00577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739B" w:rsidRPr="0057739B">
        <w:rPr>
          <w:rFonts w:ascii="Times New Roman" w:hAnsi="Times New Roman" w:cs="Times New Roman"/>
          <w:color w:val="000000"/>
          <w:sz w:val="24"/>
          <w:szCs w:val="24"/>
        </w:rPr>
        <w:t>поступају</w:t>
      </w:r>
      <w:proofErr w:type="spellEnd"/>
      <w:r w:rsidR="0057739B" w:rsidRPr="00577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739B" w:rsidRPr="0057739B">
        <w:rPr>
          <w:rFonts w:ascii="Times New Roman" w:hAnsi="Times New Roman" w:cs="Times New Roman"/>
          <w:color w:val="000000"/>
          <w:sz w:val="24"/>
          <w:szCs w:val="24"/>
        </w:rPr>
        <w:t>пред</w:t>
      </w:r>
      <w:proofErr w:type="spellEnd"/>
      <w:r w:rsidR="0057739B" w:rsidRPr="00577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739B" w:rsidRPr="0057739B">
        <w:rPr>
          <w:rFonts w:ascii="Times New Roman" w:hAnsi="Times New Roman" w:cs="Times New Roman"/>
          <w:color w:val="000000"/>
          <w:sz w:val="24"/>
          <w:szCs w:val="24"/>
        </w:rPr>
        <w:t>надлежним</w:t>
      </w:r>
      <w:proofErr w:type="spellEnd"/>
      <w:r w:rsidR="0057739B" w:rsidRPr="00577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739B" w:rsidRPr="0057739B">
        <w:rPr>
          <w:rFonts w:ascii="Times New Roman" w:hAnsi="Times New Roman" w:cs="Times New Roman"/>
          <w:color w:val="000000"/>
          <w:sz w:val="24"/>
          <w:szCs w:val="24"/>
        </w:rPr>
        <w:t>судовима</w:t>
      </w:r>
      <w:proofErr w:type="spellEnd"/>
      <w:r w:rsidR="0057739B" w:rsidRPr="0057739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7739B" w:rsidRPr="0057739B">
        <w:rPr>
          <w:rFonts w:ascii="Times New Roman" w:hAnsi="Times New Roman" w:cs="Times New Roman"/>
          <w:color w:val="000000"/>
          <w:sz w:val="24"/>
          <w:szCs w:val="24"/>
        </w:rPr>
        <w:t>првом</w:t>
      </w:r>
      <w:proofErr w:type="spellEnd"/>
      <w:r w:rsidR="0057739B" w:rsidRPr="0057739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7739B" w:rsidRPr="0057739B">
        <w:rPr>
          <w:rFonts w:ascii="Times New Roman" w:hAnsi="Times New Roman" w:cs="Times New Roman"/>
          <w:color w:val="000000"/>
          <w:sz w:val="24"/>
          <w:szCs w:val="24"/>
        </w:rPr>
        <w:t>другом</w:t>
      </w:r>
      <w:proofErr w:type="spellEnd"/>
      <w:r w:rsidR="0057739B" w:rsidRPr="00577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739B" w:rsidRPr="0057739B">
        <w:rPr>
          <w:rFonts w:ascii="Times New Roman" w:hAnsi="Times New Roman" w:cs="Times New Roman"/>
          <w:color w:val="000000"/>
          <w:sz w:val="24"/>
          <w:szCs w:val="24"/>
        </w:rPr>
        <w:t>степену</w:t>
      </w:r>
      <w:proofErr w:type="spellEnd"/>
      <w:r w:rsidR="0057739B" w:rsidRPr="0057739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7739B" w:rsidRPr="0057739B">
        <w:rPr>
          <w:rFonts w:ascii="Times New Roman" w:hAnsi="Times New Roman" w:cs="Times New Roman"/>
          <w:color w:val="000000"/>
          <w:sz w:val="24"/>
          <w:szCs w:val="24"/>
        </w:rPr>
        <w:t>врше</w:t>
      </w:r>
      <w:proofErr w:type="spellEnd"/>
      <w:r w:rsidR="0057739B" w:rsidRPr="00577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739B" w:rsidRPr="0057739B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="0057739B" w:rsidRPr="00577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739B" w:rsidRPr="0057739B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="0057739B" w:rsidRPr="0057739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7739B" w:rsidRPr="0057739B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="0057739B" w:rsidRPr="00577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739B" w:rsidRPr="0057739B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57739B" w:rsidRPr="00577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739B" w:rsidRPr="0057739B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="0057739B" w:rsidRPr="005773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6C3496" w14:textId="77777777" w:rsidR="0057739B" w:rsidRDefault="0057739B" w:rsidP="007E023C">
      <w:pPr>
        <w:spacing w:after="0" w:line="240" w:lineRule="auto"/>
        <w:jc w:val="center"/>
        <w:rPr>
          <w:rFonts w:ascii="Times New Roman" w:hAnsi="Times New Roman" w:cs="Times New Roman"/>
          <w:b/>
          <w:strike/>
          <w:color w:val="000000"/>
          <w:sz w:val="24"/>
          <w:szCs w:val="24"/>
        </w:rPr>
      </w:pPr>
    </w:p>
    <w:p w14:paraId="752A5FE4" w14:textId="77777777" w:rsidR="001306F5" w:rsidRPr="0057739B" w:rsidRDefault="0057739B" w:rsidP="007E02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7739B">
        <w:rPr>
          <w:rFonts w:ascii="Times New Roman" w:hAnsi="Times New Roman" w:cs="Times New Roman"/>
          <w:bCs/>
          <w:color w:val="000000"/>
          <w:sz w:val="24"/>
          <w:szCs w:val="24"/>
        </w:rPr>
        <w:t>Надлежност</w:t>
      </w:r>
      <w:proofErr w:type="spellEnd"/>
      <w:r w:rsidRPr="005773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739B">
        <w:rPr>
          <w:rFonts w:ascii="Times New Roman" w:hAnsi="Times New Roman" w:cs="Times New Roman"/>
          <w:bCs/>
          <w:color w:val="000000"/>
          <w:sz w:val="24"/>
          <w:szCs w:val="24"/>
        </w:rPr>
        <w:t>вишег</w:t>
      </w:r>
      <w:proofErr w:type="spellEnd"/>
      <w:r w:rsidRPr="005773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739B">
        <w:rPr>
          <w:rFonts w:ascii="Times New Roman" w:hAnsi="Times New Roman" w:cs="Times New Roman"/>
          <w:bCs/>
          <w:color w:val="000000"/>
          <w:sz w:val="24"/>
          <w:szCs w:val="24"/>
        </w:rPr>
        <w:t>јавног</w:t>
      </w:r>
      <w:proofErr w:type="spellEnd"/>
      <w:r w:rsidRPr="005773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739B">
        <w:rPr>
          <w:rFonts w:ascii="Times New Roman" w:hAnsi="Times New Roman" w:cs="Times New Roman"/>
          <w:bCs/>
          <w:color w:val="000000"/>
          <w:sz w:val="24"/>
          <w:szCs w:val="24"/>
        </w:rPr>
        <w:t>тужилаштва</w:t>
      </w:r>
      <w:proofErr w:type="spellEnd"/>
    </w:p>
    <w:p w14:paraId="75ADA257" w14:textId="77777777" w:rsidR="00C375E3" w:rsidRDefault="00C375E3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139CED4" w14:textId="77777777" w:rsidR="00C5263D" w:rsidRDefault="001306F5" w:rsidP="00C5263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</w:t>
      </w:r>
      <w:r w:rsidR="00C375E3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1C07228" w14:textId="77777777" w:rsidR="00F01419" w:rsidRPr="00C5263D" w:rsidRDefault="00C5263D" w:rsidP="00C5263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>надлежно</w:t>
      </w:r>
      <w:proofErr w:type="spellEnd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>поступа</w:t>
      </w:r>
      <w:proofErr w:type="spellEnd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>пред</w:t>
      </w:r>
      <w:proofErr w:type="spellEnd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>вишим</w:t>
      </w:r>
      <w:proofErr w:type="spellEnd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>судом</w:t>
      </w:r>
      <w:proofErr w:type="spellEnd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>судовима</w:t>
      </w:r>
      <w:proofErr w:type="spellEnd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>органима</w:t>
      </w:r>
      <w:proofErr w:type="spellEnd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>прописан</w:t>
      </w:r>
      <w:proofErr w:type="spellEnd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и  </w:t>
      </w:r>
      <w:proofErr w:type="spellStart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>прати</w:t>
      </w:r>
      <w:proofErr w:type="spellEnd"/>
      <w:proofErr w:type="gramEnd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>усмерава</w:t>
      </w:r>
      <w:proofErr w:type="spellEnd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>подручна</w:t>
      </w:r>
      <w:proofErr w:type="spellEnd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>основна</w:t>
      </w:r>
      <w:proofErr w:type="spellEnd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>јавна</w:t>
      </w:r>
      <w:proofErr w:type="spellEnd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>уједначеног</w:t>
      </w:r>
      <w:proofErr w:type="spellEnd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>поступања</w:t>
      </w:r>
      <w:proofErr w:type="spellEnd"/>
      <w:r w:rsidR="009962A7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E84BE4" w14:textId="77777777" w:rsidR="00937FBC" w:rsidRPr="002D2FF3" w:rsidRDefault="00937FBC" w:rsidP="00C375E3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B417C3" w14:textId="77777777" w:rsidR="00F01419" w:rsidRPr="00C375E3" w:rsidRDefault="00C375E3" w:rsidP="00C375E3">
      <w:pPr>
        <w:spacing w:after="0" w:line="240" w:lineRule="auto"/>
        <w:ind w:firstLine="1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proofErr w:type="spellStart"/>
      <w:r w:rsidRPr="00C375E3">
        <w:rPr>
          <w:rFonts w:ascii="Times New Roman" w:hAnsi="Times New Roman" w:cs="Times New Roman"/>
          <w:color w:val="000000"/>
          <w:sz w:val="24"/>
          <w:szCs w:val="24"/>
        </w:rPr>
        <w:t>Надлежност</w:t>
      </w:r>
      <w:proofErr w:type="spellEnd"/>
      <w:r w:rsidRPr="00C37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5E3">
        <w:rPr>
          <w:rFonts w:ascii="Times New Roman" w:hAnsi="Times New Roman" w:cs="Times New Roman"/>
          <w:color w:val="000000"/>
          <w:sz w:val="24"/>
          <w:szCs w:val="24"/>
        </w:rPr>
        <w:t>основног</w:t>
      </w:r>
      <w:proofErr w:type="spellEnd"/>
      <w:r w:rsidRPr="00C37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5E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C37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5E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</w:p>
    <w:p w14:paraId="18005495" w14:textId="77777777" w:rsidR="00C375E3" w:rsidRDefault="00C375E3" w:rsidP="00C375E3">
      <w:pPr>
        <w:spacing w:after="0" w:line="240" w:lineRule="auto"/>
        <w:ind w:firstLine="1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</w:p>
    <w:p w14:paraId="5FB98935" w14:textId="77777777" w:rsidR="00C5263D" w:rsidRDefault="00C375E3" w:rsidP="00C5263D">
      <w:pPr>
        <w:spacing w:after="0" w:line="240" w:lineRule="auto"/>
        <w:ind w:firstLine="1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</w:p>
    <w:p w14:paraId="6BD19A9E" w14:textId="77777777" w:rsidR="009962A7" w:rsidRDefault="00C375E3" w:rsidP="00C526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Основно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надлежно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поступа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пред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основним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судом</w:t>
      </w:r>
      <w:proofErr w:type="spellEnd"/>
      <w:r w:rsidR="009962A7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судо</w:t>
      </w:r>
      <w:proofErr w:type="spellEnd"/>
      <w:r w:rsidR="007010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="007010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ом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прописан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25982E" w14:textId="77777777" w:rsidR="00C5263D" w:rsidRPr="00C5263D" w:rsidRDefault="00C5263D" w:rsidP="00C5263D">
      <w:pPr>
        <w:spacing w:after="0" w:line="240" w:lineRule="auto"/>
        <w:ind w:firstLine="1276"/>
        <w:rPr>
          <w:rFonts w:ascii="Times New Roman" w:hAnsi="Times New Roman" w:cs="Times New Roman"/>
          <w:color w:val="000000"/>
          <w:sz w:val="24"/>
          <w:szCs w:val="24"/>
        </w:rPr>
      </w:pPr>
    </w:p>
    <w:p w14:paraId="344C156C" w14:textId="77777777" w:rsidR="00C209D1" w:rsidRPr="00C375E3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375E3">
        <w:rPr>
          <w:rFonts w:ascii="Times New Roman" w:hAnsi="Times New Roman" w:cs="Times New Roman"/>
          <w:bCs/>
          <w:color w:val="000000"/>
          <w:sz w:val="24"/>
          <w:szCs w:val="24"/>
        </w:rPr>
        <w:t>Преношење</w:t>
      </w:r>
      <w:proofErr w:type="spellEnd"/>
      <w:r w:rsidRPr="00C375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5E3">
        <w:rPr>
          <w:rFonts w:ascii="Times New Roman" w:hAnsi="Times New Roman" w:cs="Times New Roman"/>
          <w:bCs/>
          <w:color w:val="000000"/>
          <w:sz w:val="24"/>
          <w:szCs w:val="24"/>
        </w:rPr>
        <w:t>надлежности</w:t>
      </w:r>
      <w:proofErr w:type="spellEnd"/>
    </w:p>
    <w:p w14:paraId="65DE9B9C" w14:textId="77777777" w:rsidR="00C375E3" w:rsidRDefault="00C375E3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804A589" w14:textId="77777777" w:rsidR="00C5263D" w:rsidRDefault="00E71558" w:rsidP="00C52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="00C375E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4F47E5" w14:textId="77777777" w:rsidR="00C5263D" w:rsidRDefault="00C5263D" w:rsidP="00C52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надлежност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375E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75E3" w:rsidRPr="002D2FF3">
        <w:rPr>
          <w:rFonts w:ascii="Times New Roman" w:hAnsi="Times New Roman" w:cs="Times New Roman"/>
          <w:color w:val="000000"/>
          <w:sz w:val="24"/>
          <w:szCs w:val="24"/>
        </w:rPr>
        <w:t>рховни</w:t>
      </w:r>
      <w:proofErr w:type="spellEnd"/>
      <w:r w:rsidR="002958F6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пренети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његову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надлежност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друго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истог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вишег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степена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85EED6" w14:textId="77777777" w:rsidR="00C209D1" w:rsidRPr="00C5263D" w:rsidRDefault="00C5263D" w:rsidP="00C52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Преношење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траје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док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створе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услови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286EFE" w14:textId="77777777" w:rsidR="00E65EC0" w:rsidRPr="00C5263D" w:rsidRDefault="00E65EC0" w:rsidP="006E5961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36EBA8" w14:textId="77777777" w:rsidR="00C209D1" w:rsidRPr="006E5961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E5961">
        <w:rPr>
          <w:rFonts w:ascii="Times New Roman" w:hAnsi="Times New Roman" w:cs="Times New Roman"/>
          <w:bCs/>
          <w:color w:val="000000"/>
          <w:sz w:val="24"/>
          <w:szCs w:val="24"/>
        </w:rPr>
        <w:t>Одлучивање</w:t>
      </w:r>
      <w:proofErr w:type="spellEnd"/>
      <w:r w:rsidRPr="006E59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Pr="006E5961">
        <w:rPr>
          <w:rFonts w:ascii="Times New Roman" w:hAnsi="Times New Roman" w:cs="Times New Roman"/>
          <w:bCs/>
          <w:color w:val="000000"/>
          <w:sz w:val="24"/>
          <w:szCs w:val="24"/>
        </w:rPr>
        <w:t>захтеву</w:t>
      </w:r>
      <w:proofErr w:type="spellEnd"/>
      <w:r w:rsidRPr="006E59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E5961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6E59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E5961">
        <w:rPr>
          <w:rFonts w:ascii="Times New Roman" w:hAnsi="Times New Roman" w:cs="Times New Roman"/>
          <w:bCs/>
          <w:color w:val="000000"/>
          <w:sz w:val="24"/>
          <w:szCs w:val="24"/>
        </w:rPr>
        <w:t>изузеће</w:t>
      </w:r>
      <w:proofErr w:type="spellEnd"/>
    </w:p>
    <w:p w14:paraId="3DFB365E" w14:textId="77777777" w:rsidR="006E5961" w:rsidRDefault="006E5961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9617FAD" w14:textId="77777777" w:rsidR="00C209D1" w:rsidRPr="002D2FF3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="006E596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6BED48" w14:textId="77777777" w:rsidR="00C209D1" w:rsidRPr="002D2FF3" w:rsidRDefault="00C5263D" w:rsidP="00C526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>изузећу</w:t>
      </w:r>
      <w:proofErr w:type="spellEnd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а о </w:t>
      </w:r>
      <w:proofErr w:type="spellStart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>изузећу</w:t>
      </w:r>
      <w:proofErr w:type="spellEnd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>виши</w:t>
      </w:r>
      <w:proofErr w:type="spellEnd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7AD067" w14:textId="77777777" w:rsidR="00665447" w:rsidRPr="00C5263D" w:rsidRDefault="00C5263D" w:rsidP="00C526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>изузећу</w:t>
      </w:r>
      <w:proofErr w:type="spellEnd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96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>рховног</w:t>
      </w:r>
      <w:proofErr w:type="spellEnd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96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>рховни</w:t>
      </w:r>
      <w:proofErr w:type="spellEnd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99D2D1" w14:textId="77777777" w:rsidR="00C209D1" w:rsidRPr="002D2FF3" w:rsidRDefault="00C5263D" w:rsidP="00C526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>изузећу</w:t>
      </w:r>
      <w:proofErr w:type="spellEnd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96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>рховног</w:t>
      </w:r>
      <w:proofErr w:type="spellEnd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96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>исоки</w:t>
      </w:r>
      <w:proofErr w:type="spellEnd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>прибављеном</w:t>
      </w:r>
      <w:proofErr w:type="spellEnd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>мишљењу</w:t>
      </w:r>
      <w:proofErr w:type="spellEnd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>колегијума</w:t>
      </w:r>
      <w:proofErr w:type="spellEnd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96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>рховног</w:t>
      </w:r>
      <w:proofErr w:type="spellEnd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6E5961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3955C5" w14:textId="77777777" w:rsidR="00A75E76" w:rsidRPr="00A75E76" w:rsidRDefault="00C5263D" w:rsidP="00C526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A75E76" w:rsidRPr="00A75E76">
        <w:rPr>
          <w:rFonts w:ascii="Times New Roman" w:hAnsi="Times New Roman" w:cs="Times New Roman"/>
          <w:color w:val="000000"/>
          <w:sz w:val="24"/>
          <w:szCs w:val="24"/>
        </w:rPr>
        <w:t>Врховни</w:t>
      </w:r>
      <w:proofErr w:type="spellEnd"/>
      <w:r w:rsidR="00A75E76" w:rsidRPr="00A75E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5E76" w:rsidRPr="00A75E76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A75E76" w:rsidRPr="00A75E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5E76" w:rsidRPr="00A75E76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A75E76" w:rsidRPr="00A75E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5E76" w:rsidRPr="00A75E76">
        <w:rPr>
          <w:rFonts w:ascii="Times New Roman" w:hAnsi="Times New Roman" w:cs="Times New Roman"/>
          <w:color w:val="000000"/>
          <w:sz w:val="24"/>
          <w:szCs w:val="24"/>
        </w:rPr>
        <w:t>изузима</w:t>
      </w:r>
      <w:proofErr w:type="spellEnd"/>
      <w:r w:rsidR="00A75E76" w:rsidRPr="00A75E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5E76" w:rsidRPr="00A75E7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A75E76" w:rsidRPr="00A75E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5E76" w:rsidRPr="00A75E7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A75E76" w:rsidRPr="00A75E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5E76" w:rsidRPr="00A75E76">
        <w:rPr>
          <w:rFonts w:ascii="Times New Roman" w:hAnsi="Times New Roman" w:cs="Times New Roman"/>
          <w:color w:val="000000"/>
          <w:sz w:val="24"/>
          <w:szCs w:val="24"/>
        </w:rPr>
        <w:t>одлучивања</w:t>
      </w:r>
      <w:proofErr w:type="spellEnd"/>
      <w:r w:rsidR="00A75E76" w:rsidRPr="00A75E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5E76" w:rsidRPr="00A75E76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="00A75E76" w:rsidRPr="00A75E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5E76" w:rsidRPr="00A75E7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A75E76" w:rsidRPr="00A75E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5E76" w:rsidRPr="00A75E76">
        <w:rPr>
          <w:rFonts w:ascii="Times New Roman" w:hAnsi="Times New Roman" w:cs="Times New Roman"/>
          <w:color w:val="000000"/>
          <w:sz w:val="24"/>
          <w:szCs w:val="24"/>
        </w:rPr>
        <w:t>одлучује</w:t>
      </w:r>
      <w:proofErr w:type="spellEnd"/>
      <w:r w:rsidR="00A75E76" w:rsidRPr="00A75E76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A75E76" w:rsidRPr="00A75E76">
        <w:rPr>
          <w:rFonts w:ascii="Times New Roman" w:hAnsi="Times New Roman" w:cs="Times New Roman"/>
          <w:color w:val="000000"/>
          <w:sz w:val="24"/>
          <w:szCs w:val="24"/>
        </w:rPr>
        <w:t>његовом</w:t>
      </w:r>
      <w:proofErr w:type="spellEnd"/>
      <w:r w:rsidR="00A75E76" w:rsidRPr="00A75E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5E76" w:rsidRPr="00A75E76">
        <w:rPr>
          <w:rFonts w:ascii="Times New Roman" w:hAnsi="Times New Roman" w:cs="Times New Roman"/>
          <w:color w:val="000000"/>
          <w:sz w:val="24"/>
          <w:szCs w:val="24"/>
        </w:rPr>
        <w:t>изузећу</w:t>
      </w:r>
      <w:proofErr w:type="spellEnd"/>
      <w:r w:rsidR="00A75E76" w:rsidRPr="00A75E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B9C4919" w14:textId="77777777" w:rsidR="00C013CD" w:rsidRDefault="00C013CD" w:rsidP="007E0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D1887" w14:textId="77777777" w:rsidR="003D068F" w:rsidRDefault="003D068F" w:rsidP="007E0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2C1B8" w14:textId="77777777" w:rsidR="003D068F" w:rsidRDefault="003D068F" w:rsidP="007E0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E7F0B" w14:textId="77777777" w:rsidR="003D068F" w:rsidRPr="002D2FF3" w:rsidRDefault="003D068F" w:rsidP="007E0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CA29C" w14:textId="77777777" w:rsidR="00A067B9" w:rsidRPr="002D2FF3" w:rsidRDefault="009853CE" w:rsidP="007E0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2FF3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="00FA2E8E">
        <w:rPr>
          <w:rFonts w:ascii="Times New Roman" w:hAnsi="Times New Roman" w:cs="Times New Roman"/>
          <w:sz w:val="24"/>
          <w:szCs w:val="24"/>
        </w:rPr>
        <w:t>У</w:t>
      </w:r>
      <w:r w:rsidR="00FA2E8E" w:rsidRPr="002D2FF3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FA2E8E" w:rsidRPr="002D2FF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A2E8E" w:rsidRPr="002D2FF3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="00FA2E8E" w:rsidRPr="002D2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E8E" w:rsidRPr="002D2FF3">
        <w:rPr>
          <w:rFonts w:ascii="Times New Roman" w:hAnsi="Times New Roman" w:cs="Times New Roman"/>
          <w:sz w:val="24"/>
          <w:szCs w:val="24"/>
        </w:rPr>
        <w:t>тужилаштву</w:t>
      </w:r>
      <w:proofErr w:type="spellEnd"/>
      <w:r w:rsidR="00FA2E8E" w:rsidRPr="002D2F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FF71DCE" w14:textId="77777777" w:rsidR="006E5961" w:rsidRDefault="006E5961" w:rsidP="007E0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63F2739" w14:textId="77777777" w:rsidR="009853CE" w:rsidRPr="006E5961" w:rsidRDefault="006E5961" w:rsidP="007E02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E5961">
        <w:rPr>
          <w:rFonts w:ascii="Times New Roman" w:hAnsi="Times New Roman" w:cs="Times New Roman"/>
          <w:bCs/>
          <w:color w:val="000000"/>
          <w:sz w:val="24"/>
          <w:szCs w:val="24"/>
        </w:rPr>
        <w:t>Руковођење</w:t>
      </w:r>
      <w:proofErr w:type="spellEnd"/>
      <w:r w:rsidRPr="006E59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E5961">
        <w:rPr>
          <w:rFonts w:ascii="Times New Roman" w:hAnsi="Times New Roman" w:cs="Times New Roman"/>
          <w:bCs/>
          <w:color w:val="000000"/>
          <w:sz w:val="24"/>
          <w:szCs w:val="24"/>
        </w:rPr>
        <w:t>управом</w:t>
      </w:r>
      <w:proofErr w:type="spellEnd"/>
      <w:r w:rsidRPr="006E59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6E5961">
        <w:rPr>
          <w:rFonts w:ascii="Times New Roman" w:hAnsi="Times New Roman" w:cs="Times New Roman"/>
          <w:bCs/>
          <w:color w:val="000000"/>
          <w:sz w:val="24"/>
          <w:szCs w:val="24"/>
        </w:rPr>
        <w:t>јавном</w:t>
      </w:r>
      <w:proofErr w:type="spellEnd"/>
      <w:r w:rsidRPr="006E59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E5961">
        <w:rPr>
          <w:rFonts w:ascii="Times New Roman" w:hAnsi="Times New Roman" w:cs="Times New Roman"/>
          <w:bCs/>
          <w:color w:val="000000"/>
          <w:sz w:val="24"/>
          <w:szCs w:val="24"/>
        </w:rPr>
        <w:t>тужилаштву</w:t>
      </w:r>
      <w:proofErr w:type="spellEnd"/>
    </w:p>
    <w:p w14:paraId="1FD0A92C" w14:textId="77777777" w:rsidR="006E5961" w:rsidRDefault="006E5961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F6D34E" w14:textId="77777777" w:rsidR="009853CE" w:rsidRPr="002D2FF3" w:rsidRDefault="009853CE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D2FF3">
        <w:rPr>
          <w:rFonts w:ascii="Times New Roman" w:hAnsi="Times New Roman" w:cs="Times New Roman"/>
          <w:sz w:val="24"/>
          <w:szCs w:val="24"/>
        </w:rPr>
        <w:t xml:space="preserve"> 3</w:t>
      </w:r>
      <w:r w:rsidR="002B1E12">
        <w:rPr>
          <w:rFonts w:ascii="Times New Roman" w:hAnsi="Times New Roman" w:cs="Times New Roman"/>
          <w:sz w:val="24"/>
          <w:szCs w:val="24"/>
        </w:rPr>
        <w:t>6</w:t>
      </w:r>
      <w:r w:rsidRPr="002D2FF3">
        <w:rPr>
          <w:rFonts w:ascii="Times New Roman" w:hAnsi="Times New Roman" w:cs="Times New Roman"/>
          <w:sz w:val="24"/>
          <w:szCs w:val="24"/>
        </w:rPr>
        <w:t>.</w:t>
      </w:r>
    </w:p>
    <w:p w14:paraId="72151466" w14:textId="77777777" w:rsidR="00C209D1" w:rsidRPr="002D2FF3" w:rsidRDefault="00AD5D8A" w:rsidP="00AD5D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Врховни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руководе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управом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одговорни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правилан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благовремен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актом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управи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тужилаштвима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BC8EAF" w14:textId="77777777" w:rsidR="003D44BF" w:rsidRPr="002D2FF3" w:rsidRDefault="00AD5D8A" w:rsidP="00AD5D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Врховни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одређују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организацију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одлучују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правима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тужилаца</w:t>
      </w:r>
      <w:proofErr w:type="spellEnd"/>
      <w:proofErr w:type="gram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о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радним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односима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државних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службеника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намештеника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отклањају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неправилности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старају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самосталности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угледу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ефикасности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старају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непристрасној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расподели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тужиоцима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 и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врше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овлашћени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5BA8C58" w14:textId="77777777" w:rsidR="003D44BF" w:rsidRPr="002D2FF3" w:rsidRDefault="003D44BF" w:rsidP="00277BD8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A6CB5B" w14:textId="77777777" w:rsidR="005A376B" w:rsidRDefault="005A376B" w:rsidP="00277BD8">
      <w:pPr>
        <w:spacing w:after="0" w:line="240" w:lineRule="auto"/>
        <w:ind w:firstLine="99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A376B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5A376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A376B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5A37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76B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</w:p>
    <w:p w14:paraId="29D45586" w14:textId="77777777" w:rsidR="005A376B" w:rsidRDefault="005A376B" w:rsidP="00277BD8">
      <w:pPr>
        <w:spacing w:after="0" w:line="240" w:lineRule="auto"/>
        <w:ind w:firstLine="99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1E1CBFF" w14:textId="77777777" w:rsidR="003D44BF" w:rsidRPr="002D2FF3" w:rsidRDefault="00277BD8" w:rsidP="00277BD8">
      <w:pPr>
        <w:spacing w:after="0" w:line="240" w:lineRule="auto"/>
        <w:ind w:firstLine="99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="005A376B">
        <w:rPr>
          <w:rFonts w:ascii="Times New Roman" w:hAnsi="Times New Roman" w:cs="Times New Roman"/>
          <w:color w:val="000000"/>
          <w:sz w:val="24"/>
          <w:szCs w:val="24"/>
        </w:rPr>
        <w:t xml:space="preserve"> 37.</w:t>
      </w:r>
    </w:p>
    <w:p w14:paraId="5E5BD911" w14:textId="77777777" w:rsidR="00487446" w:rsidRPr="002D2FF3" w:rsidRDefault="00AD5D8A" w:rsidP="00AD5D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руковођењу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пословима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A376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рховни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доносе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чија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садржина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ближе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актом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управи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A33C71" w14:textId="77777777" w:rsidR="00487446" w:rsidRDefault="00AD5D8A" w:rsidP="00AD5D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годишњем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распореду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="00277BD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55277AC" w14:textId="77777777" w:rsidR="00943105" w:rsidRPr="00AD5D8A" w:rsidRDefault="00AD5D8A" w:rsidP="00AD5D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изјавити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приговор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67BC" w:rsidRPr="00AD5D8A"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="002367BC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годишњ</w:t>
      </w:r>
      <w:r w:rsidR="002367BC" w:rsidRPr="00AD5D8A">
        <w:rPr>
          <w:rFonts w:ascii="Times New Roman" w:hAnsi="Times New Roman" w:cs="Times New Roman"/>
          <w:color w:val="000000"/>
          <w:sz w:val="24"/>
          <w:szCs w:val="24"/>
        </w:rPr>
        <w:t>ем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распоред</w:t>
      </w:r>
      <w:r w:rsidR="002367BC" w:rsidRPr="00AD5D8A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Високом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савету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67BC" w:rsidRPr="00AD5D8A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саопштавања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распореда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2367BC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67BC" w:rsidRPr="00AD5D8A">
        <w:rPr>
          <w:rFonts w:ascii="Times New Roman" w:hAnsi="Times New Roman" w:cs="Times New Roman"/>
          <w:color w:val="000000"/>
          <w:sz w:val="24"/>
          <w:szCs w:val="24"/>
        </w:rPr>
        <w:t>колегијуму</w:t>
      </w:r>
      <w:proofErr w:type="spellEnd"/>
      <w:r w:rsidR="002367BC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67BC" w:rsidRPr="00AD5D8A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2367BC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67BC" w:rsidRPr="00AD5D8A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7C5B2F0" w14:textId="77777777" w:rsidR="00943105" w:rsidRPr="00AD5D8A" w:rsidRDefault="00AD5D8A" w:rsidP="00AD5D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Приговор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преко</w:t>
      </w:r>
      <w:proofErr w:type="spellEnd"/>
      <w:r w:rsidR="002367BC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67BC" w:rsidRPr="00AD5D8A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="002367BC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67BC" w:rsidRPr="00AD5D8A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2367BC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67BC" w:rsidRPr="00AD5D8A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поднетим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приговором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измени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67BC" w:rsidRPr="00AD5D8A"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="002367BC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годишњ</w:t>
      </w:r>
      <w:r w:rsidR="002367BC" w:rsidRPr="00AD5D8A">
        <w:rPr>
          <w:rFonts w:ascii="Times New Roman" w:hAnsi="Times New Roman" w:cs="Times New Roman"/>
          <w:color w:val="000000"/>
          <w:sz w:val="24"/>
          <w:szCs w:val="24"/>
        </w:rPr>
        <w:t>ем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распоред</w:t>
      </w:r>
      <w:r w:rsidR="002367BC" w:rsidRPr="00AD5D8A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66E7689" w14:textId="77777777" w:rsidR="00943105" w:rsidRPr="00AD5D8A" w:rsidRDefault="00AD5D8A" w:rsidP="00AD5D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67BC" w:rsidRPr="00AD5D8A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="002367BC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67BC" w:rsidRPr="00AD5D8A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2367BC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67BC" w:rsidRPr="00AD5D8A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2367BC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усво</w:t>
      </w:r>
      <w:r w:rsidR="00C013CD">
        <w:rPr>
          <w:rFonts w:ascii="Times New Roman" w:hAnsi="Times New Roman" w:cs="Times New Roman"/>
          <w:color w:val="000000"/>
          <w:sz w:val="24"/>
          <w:szCs w:val="24"/>
        </w:rPr>
        <w:t>ји</w:t>
      </w:r>
      <w:proofErr w:type="spellEnd"/>
      <w:r w:rsidR="00C013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13CD">
        <w:rPr>
          <w:rFonts w:ascii="Times New Roman" w:hAnsi="Times New Roman" w:cs="Times New Roman"/>
          <w:color w:val="000000"/>
          <w:sz w:val="24"/>
          <w:szCs w:val="24"/>
        </w:rPr>
        <w:t>приговор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приговор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proofErr w:type="gram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образложењем</w:t>
      </w:r>
      <w:proofErr w:type="spellEnd"/>
      <w:r w:rsidR="005A376B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376B" w:rsidRPr="00AD5D8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5A376B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376B" w:rsidRPr="00AD5D8A">
        <w:rPr>
          <w:rFonts w:ascii="Times New Roman" w:hAnsi="Times New Roman" w:cs="Times New Roman"/>
          <w:color w:val="000000"/>
          <w:sz w:val="24"/>
          <w:szCs w:val="24"/>
        </w:rPr>
        <w:t>неприхватање</w:t>
      </w:r>
      <w:proofErr w:type="spellEnd"/>
      <w:r w:rsidR="005A376B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376B" w:rsidRPr="00AD5D8A">
        <w:rPr>
          <w:rFonts w:ascii="Times New Roman" w:hAnsi="Times New Roman" w:cs="Times New Roman"/>
          <w:color w:val="000000"/>
          <w:sz w:val="24"/>
          <w:szCs w:val="24"/>
        </w:rPr>
        <w:t>приговора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достави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Високом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савету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67BC" w:rsidRPr="00AD5D8A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2367BC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06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FC406A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="00FC4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406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приговора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6C614F9" w14:textId="77777777" w:rsidR="00943105" w:rsidRPr="00AD5D8A" w:rsidRDefault="00AD5D8A" w:rsidP="00AD5D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Високи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67BC" w:rsidRPr="00AD5D8A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13CD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="00C013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13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C013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13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C013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13CD">
        <w:rPr>
          <w:rFonts w:ascii="Times New Roman" w:hAnsi="Times New Roman" w:cs="Times New Roman"/>
          <w:color w:val="000000"/>
          <w:sz w:val="24"/>
          <w:szCs w:val="24"/>
        </w:rPr>
        <w:t>донесе</w:t>
      </w:r>
      <w:proofErr w:type="spellEnd"/>
      <w:r w:rsidR="00C013CD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13CD" w:rsidRPr="00C5263D"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="00C013CD"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приговору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достављања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приговора</w:t>
      </w:r>
      <w:proofErr w:type="spellEnd"/>
      <w:r w:rsidR="00943105" w:rsidRPr="00AD5D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1F7EEF" w14:textId="77777777" w:rsidR="00D97E28" w:rsidRPr="002D2FF3" w:rsidRDefault="00D97E28" w:rsidP="00277BD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3B554E92" w14:textId="77777777" w:rsidR="002F0F2B" w:rsidRPr="005A376B" w:rsidRDefault="005A376B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A376B">
        <w:rPr>
          <w:rFonts w:ascii="Times New Roman" w:hAnsi="Times New Roman" w:cs="Times New Roman"/>
          <w:bCs/>
          <w:color w:val="000000"/>
          <w:sz w:val="24"/>
          <w:szCs w:val="24"/>
        </w:rPr>
        <w:t>Замењивање</w:t>
      </w:r>
      <w:proofErr w:type="spellEnd"/>
      <w:r w:rsidRPr="005A3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5A376B">
        <w:rPr>
          <w:rFonts w:ascii="Times New Roman" w:hAnsi="Times New Roman" w:cs="Times New Roman"/>
          <w:bCs/>
          <w:color w:val="000000"/>
          <w:sz w:val="24"/>
          <w:szCs w:val="24"/>
        </w:rPr>
        <w:t>рховног</w:t>
      </w:r>
      <w:proofErr w:type="spellEnd"/>
      <w:r w:rsidRPr="005A3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376B">
        <w:rPr>
          <w:rFonts w:ascii="Times New Roman" w:hAnsi="Times New Roman" w:cs="Times New Roman"/>
          <w:bCs/>
          <w:color w:val="000000"/>
          <w:sz w:val="24"/>
          <w:szCs w:val="24"/>
        </w:rPr>
        <w:t>јавног</w:t>
      </w:r>
      <w:proofErr w:type="spellEnd"/>
      <w:r w:rsidRPr="005A3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376B">
        <w:rPr>
          <w:rFonts w:ascii="Times New Roman" w:hAnsi="Times New Roman" w:cs="Times New Roman"/>
          <w:bCs/>
          <w:color w:val="000000"/>
          <w:sz w:val="24"/>
          <w:szCs w:val="24"/>
        </w:rPr>
        <w:t>тужиоца</w:t>
      </w:r>
      <w:proofErr w:type="spellEnd"/>
      <w:r w:rsidRPr="005A3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5A376B">
        <w:rPr>
          <w:rFonts w:ascii="Times New Roman" w:hAnsi="Times New Roman" w:cs="Times New Roman"/>
          <w:bCs/>
          <w:color w:val="000000"/>
          <w:sz w:val="24"/>
          <w:szCs w:val="24"/>
        </w:rPr>
        <w:t>главног</w:t>
      </w:r>
      <w:proofErr w:type="spellEnd"/>
      <w:r w:rsidRPr="005A3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376B">
        <w:rPr>
          <w:rFonts w:ascii="Times New Roman" w:hAnsi="Times New Roman" w:cs="Times New Roman"/>
          <w:bCs/>
          <w:color w:val="000000"/>
          <w:sz w:val="24"/>
          <w:szCs w:val="24"/>
        </w:rPr>
        <w:t>јавног</w:t>
      </w:r>
      <w:proofErr w:type="spellEnd"/>
      <w:r w:rsidRPr="005A3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376B">
        <w:rPr>
          <w:rFonts w:ascii="Times New Roman" w:hAnsi="Times New Roman" w:cs="Times New Roman"/>
          <w:bCs/>
          <w:color w:val="000000"/>
          <w:sz w:val="24"/>
          <w:szCs w:val="24"/>
        </w:rPr>
        <w:t>тужиоца</w:t>
      </w:r>
      <w:proofErr w:type="spellEnd"/>
      <w:r w:rsidRPr="005A3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52B41646" w14:textId="77777777" w:rsidR="005A376B" w:rsidRDefault="005A376B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1C75019" w14:textId="77777777" w:rsidR="002F0F2B" w:rsidRPr="002D2FF3" w:rsidRDefault="002F0F2B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</w:t>
      </w:r>
      <w:r w:rsidR="005A376B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658B2AA" w14:textId="77777777" w:rsidR="00C209D1" w:rsidRPr="00AD5D8A" w:rsidRDefault="00AD5D8A" w:rsidP="00AD5D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Врховног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одсутан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спречен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руководи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тужилаштвом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замењује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одређен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годишњим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распоредом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CAE699" w14:textId="77777777" w:rsidR="001D01A1" w:rsidRDefault="001D01A1" w:rsidP="007E023C">
      <w:pPr>
        <w:spacing w:after="0" w:line="240" w:lineRule="auto"/>
        <w:jc w:val="center"/>
        <w:rPr>
          <w:rFonts w:ascii="Times New Roman" w:hAnsi="Times New Roman" w:cs="Times New Roman"/>
          <w:b/>
          <w:strike/>
          <w:color w:val="000000"/>
          <w:sz w:val="24"/>
          <w:szCs w:val="24"/>
        </w:rPr>
      </w:pPr>
    </w:p>
    <w:p w14:paraId="19FD2FF6" w14:textId="77777777" w:rsidR="00A067B9" w:rsidRPr="001D01A1" w:rsidRDefault="001D01A1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D01A1">
        <w:rPr>
          <w:rFonts w:ascii="Times New Roman" w:hAnsi="Times New Roman" w:cs="Times New Roman"/>
          <w:bCs/>
          <w:color w:val="000000"/>
          <w:sz w:val="24"/>
          <w:szCs w:val="24"/>
        </w:rPr>
        <w:t>Вршилац</w:t>
      </w:r>
      <w:proofErr w:type="spellEnd"/>
      <w:r w:rsidRPr="001D0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D01A1">
        <w:rPr>
          <w:rFonts w:ascii="Times New Roman" w:hAnsi="Times New Roman" w:cs="Times New Roman"/>
          <w:bCs/>
          <w:color w:val="000000"/>
          <w:sz w:val="24"/>
          <w:szCs w:val="24"/>
        </w:rPr>
        <w:t>функције</w:t>
      </w:r>
      <w:proofErr w:type="spellEnd"/>
      <w:r w:rsidRPr="001D0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1D01A1">
        <w:rPr>
          <w:rFonts w:ascii="Times New Roman" w:hAnsi="Times New Roman" w:cs="Times New Roman"/>
          <w:bCs/>
          <w:color w:val="000000"/>
          <w:sz w:val="24"/>
          <w:szCs w:val="24"/>
        </w:rPr>
        <w:t>рховног</w:t>
      </w:r>
      <w:proofErr w:type="spellEnd"/>
      <w:r w:rsidRPr="001D0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D01A1">
        <w:rPr>
          <w:rFonts w:ascii="Times New Roman" w:hAnsi="Times New Roman" w:cs="Times New Roman"/>
          <w:bCs/>
          <w:color w:val="000000"/>
          <w:sz w:val="24"/>
          <w:szCs w:val="24"/>
        </w:rPr>
        <w:t>јавног</w:t>
      </w:r>
      <w:proofErr w:type="spellEnd"/>
      <w:r w:rsidRPr="001D0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D01A1">
        <w:rPr>
          <w:rFonts w:ascii="Times New Roman" w:hAnsi="Times New Roman" w:cs="Times New Roman"/>
          <w:bCs/>
          <w:color w:val="000000"/>
          <w:sz w:val="24"/>
          <w:szCs w:val="24"/>
        </w:rPr>
        <w:t>тужиоца</w:t>
      </w:r>
      <w:proofErr w:type="spellEnd"/>
      <w:r w:rsidRPr="001D0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1D01A1">
        <w:rPr>
          <w:rFonts w:ascii="Times New Roman" w:hAnsi="Times New Roman" w:cs="Times New Roman"/>
          <w:bCs/>
          <w:color w:val="000000"/>
          <w:sz w:val="24"/>
          <w:szCs w:val="24"/>
        </w:rPr>
        <w:t>главног</w:t>
      </w:r>
      <w:proofErr w:type="spellEnd"/>
      <w:r w:rsidRPr="001D0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D01A1">
        <w:rPr>
          <w:rFonts w:ascii="Times New Roman" w:hAnsi="Times New Roman" w:cs="Times New Roman"/>
          <w:bCs/>
          <w:color w:val="000000"/>
          <w:sz w:val="24"/>
          <w:szCs w:val="24"/>
        </w:rPr>
        <w:t>јавног</w:t>
      </w:r>
      <w:proofErr w:type="spellEnd"/>
      <w:r w:rsidRPr="001D0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D01A1">
        <w:rPr>
          <w:rFonts w:ascii="Times New Roman" w:hAnsi="Times New Roman" w:cs="Times New Roman"/>
          <w:bCs/>
          <w:color w:val="000000"/>
          <w:sz w:val="24"/>
          <w:szCs w:val="24"/>
        </w:rPr>
        <w:t>тужиоца</w:t>
      </w:r>
      <w:proofErr w:type="spellEnd"/>
    </w:p>
    <w:p w14:paraId="2125A292" w14:textId="77777777" w:rsidR="001D01A1" w:rsidRDefault="001D01A1" w:rsidP="007E0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BDA8957" w14:textId="77777777" w:rsidR="00E161F6" w:rsidRPr="001D01A1" w:rsidRDefault="00E161F6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D01A1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Pr="001D0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</w:t>
      </w:r>
      <w:r w:rsidR="00CF1897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1D01A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9D3A153" w14:textId="77777777" w:rsidR="00C209D1" w:rsidRDefault="00AD5D8A" w:rsidP="00AD5D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рховном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тужиоцу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2C73A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ли</w:t>
      </w:r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главном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тужиоцу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престане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3A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јавнотужилачка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функција</w:t>
      </w:r>
      <w:proofErr w:type="spellEnd"/>
      <w:r w:rsidR="002C73A2" w:rsidRPr="002C7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73A2">
        <w:rPr>
          <w:rFonts w:ascii="Times New Roman" w:hAnsi="Times New Roman" w:cs="Times New Roman"/>
          <w:color w:val="000000"/>
          <w:sz w:val="24"/>
          <w:szCs w:val="24"/>
        </w:rPr>
        <w:t>Врховног</w:t>
      </w:r>
      <w:proofErr w:type="spellEnd"/>
      <w:r w:rsidR="002C7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73A2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2C7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73A2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2C73A2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2C73A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ли</w:t>
      </w:r>
      <w:r w:rsidR="002C7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73A2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="002C7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73A2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2C7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73A2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D01A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исоки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поставља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вршиоца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рховног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r w:rsidR="0086417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тужио</w:t>
      </w:r>
      <w:r w:rsidR="00864174">
        <w:rPr>
          <w:rFonts w:ascii="Times New Roman" w:hAnsi="Times New Roman" w:cs="Times New Roman"/>
          <w:color w:val="000000"/>
          <w:sz w:val="24"/>
          <w:szCs w:val="24"/>
        </w:rPr>
        <w:t>ца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док</w:t>
      </w:r>
      <w:proofErr w:type="spellEnd"/>
      <w:r w:rsidR="008641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рховни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ступи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3A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јавнотужилачку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најдуже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65A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једну годину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E0DB5F" w14:textId="77777777" w:rsidR="00C96112" w:rsidRPr="00321ABF" w:rsidRDefault="00C96112" w:rsidP="0032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Исто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поново</w:t>
      </w:r>
      <w:proofErr w:type="spellEnd"/>
      <w:r w:rsidR="00321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 w:rsidRPr="00587D43">
        <w:rPr>
          <w:rFonts w:ascii="Times New Roman" w:hAnsi="Times New Roman" w:cs="Times New Roman"/>
          <w:color w:val="000000"/>
          <w:sz w:val="24"/>
          <w:szCs w:val="24"/>
        </w:rPr>
        <w:t>постављено</w:t>
      </w:r>
      <w:proofErr w:type="spellEnd"/>
      <w:r w:rsidR="00321ABF"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 w:rsidRPr="00587D4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321ABF"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 w:rsidRPr="00587D43">
        <w:rPr>
          <w:rFonts w:ascii="Times New Roman" w:hAnsi="Times New Roman" w:cs="Times New Roman"/>
          <w:color w:val="000000"/>
          <w:sz w:val="24"/>
          <w:szCs w:val="24"/>
        </w:rPr>
        <w:t>вршиоца</w:t>
      </w:r>
      <w:proofErr w:type="spellEnd"/>
      <w:r w:rsidR="00321ABF"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 w:rsidRPr="00587D4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321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Врховног</w:t>
      </w:r>
      <w:proofErr w:type="spellEnd"/>
      <w:r w:rsidR="00321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321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321A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="00321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="00321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321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321AB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истом</w:t>
      </w:r>
      <w:proofErr w:type="spellEnd"/>
      <w:r w:rsidR="00321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321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4CACC6" w14:textId="77777777" w:rsidR="001D2A6A" w:rsidRPr="002D2FF3" w:rsidRDefault="00AD5D8A" w:rsidP="00AD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вршења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рховног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изједначен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правима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обавезама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рховним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тужиоцем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главним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A1" w:rsidRPr="002D2FF3">
        <w:rPr>
          <w:rFonts w:ascii="Times New Roman" w:hAnsi="Times New Roman" w:cs="Times New Roman"/>
          <w:color w:val="000000"/>
          <w:sz w:val="24"/>
          <w:szCs w:val="24"/>
        </w:rPr>
        <w:t>тужиоцем</w:t>
      </w:r>
      <w:proofErr w:type="spellEnd"/>
      <w:r w:rsidR="001D2A6A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78CD291" w14:textId="77777777" w:rsidR="006C0037" w:rsidRPr="002D2FF3" w:rsidRDefault="006C0037" w:rsidP="007E0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076C5B7" w14:textId="77777777" w:rsidR="0086203A" w:rsidRPr="00CF1897" w:rsidRDefault="0086203A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CF1897">
        <w:rPr>
          <w:rFonts w:ascii="Times New Roman" w:hAnsi="Times New Roman" w:cs="Times New Roman"/>
          <w:bCs/>
          <w:color w:val="000000"/>
          <w:sz w:val="24"/>
          <w:szCs w:val="24"/>
        </w:rPr>
        <w:t>Лични</w:t>
      </w:r>
      <w:proofErr w:type="spellEnd"/>
      <w:r w:rsidRPr="00CF18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F1897">
        <w:rPr>
          <w:rFonts w:ascii="Times New Roman" w:hAnsi="Times New Roman" w:cs="Times New Roman"/>
          <w:bCs/>
          <w:color w:val="000000"/>
          <w:sz w:val="24"/>
          <w:szCs w:val="24"/>
        </w:rPr>
        <w:t>лист</w:t>
      </w:r>
      <w:proofErr w:type="spellEnd"/>
    </w:p>
    <w:p w14:paraId="378BCA6F" w14:textId="77777777" w:rsidR="00CF1897" w:rsidRDefault="00CF1897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8E1CCB5" w14:textId="77777777" w:rsidR="0086203A" w:rsidRPr="002D2FF3" w:rsidRDefault="0086203A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F1897">
        <w:rPr>
          <w:rFonts w:ascii="Times New Roman" w:hAnsi="Times New Roman" w:cs="Times New Roman"/>
          <w:bCs/>
          <w:color w:val="000000"/>
          <w:sz w:val="24"/>
          <w:szCs w:val="24"/>
        </w:rPr>
        <w:t>40</w:t>
      </w:r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9770110" w14:textId="77777777" w:rsidR="00C209D1" w:rsidRPr="00AD5D8A" w:rsidRDefault="00AD5D8A" w:rsidP="00AD5D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Ви</w:t>
      </w:r>
      <w:r w:rsidR="00FC406A">
        <w:rPr>
          <w:rFonts w:ascii="Times New Roman" w:hAnsi="Times New Roman" w:cs="Times New Roman"/>
          <w:color w:val="000000"/>
          <w:sz w:val="24"/>
          <w:szCs w:val="24"/>
        </w:rPr>
        <w:t>соки</w:t>
      </w:r>
      <w:proofErr w:type="spellEnd"/>
      <w:r w:rsidR="00FC4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406A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="00FC4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406A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FC4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406A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="00FC4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406A">
        <w:rPr>
          <w:rFonts w:ascii="Times New Roman" w:hAnsi="Times New Roman" w:cs="Times New Roman"/>
          <w:color w:val="000000"/>
          <w:sz w:val="24"/>
          <w:szCs w:val="24"/>
        </w:rPr>
        <w:t>лични</w:t>
      </w:r>
      <w:proofErr w:type="spellEnd"/>
      <w:r w:rsidR="00FC4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406A">
        <w:rPr>
          <w:rFonts w:ascii="Times New Roman" w:hAnsi="Times New Roman" w:cs="Times New Roman"/>
          <w:color w:val="000000"/>
          <w:sz w:val="24"/>
          <w:szCs w:val="24"/>
        </w:rPr>
        <w:t>лист</w:t>
      </w:r>
      <w:proofErr w:type="spellEnd"/>
      <w:r w:rsidR="00FC4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406A">
        <w:rPr>
          <w:rFonts w:ascii="Times New Roman" w:hAnsi="Times New Roman" w:cs="Times New Roman"/>
          <w:color w:val="000000"/>
          <w:sz w:val="24"/>
          <w:szCs w:val="24"/>
        </w:rPr>
        <w:t>носиоца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5709D53" w14:textId="77777777" w:rsidR="00C209D1" w:rsidRPr="00AD5D8A" w:rsidRDefault="00AD5D8A" w:rsidP="00AD5D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лични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лист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користе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сврху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примене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обрађују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406A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FC4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заштита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50632E" w14:textId="77777777" w:rsidR="00CF1897" w:rsidRDefault="00AD5D8A" w:rsidP="00321A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достављања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06A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потребних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личних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листова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њихово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евидентирање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="00FC406A">
        <w:rPr>
          <w:rFonts w:ascii="Times New Roman" w:hAnsi="Times New Roman" w:cs="Times New Roman"/>
          <w:color w:val="000000"/>
          <w:sz w:val="24"/>
          <w:szCs w:val="24"/>
        </w:rPr>
        <w:t>чном</w:t>
      </w:r>
      <w:proofErr w:type="spellEnd"/>
      <w:r w:rsidR="00FC4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406A">
        <w:rPr>
          <w:rFonts w:ascii="Times New Roman" w:hAnsi="Times New Roman" w:cs="Times New Roman"/>
          <w:color w:val="000000"/>
          <w:sz w:val="24"/>
          <w:szCs w:val="24"/>
        </w:rPr>
        <w:t>листу</w:t>
      </w:r>
      <w:proofErr w:type="spellEnd"/>
      <w:r w:rsidR="00FC4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406A">
        <w:rPr>
          <w:rFonts w:ascii="Times New Roman" w:hAnsi="Times New Roman" w:cs="Times New Roman"/>
          <w:color w:val="000000"/>
          <w:sz w:val="24"/>
          <w:szCs w:val="24"/>
        </w:rPr>
        <w:t>прописује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исоки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F99004" w14:textId="77777777" w:rsidR="00FC406A" w:rsidRPr="00321ABF" w:rsidRDefault="00FC406A" w:rsidP="00321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694B0" w14:textId="77777777" w:rsidR="00C209D1" w:rsidRPr="00CF1897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F1897">
        <w:rPr>
          <w:rFonts w:ascii="Times New Roman" w:hAnsi="Times New Roman" w:cs="Times New Roman"/>
          <w:bCs/>
          <w:color w:val="000000"/>
          <w:sz w:val="24"/>
          <w:szCs w:val="24"/>
        </w:rPr>
        <w:t>Садржина</w:t>
      </w:r>
      <w:proofErr w:type="spellEnd"/>
      <w:r w:rsidRPr="00CF18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F1897">
        <w:rPr>
          <w:rFonts w:ascii="Times New Roman" w:hAnsi="Times New Roman" w:cs="Times New Roman"/>
          <w:bCs/>
          <w:color w:val="000000"/>
          <w:sz w:val="24"/>
          <w:szCs w:val="24"/>
        </w:rPr>
        <w:t>личног</w:t>
      </w:r>
      <w:proofErr w:type="spellEnd"/>
      <w:r w:rsidRPr="00CF18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F1897">
        <w:rPr>
          <w:rFonts w:ascii="Times New Roman" w:hAnsi="Times New Roman" w:cs="Times New Roman"/>
          <w:bCs/>
          <w:color w:val="000000"/>
          <w:sz w:val="24"/>
          <w:szCs w:val="24"/>
        </w:rPr>
        <w:t>листа</w:t>
      </w:r>
      <w:proofErr w:type="spellEnd"/>
    </w:p>
    <w:p w14:paraId="6C52F65C" w14:textId="77777777" w:rsidR="00CF1897" w:rsidRDefault="00CF1897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C210C5" w14:textId="77777777" w:rsidR="00C209D1" w:rsidRPr="002D2FF3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1897"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0A3E64" w14:textId="77777777" w:rsidR="00C209D1" w:rsidRPr="00AD5D8A" w:rsidRDefault="00AD5D8A" w:rsidP="00AD5D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Лични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лист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носиоца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презиме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родитеља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јединствени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матични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грађана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рођења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пребивалишту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завршеном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правном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факултету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успеху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приправничкој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пракси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правосудном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испиту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кретању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служби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датуму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навршења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века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упућивању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FC4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406A">
        <w:rPr>
          <w:rFonts w:ascii="Times New Roman" w:hAnsi="Times New Roman" w:cs="Times New Roman"/>
          <w:color w:val="000000"/>
          <w:sz w:val="24"/>
          <w:szCs w:val="24"/>
        </w:rPr>
        <w:t>друго</w:t>
      </w:r>
      <w:proofErr w:type="spellEnd"/>
      <w:r w:rsidR="00FC4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406A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="00FC4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406A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="00FC406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C406A">
        <w:rPr>
          <w:rFonts w:ascii="Times New Roman" w:hAnsi="Times New Roman" w:cs="Times New Roman"/>
          <w:color w:val="000000"/>
          <w:sz w:val="24"/>
          <w:szCs w:val="24"/>
        </w:rPr>
        <w:t>удаље</w:t>
      </w:r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њу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66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јавнотужилачке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73CD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406A">
        <w:rPr>
          <w:rFonts w:ascii="Times New Roman" w:hAnsi="Times New Roman" w:cs="Times New Roman"/>
          <w:color w:val="000000"/>
          <w:sz w:val="24"/>
          <w:szCs w:val="24"/>
        </w:rPr>
        <w:t>дисциплинској</w:t>
      </w:r>
      <w:proofErr w:type="spellEnd"/>
      <w:r w:rsidR="00FC4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406A">
        <w:rPr>
          <w:rFonts w:ascii="Times New Roman" w:hAnsi="Times New Roman" w:cs="Times New Roman"/>
          <w:color w:val="000000"/>
          <w:sz w:val="24"/>
          <w:szCs w:val="24"/>
        </w:rPr>
        <w:t>санкцији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73CD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престанку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66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јавнотужилачке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објављеним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стручним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научним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радовима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вредновању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учешћу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програмима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усавршавања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знању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страних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језика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знањима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везане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положај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086097" w14:textId="77777777" w:rsidR="00C209D1" w:rsidRPr="002D2FF3" w:rsidRDefault="00AD5D8A" w:rsidP="00AD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уписују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лични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лист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дужни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доставе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21E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исоког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6E47A9" w14:textId="77777777" w:rsidR="00C209D1" w:rsidRPr="00AD5D8A" w:rsidRDefault="00AD5D8A" w:rsidP="00AD5D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A0D10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="00EA0D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0D10">
        <w:rPr>
          <w:rFonts w:ascii="Times New Roman" w:hAnsi="Times New Roman" w:cs="Times New Roman"/>
          <w:color w:val="000000"/>
          <w:sz w:val="24"/>
          <w:szCs w:val="24"/>
        </w:rPr>
        <w:t>вођења</w:t>
      </w:r>
      <w:proofErr w:type="spellEnd"/>
      <w:r w:rsidR="00EA0D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личних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листова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="00EA0D1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вог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прописује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0D1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исок</w:t>
      </w:r>
      <w:r w:rsidR="00EA0D10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CF1897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C01130" w14:textId="77777777" w:rsidR="000947A2" w:rsidRPr="002D2FF3" w:rsidRDefault="000947A2" w:rsidP="00EA0D10">
      <w:pPr>
        <w:spacing w:after="0" w:line="240" w:lineRule="auto"/>
        <w:rPr>
          <w:rFonts w:ascii="Times New Roman" w:hAnsi="Times New Roman" w:cs="Times New Roman"/>
          <w:b/>
          <w:strike/>
          <w:color w:val="000000"/>
          <w:sz w:val="24"/>
          <w:szCs w:val="24"/>
        </w:rPr>
      </w:pPr>
    </w:p>
    <w:p w14:paraId="61601C67" w14:textId="77777777" w:rsidR="00B1730B" w:rsidRPr="00EA0D10" w:rsidRDefault="00EA0D10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A0D10">
        <w:rPr>
          <w:rFonts w:ascii="Times New Roman" w:hAnsi="Times New Roman" w:cs="Times New Roman"/>
          <w:bCs/>
          <w:color w:val="000000"/>
          <w:sz w:val="24"/>
          <w:szCs w:val="24"/>
        </w:rPr>
        <w:t>Акт</w:t>
      </w:r>
      <w:proofErr w:type="spellEnd"/>
      <w:r w:rsidRPr="00EA0D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Pr="00EA0D10">
        <w:rPr>
          <w:rFonts w:ascii="Times New Roman" w:hAnsi="Times New Roman" w:cs="Times New Roman"/>
          <w:bCs/>
          <w:color w:val="000000"/>
          <w:sz w:val="24"/>
          <w:szCs w:val="24"/>
        </w:rPr>
        <w:t>управи</w:t>
      </w:r>
      <w:proofErr w:type="spellEnd"/>
      <w:r w:rsidRPr="00EA0D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EA0D10">
        <w:rPr>
          <w:rFonts w:ascii="Times New Roman" w:hAnsi="Times New Roman" w:cs="Times New Roman"/>
          <w:bCs/>
          <w:color w:val="000000"/>
          <w:sz w:val="24"/>
          <w:szCs w:val="24"/>
        </w:rPr>
        <w:t>јавном</w:t>
      </w:r>
      <w:proofErr w:type="spellEnd"/>
      <w:r w:rsidRPr="00EA0D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A0D10">
        <w:rPr>
          <w:rFonts w:ascii="Times New Roman" w:hAnsi="Times New Roman" w:cs="Times New Roman"/>
          <w:bCs/>
          <w:color w:val="000000"/>
          <w:sz w:val="24"/>
          <w:szCs w:val="24"/>
        </w:rPr>
        <w:t>тужилаштву</w:t>
      </w:r>
      <w:proofErr w:type="spellEnd"/>
    </w:p>
    <w:p w14:paraId="3F2E7D93" w14:textId="77777777" w:rsidR="00EA0D10" w:rsidRDefault="00EA0D10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594484A" w14:textId="77777777" w:rsidR="00B1730B" w:rsidRPr="002D2FF3" w:rsidRDefault="00B1730B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05E87">
        <w:rPr>
          <w:rFonts w:ascii="Times New Roman" w:hAnsi="Times New Roman" w:cs="Times New Roman"/>
          <w:bCs/>
          <w:color w:val="000000"/>
          <w:sz w:val="24"/>
          <w:szCs w:val="24"/>
        </w:rPr>
        <w:t>42</w:t>
      </w:r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4A6418F" w14:textId="77777777" w:rsidR="006C23A2" w:rsidRDefault="00EA0D10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Актом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управи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7D86">
        <w:rPr>
          <w:rFonts w:ascii="Times New Roman" w:hAnsi="Times New Roman" w:cs="Times New Roman"/>
          <w:color w:val="000000"/>
          <w:sz w:val="24"/>
          <w:szCs w:val="24"/>
        </w:rPr>
        <w:t>нарочито</w:t>
      </w:r>
      <w:proofErr w:type="spellEnd"/>
      <w:r w:rsidR="003F7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7D8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3F7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7D86">
        <w:rPr>
          <w:rFonts w:ascii="Times New Roman" w:hAnsi="Times New Roman" w:cs="Times New Roman"/>
          <w:color w:val="000000"/>
          <w:sz w:val="24"/>
          <w:szCs w:val="24"/>
        </w:rPr>
        <w:t>уређују</w:t>
      </w:r>
      <w:proofErr w:type="spellEnd"/>
      <w:r w:rsidR="003F7D8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92DDC66" w14:textId="77777777" w:rsidR="00AD5D8A" w:rsidRDefault="009931D7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D8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8D159C" w:rsidRPr="00AD5D8A">
        <w:rPr>
          <w:rFonts w:ascii="Times New Roman" w:hAnsi="Times New Roman" w:cs="Times New Roman"/>
          <w:color w:val="000000"/>
          <w:sz w:val="24"/>
          <w:szCs w:val="24"/>
        </w:rPr>
        <w:t>унутрашње</w:t>
      </w:r>
      <w:proofErr w:type="spellEnd"/>
      <w:r w:rsidR="008D159C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59C" w:rsidRPr="00AD5D8A">
        <w:rPr>
          <w:rFonts w:ascii="Times New Roman" w:hAnsi="Times New Roman" w:cs="Times New Roman"/>
          <w:color w:val="000000"/>
          <w:sz w:val="24"/>
          <w:szCs w:val="24"/>
        </w:rPr>
        <w:t>уређење</w:t>
      </w:r>
      <w:proofErr w:type="spellEnd"/>
      <w:r w:rsidR="008D159C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8D159C" w:rsidRPr="00AD5D8A">
        <w:rPr>
          <w:rFonts w:ascii="Times New Roman" w:hAnsi="Times New Roman" w:cs="Times New Roman"/>
          <w:color w:val="000000"/>
          <w:sz w:val="24"/>
          <w:szCs w:val="24"/>
        </w:rPr>
        <w:t>организација</w:t>
      </w:r>
      <w:proofErr w:type="spellEnd"/>
      <w:r w:rsidR="008D159C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рад</w:t>
      </w:r>
      <w:r w:rsidR="008D159C" w:rsidRPr="00AD5D8A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6CF98A" w14:textId="77777777" w:rsidR="009931D7" w:rsidRPr="00AD5D8A" w:rsidRDefault="009931D7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="008D159C" w:rsidRPr="003F7D86">
        <w:rPr>
          <w:rFonts w:ascii="Times New Roman" w:hAnsi="Times New Roman" w:cs="Times New Roman"/>
          <w:color w:val="000000"/>
          <w:sz w:val="24"/>
          <w:szCs w:val="24"/>
        </w:rPr>
        <w:t>однос</w:t>
      </w:r>
      <w:proofErr w:type="spellEnd"/>
      <w:r w:rsidR="008D159C" w:rsidRPr="003F7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59C" w:rsidRPr="003F7D86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8D159C" w:rsidRPr="003F7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59C" w:rsidRPr="003F7D86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8D159C" w:rsidRPr="003F7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59C" w:rsidRPr="003F7D86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="008D159C" w:rsidRPr="003F7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59C" w:rsidRPr="003F7D86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="008D159C" w:rsidRPr="003F7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59C" w:rsidRPr="003F7D86">
        <w:rPr>
          <w:rFonts w:ascii="Times New Roman" w:hAnsi="Times New Roman" w:cs="Times New Roman"/>
          <w:color w:val="000000"/>
          <w:sz w:val="24"/>
          <w:szCs w:val="24"/>
        </w:rPr>
        <w:t>државним</w:t>
      </w:r>
      <w:proofErr w:type="spellEnd"/>
      <w:r w:rsidR="008D159C" w:rsidRPr="003F7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59C" w:rsidRPr="003F7D86">
        <w:rPr>
          <w:rFonts w:ascii="Times New Roman" w:hAnsi="Times New Roman" w:cs="Times New Roman"/>
          <w:color w:val="000000"/>
          <w:sz w:val="24"/>
          <w:szCs w:val="24"/>
        </w:rPr>
        <w:t>органима</w:t>
      </w:r>
      <w:proofErr w:type="spellEnd"/>
      <w:r w:rsidR="008D159C" w:rsidRPr="003F7D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D159C" w:rsidRPr="003F7D86">
        <w:rPr>
          <w:rFonts w:ascii="Times New Roman" w:hAnsi="Times New Roman" w:cs="Times New Roman"/>
          <w:color w:val="000000"/>
          <w:sz w:val="24"/>
          <w:szCs w:val="24"/>
        </w:rPr>
        <w:t>грађанима</w:t>
      </w:r>
      <w:proofErr w:type="spellEnd"/>
      <w:r w:rsidR="008D159C" w:rsidRPr="003F7D8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8D159C" w:rsidRPr="003F7D86">
        <w:rPr>
          <w:rFonts w:ascii="Times New Roman" w:hAnsi="Times New Roman" w:cs="Times New Roman"/>
          <w:color w:val="000000"/>
          <w:sz w:val="24"/>
          <w:szCs w:val="24"/>
        </w:rPr>
        <w:t>јавности</w:t>
      </w:r>
      <w:proofErr w:type="spellEnd"/>
      <w:r w:rsidR="008D159C" w:rsidRPr="003F7D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ADFDB8" w14:textId="77777777" w:rsidR="009931D7" w:rsidRPr="00AD5D8A" w:rsidRDefault="009931D7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="006C23A2" w:rsidRPr="00AD5D8A">
        <w:rPr>
          <w:rFonts w:ascii="Times New Roman" w:hAnsi="Times New Roman" w:cs="Times New Roman"/>
          <w:color w:val="000000"/>
          <w:sz w:val="24"/>
          <w:szCs w:val="24"/>
        </w:rPr>
        <w:t>употреба</w:t>
      </w:r>
      <w:proofErr w:type="spellEnd"/>
      <w:r w:rsidR="006C23A2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23A2" w:rsidRPr="00AD5D8A">
        <w:rPr>
          <w:rFonts w:ascii="Times New Roman" w:hAnsi="Times New Roman" w:cs="Times New Roman"/>
          <w:color w:val="000000"/>
          <w:sz w:val="24"/>
          <w:szCs w:val="24"/>
        </w:rPr>
        <w:t>обележја</w:t>
      </w:r>
      <w:proofErr w:type="spellEnd"/>
      <w:r w:rsidR="006C23A2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23A2" w:rsidRPr="00AD5D8A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6C23A2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23A2" w:rsidRPr="00AD5D8A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6C23A2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C23A2" w:rsidRPr="00AD5D8A">
        <w:rPr>
          <w:rFonts w:ascii="Times New Roman" w:hAnsi="Times New Roman" w:cs="Times New Roman"/>
          <w:color w:val="000000"/>
          <w:sz w:val="24"/>
          <w:szCs w:val="24"/>
        </w:rPr>
        <w:t>службеног</w:t>
      </w:r>
      <w:proofErr w:type="spellEnd"/>
      <w:r w:rsidR="006C23A2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23A2" w:rsidRPr="00AD5D8A">
        <w:rPr>
          <w:rFonts w:ascii="Times New Roman" w:hAnsi="Times New Roman" w:cs="Times New Roman"/>
          <w:color w:val="000000"/>
          <w:sz w:val="24"/>
          <w:szCs w:val="24"/>
        </w:rPr>
        <w:t>језика</w:t>
      </w:r>
      <w:proofErr w:type="spellEnd"/>
      <w:r w:rsidR="006C23A2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C23A2" w:rsidRPr="00AD5D8A">
        <w:rPr>
          <w:rFonts w:ascii="Times New Roman" w:hAnsi="Times New Roman" w:cs="Times New Roman"/>
          <w:color w:val="000000"/>
          <w:sz w:val="24"/>
          <w:szCs w:val="24"/>
        </w:rPr>
        <w:t>писма</w:t>
      </w:r>
      <w:proofErr w:type="spellEnd"/>
      <w:r w:rsidR="006C23A2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77EB6CD5" w14:textId="77777777" w:rsidR="003474B7" w:rsidRPr="00AD5D8A" w:rsidRDefault="009931D7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="006C23A2" w:rsidRPr="00AD5D8A">
        <w:rPr>
          <w:rFonts w:ascii="Times New Roman" w:hAnsi="Times New Roman" w:cs="Times New Roman"/>
          <w:color w:val="000000"/>
          <w:sz w:val="24"/>
          <w:szCs w:val="24"/>
        </w:rPr>
        <w:t>обавештавање</w:t>
      </w:r>
      <w:proofErr w:type="spellEnd"/>
      <w:r w:rsidR="006C23A2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23A2" w:rsidRPr="00AD5D8A">
        <w:rPr>
          <w:rFonts w:ascii="Times New Roman" w:hAnsi="Times New Roman" w:cs="Times New Roman"/>
          <w:color w:val="000000"/>
          <w:sz w:val="24"/>
          <w:szCs w:val="24"/>
        </w:rPr>
        <w:t>јавности</w:t>
      </w:r>
      <w:proofErr w:type="spellEnd"/>
      <w:r w:rsidR="006C23A2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6C23A2" w:rsidRPr="00AD5D8A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="006C23A2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23A2" w:rsidRPr="00AD5D8A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6C23A2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23A2" w:rsidRPr="00AD5D8A">
        <w:rPr>
          <w:rFonts w:ascii="Times New Roman" w:hAnsi="Times New Roman" w:cs="Times New Roman"/>
          <w:color w:val="000000"/>
          <w:sz w:val="24"/>
          <w:szCs w:val="24"/>
        </w:rPr>
        <w:t>туж</w:t>
      </w:r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C23A2" w:rsidRPr="00AD5D8A">
        <w:rPr>
          <w:rFonts w:ascii="Times New Roman" w:hAnsi="Times New Roman" w:cs="Times New Roman"/>
          <w:color w:val="000000"/>
          <w:sz w:val="24"/>
          <w:szCs w:val="24"/>
        </w:rPr>
        <w:t>лаштва</w:t>
      </w:r>
      <w:proofErr w:type="spellEnd"/>
      <w:r w:rsidR="006C23A2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1DBB2449" w14:textId="77777777" w:rsidR="009931D7" w:rsidRPr="00AD5D8A" w:rsidRDefault="009931D7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D8A"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6C23A2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>уједначено</w:t>
      </w:r>
      <w:proofErr w:type="spellEnd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>благовремено</w:t>
      </w:r>
      <w:proofErr w:type="spellEnd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>поступање</w:t>
      </w:r>
      <w:proofErr w:type="spellEnd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>предметима</w:t>
      </w:r>
      <w:proofErr w:type="spellEnd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6BD691" w14:textId="77777777" w:rsidR="006C23A2" w:rsidRPr="00AD5D8A" w:rsidRDefault="009931D7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>проучавање</w:t>
      </w:r>
      <w:proofErr w:type="spellEnd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>судске</w:t>
      </w:r>
      <w:proofErr w:type="spellEnd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>праксе</w:t>
      </w:r>
      <w:proofErr w:type="spellEnd"/>
      <w:r w:rsidR="003F7D86" w:rsidRPr="00AD5D8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7134E8B" w14:textId="77777777" w:rsidR="009931D7" w:rsidRPr="00AD5D8A" w:rsidRDefault="003F7D86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="002C73A2">
        <w:rPr>
          <w:rFonts w:ascii="Times New Roman" w:hAnsi="Times New Roman" w:cs="Times New Roman"/>
          <w:color w:val="000000"/>
          <w:sz w:val="24"/>
          <w:szCs w:val="24"/>
        </w:rPr>
        <w:t>поступање</w:t>
      </w:r>
      <w:proofErr w:type="spellEnd"/>
      <w:r w:rsidR="002C7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73A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2C7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73A2">
        <w:rPr>
          <w:rFonts w:ascii="Times New Roman" w:hAnsi="Times New Roman" w:cs="Times New Roman"/>
          <w:color w:val="000000"/>
          <w:sz w:val="24"/>
          <w:szCs w:val="24"/>
        </w:rPr>
        <w:t>притужби</w:t>
      </w:r>
      <w:proofErr w:type="spellEnd"/>
      <w:r w:rsidR="002C73A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73A2">
        <w:rPr>
          <w:rFonts w:ascii="Times New Roman" w:hAnsi="Times New Roman" w:cs="Times New Roman"/>
          <w:color w:val="000000"/>
          <w:sz w:val="24"/>
          <w:szCs w:val="24"/>
        </w:rPr>
        <w:t>представци</w:t>
      </w:r>
      <w:proofErr w:type="spellEnd"/>
      <w:r w:rsidR="002F7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7A1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2F7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7A1C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="002F7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7A1C">
        <w:rPr>
          <w:rFonts w:ascii="Times New Roman" w:hAnsi="Times New Roman" w:cs="Times New Roman"/>
          <w:color w:val="000000"/>
          <w:sz w:val="24"/>
          <w:szCs w:val="24"/>
        </w:rPr>
        <w:t>носиоца</w:t>
      </w:r>
      <w:proofErr w:type="spellEnd"/>
      <w:r w:rsidR="002F7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7A1C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2F7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7A1C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>особља</w:t>
      </w:r>
      <w:proofErr w:type="spellEnd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B90A7B" w14:textId="77777777" w:rsidR="003474B7" w:rsidRPr="00AD5D8A" w:rsidRDefault="009931D7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="003F7D86" w:rsidRPr="00AD5D8A">
        <w:rPr>
          <w:rFonts w:ascii="Times New Roman" w:hAnsi="Times New Roman" w:cs="Times New Roman"/>
          <w:color w:val="000000"/>
          <w:sz w:val="24"/>
          <w:szCs w:val="24"/>
        </w:rPr>
        <w:t>заштита</w:t>
      </w:r>
      <w:proofErr w:type="spellEnd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>тајности</w:t>
      </w:r>
      <w:proofErr w:type="spellEnd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D3DE4F" w14:textId="77777777" w:rsidR="003474B7" w:rsidRPr="00AD5D8A" w:rsidRDefault="009931D7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proofErr w:type="spellStart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>уписника</w:t>
      </w:r>
      <w:proofErr w:type="spellEnd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>помоћних</w:t>
      </w:r>
      <w:proofErr w:type="spellEnd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>књига</w:t>
      </w:r>
      <w:proofErr w:type="spellEnd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>именика</w:t>
      </w:r>
      <w:proofErr w:type="spellEnd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045D6F" w14:textId="77777777" w:rsidR="003474B7" w:rsidRPr="00AD5D8A" w:rsidRDefault="009931D7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10) </w:t>
      </w:r>
      <w:proofErr w:type="spellStart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>руковање</w:t>
      </w:r>
      <w:proofErr w:type="spellEnd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>предметима</w:t>
      </w:r>
      <w:proofErr w:type="spellEnd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>стварима</w:t>
      </w:r>
      <w:proofErr w:type="spellEnd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8131E9" w14:textId="77777777" w:rsidR="009931D7" w:rsidRPr="00AD5D8A" w:rsidRDefault="009931D7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11) </w:t>
      </w:r>
      <w:proofErr w:type="spellStart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>статистике</w:t>
      </w:r>
      <w:proofErr w:type="spellEnd"/>
      <w:r w:rsidR="003474B7" w:rsidRPr="00AD5D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646F2B" w14:textId="77777777" w:rsidR="009931D7" w:rsidRPr="00AD5D8A" w:rsidRDefault="009931D7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12) </w:t>
      </w:r>
      <w:proofErr w:type="spellStart"/>
      <w:r w:rsidR="003F7D86" w:rsidRPr="00AD5D8A">
        <w:rPr>
          <w:rFonts w:ascii="Times New Roman" w:hAnsi="Times New Roman" w:cs="Times New Roman"/>
          <w:color w:val="000000"/>
          <w:sz w:val="24"/>
          <w:szCs w:val="24"/>
        </w:rPr>
        <w:t>поступање</w:t>
      </w:r>
      <w:proofErr w:type="spellEnd"/>
      <w:r w:rsidR="003F7D86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7D86" w:rsidRPr="00AD5D8A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3F7D86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7D86" w:rsidRPr="00AD5D8A">
        <w:rPr>
          <w:rFonts w:ascii="Times New Roman" w:hAnsi="Times New Roman" w:cs="Times New Roman"/>
          <w:color w:val="000000"/>
          <w:sz w:val="24"/>
          <w:szCs w:val="24"/>
        </w:rPr>
        <w:t>списима</w:t>
      </w:r>
      <w:proofErr w:type="spellEnd"/>
      <w:r w:rsidR="003F7D86" w:rsidRPr="00AD5D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098EF2" w14:textId="77777777" w:rsidR="00AD5D8A" w:rsidRDefault="009931D7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13) </w:t>
      </w:r>
      <w:proofErr w:type="spellStart"/>
      <w:r w:rsidR="00AD5D8A">
        <w:rPr>
          <w:rFonts w:ascii="Times New Roman" w:hAnsi="Times New Roman" w:cs="Times New Roman"/>
          <w:color w:val="000000"/>
          <w:sz w:val="24"/>
          <w:szCs w:val="24"/>
        </w:rPr>
        <w:t>приправничка</w:t>
      </w:r>
      <w:proofErr w:type="spellEnd"/>
      <w:r w:rsid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5D8A">
        <w:rPr>
          <w:rFonts w:ascii="Times New Roman" w:hAnsi="Times New Roman" w:cs="Times New Roman"/>
          <w:color w:val="000000"/>
          <w:sz w:val="24"/>
          <w:szCs w:val="24"/>
        </w:rPr>
        <w:t>пракса</w:t>
      </w:r>
      <w:proofErr w:type="spellEnd"/>
      <w:r w:rsidR="00AD5D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BDE14F" w14:textId="77777777" w:rsidR="00AD5D8A" w:rsidRDefault="009931D7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14) </w:t>
      </w:r>
      <w:proofErr w:type="spellStart"/>
      <w:r w:rsidR="003F7D86" w:rsidRPr="00AD5D8A">
        <w:rPr>
          <w:rFonts w:ascii="Times New Roman" w:hAnsi="Times New Roman" w:cs="Times New Roman"/>
          <w:color w:val="000000"/>
          <w:sz w:val="24"/>
          <w:szCs w:val="24"/>
        </w:rPr>
        <w:t>поступање</w:t>
      </w:r>
      <w:proofErr w:type="spellEnd"/>
      <w:r w:rsidR="003F7D86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7D86" w:rsidRPr="00AD5D8A">
        <w:rPr>
          <w:rFonts w:ascii="Times New Roman" w:hAnsi="Times New Roman" w:cs="Times New Roman"/>
          <w:color w:val="000000"/>
          <w:sz w:val="24"/>
          <w:szCs w:val="24"/>
        </w:rPr>
        <w:t>особља</w:t>
      </w:r>
      <w:proofErr w:type="spellEnd"/>
      <w:r w:rsidR="003F7D86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AD5D8A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5D8A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5D8A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5D8A">
        <w:rPr>
          <w:rFonts w:ascii="Times New Roman" w:hAnsi="Times New Roman" w:cs="Times New Roman"/>
          <w:color w:val="000000"/>
          <w:sz w:val="24"/>
          <w:szCs w:val="24"/>
        </w:rPr>
        <w:t>странкама</w:t>
      </w:r>
      <w:proofErr w:type="spellEnd"/>
      <w:r w:rsidR="00AD5D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79763B" w14:textId="77777777" w:rsidR="00AD5D8A" w:rsidRDefault="003F7D86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15)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друга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питања</w:t>
      </w:r>
      <w:proofErr w:type="spellEnd"/>
      <w:r w:rsidRPr="003F7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F7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6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3F7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F7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6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3F7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6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3F7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6">
        <w:rPr>
          <w:rFonts w:ascii="Times New Roman" w:hAnsi="Times New Roman" w:cs="Times New Roman"/>
          <w:sz w:val="24"/>
          <w:szCs w:val="24"/>
        </w:rPr>
        <w:t>тужилштва</w:t>
      </w:r>
      <w:proofErr w:type="spellEnd"/>
      <w:r w:rsidRPr="003F7D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B989CE" w14:textId="77777777" w:rsidR="00AD5D8A" w:rsidRDefault="002F7A1C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управи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="00EA0D1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0D10" w:rsidRPr="002D2FF3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="00EA0D1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0D10" w:rsidRPr="002D2FF3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="00EA0D1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0D10" w:rsidRPr="002D2FF3">
        <w:rPr>
          <w:rFonts w:ascii="Times New Roman" w:hAnsi="Times New Roman" w:cs="Times New Roman"/>
          <w:color w:val="000000"/>
          <w:sz w:val="24"/>
          <w:szCs w:val="24"/>
        </w:rPr>
        <w:t>надлежан</w:t>
      </w:r>
      <w:proofErr w:type="spellEnd"/>
      <w:r w:rsidR="00EA0D1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0D10"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A0D1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0D10" w:rsidRPr="002D2FF3">
        <w:rPr>
          <w:rFonts w:ascii="Times New Roman" w:hAnsi="Times New Roman" w:cs="Times New Roman"/>
          <w:color w:val="000000"/>
          <w:sz w:val="24"/>
          <w:szCs w:val="24"/>
        </w:rPr>
        <w:t>правосуђе</w:t>
      </w:r>
      <w:proofErr w:type="spellEnd"/>
      <w:r w:rsidR="00EA0D1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A0D10" w:rsidRPr="002D2FF3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EA0D1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0D10" w:rsidRPr="002D2FF3">
        <w:rPr>
          <w:rFonts w:ascii="Times New Roman" w:hAnsi="Times New Roman" w:cs="Times New Roman"/>
          <w:color w:val="000000"/>
          <w:sz w:val="24"/>
          <w:szCs w:val="24"/>
        </w:rPr>
        <w:t>прибављеном</w:t>
      </w:r>
      <w:proofErr w:type="spellEnd"/>
      <w:r w:rsidR="00EA0D1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0D10" w:rsidRPr="002D2FF3">
        <w:rPr>
          <w:rFonts w:ascii="Times New Roman" w:hAnsi="Times New Roman" w:cs="Times New Roman"/>
          <w:color w:val="000000"/>
          <w:sz w:val="24"/>
          <w:szCs w:val="24"/>
        </w:rPr>
        <w:t>мишљењу</w:t>
      </w:r>
      <w:proofErr w:type="spellEnd"/>
      <w:r w:rsidR="00EA0D1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5E8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A0D10" w:rsidRPr="002D2FF3">
        <w:rPr>
          <w:rFonts w:ascii="Times New Roman" w:hAnsi="Times New Roman" w:cs="Times New Roman"/>
          <w:color w:val="000000"/>
          <w:sz w:val="24"/>
          <w:szCs w:val="24"/>
        </w:rPr>
        <w:t>исоког</w:t>
      </w:r>
      <w:proofErr w:type="spellEnd"/>
      <w:r w:rsidR="00EA0D1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0D10" w:rsidRPr="002D2FF3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="00EA0D1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0D10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EA0D1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A05E8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A0D10" w:rsidRPr="002D2FF3">
        <w:rPr>
          <w:rFonts w:ascii="Times New Roman" w:hAnsi="Times New Roman" w:cs="Times New Roman"/>
          <w:color w:val="000000"/>
          <w:sz w:val="24"/>
          <w:szCs w:val="24"/>
        </w:rPr>
        <w:t>рховног</w:t>
      </w:r>
      <w:proofErr w:type="spellEnd"/>
      <w:r w:rsidR="00EA0D1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0D10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EA0D1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0D10"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EA0D10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E86B8C" w14:textId="77777777" w:rsidR="001A7723" w:rsidRDefault="002F7A1C" w:rsidP="00AE3D5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управи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="00EA0D1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0D10" w:rsidRPr="002D2FF3">
        <w:rPr>
          <w:rFonts w:ascii="Times New Roman" w:hAnsi="Times New Roman" w:cs="Times New Roman"/>
          <w:color w:val="000000"/>
          <w:sz w:val="24"/>
          <w:szCs w:val="24"/>
        </w:rPr>
        <w:t>објављује</w:t>
      </w:r>
      <w:proofErr w:type="spellEnd"/>
      <w:r w:rsidR="00EA0D1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0D10"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A0D1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="00A05E8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A0D10" w:rsidRPr="002D2FF3">
        <w:rPr>
          <w:rFonts w:ascii="Times New Roman" w:hAnsi="Times New Roman" w:cs="Times New Roman"/>
          <w:color w:val="000000"/>
          <w:sz w:val="24"/>
          <w:szCs w:val="24"/>
        </w:rPr>
        <w:t>лужбеном</w:t>
      </w:r>
      <w:proofErr w:type="spellEnd"/>
      <w:r w:rsidR="00EA0D1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0D10" w:rsidRPr="002D2FF3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="00EA0D1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5E8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EA0D10" w:rsidRPr="002D2FF3">
        <w:rPr>
          <w:rFonts w:ascii="Times New Roman" w:hAnsi="Times New Roman" w:cs="Times New Roman"/>
          <w:color w:val="000000"/>
          <w:sz w:val="24"/>
          <w:szCs w:val="24"/>
        </w:rPr>
        <w:t>епублике</w:t>
      </w:r>
      <w:proofErr w:type="spellEnd"/>
      <w:r w:rsidR="00EA0D1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5E87" w:rsidRPr="002D2FF3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="00EA0D10" w:rsidRPr="002D2FF3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107286D2" w14:textId="77777777" w:rsidR="00AE3D53" w:rsidRPr="00AE3D53" w:rsidRDefault="00AE3D53" w:rsidP="00AE3D5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AAD92B" w14:textId="77777777" w:rsidR="00C209D1" w:rsidRPr="00A05E87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5E87">
        <w:rPr>
          <w:rFonts w:ascii="Times New Roman" w:hAnsi="Times New Roman" w:cs="Times New Roman"/>
          <w:bCs/>
          <w:color w:val="000000"/>
          <w:sz w:val="24"/>
          <w:szCs w:val="24"/>
        </w:rPr>
        <w:t>Надзор</w:t>
      </w:r>
      <w:proofErr w:type="spellEnd"/>
      <w:r w:rsidRPr="00A05E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05E87">
        <w:rPr>
          <w:rFonts w:ascii="Times New Roman" w:hAnsi="Times New Roman" w:cs="Times New Roman"/>
          <w:bCs/>
          <w:color w:val="000000"/>
          <w:sz w:val="24"/>
          <w:szCs w:val="24"/>
        </w:rPr>
        <w:t>над</w:t>
      </w:r>
      <w:proofErr w:type="spellEnd"/>
      <w:r w:rsidRPr="00A05E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05E87">
        <w:rPr>
          <w:rFonts w:ascii="Times New Roman" w:hAnsi="Times New Roman" w:cs="Times New Roman"/>
          <w:bCs/>
          <w:color w:val="000000"/>
          <w:sz w:val="24"/>
          <w:szCs w:val="24"/>
        </w:rPr>
        <w:t>применом</w:t>
      </w:r>
      <w:proofErr w:type="spellEnd"/>
      <w:r w:rsidRPr="00A05E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F7A1C">
        <w:rPr>
          <w:rFonts w:ascii="Times New Roman" w:hAnsi="Times New Roman" w:cs="Times New Roman"/>
          <w:bCs/>
          <w:color w:val="000000"/>
          <w:sz w:val="24"/>
          <w:szCs w:val="24"/>
        </w:rPr>
        <w:t>акта</w:t>
      </w:r>
      <w:proofErr w:type="spellEnd"/>
      <w:r w:rsidR="002F7A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="002F7A1C">
        <w:rPr>
          <w:rFonts w:ascii="Times New Roman" w:hAnsi="Times New Roman" w:cs="Times New Roman"/>
          <w:bCs/>
          <w:color w:val="000000"/>
          <w:sz w:val="24"/>
          <w:szCs w:val="24"/>
        </w:rPr>
        <w:t>управи</w:t>
      </w:r>
      <w:proofErr w:type="spellEnd"/>
      <w:r w:rsidR="002F7A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2F7A1C">
        <w:rPr>
          <w:rFonts w:ascii="Times New Roman" w:hAnsi="Times New Roman" w:cs="Times New Roman"/>
          <w:bCs/>
          <w:color w:val="000000"/>
          <w:sz w:val="24"/>
          <w:szCs w:val="24"/>
        </w:rPr>
        <w:t>јавном</w:t>
      </w:r>
      <w:proofErr w:type="spellEnd"/>
      <w:r w:rsidR="00A05E87" w:rsidRPr="00A05E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05E87" w:rsidRPr="00A05E87">
        <w:rPr>
          <w:rFonts w:ascii="Times New Roman" w:hAnsi="Times New Roman" w:cs="Times New Roman"/>
          <w:bCs/>
          <w:color w:val="000000"/>
          <w:sz w:val="24"/>
          <w:szCs w:val="24"/>
        </w:rPr>
        <w:t>тужилаштв</w:t>
      </w:r>
      <w:r w:rsidR="002F7A1C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spellEnd"/>
    </w:p>
    <w:p w14:paraId="795A06E8" w14:textId="77777777" w:rsidR="00A05E87" w:rsidRDefault="00A05E87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DC7ECA4" w14:textId="77777777" w:rsidR="00C209D1" w:rsidRPr="002D2FF3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A05E8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CE1AE1" w14:textId="77777777" w:rsidR="00C209D1" w:rsidRDefault="003F7D86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адзор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над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применом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13CF">
        <w:rPr>
          <w:rFonts w:ascii="Times New Roman" w:hAnsi="Times New Roman" w:cs="Times New Roman"/>
          <w:color w:val="000000"/>
          <w:sz w:val="24"/>
          <w:szCs w:val="24"/>
        </w:rPr>
        <w:t>акта</w:t>
      </w:r>
      <w:proofErr w:type="spellEnd"/>
      <w:r w:rsidR="008E1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7A1C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="002F7A1C">
        <w:rPr>
          <w:rFonts w:ascii="Times New Roman" w:hAnsi="Times New Roman" w:cs="Times New Roman"/>
          <w:color w:val="000000"/>
          <w:sz w:val="24"/>
          <w:szCs w:val="24"/>
        </w:rPr>
        <w:t>управи</w:t>
      </w:r>
      <w:proofErr w:type="spellEnd"/>
      <w:r w:rsidR="002F7A1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2F7A1C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2F7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7A1C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Pr="003F7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врше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Високи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инистарство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надлежно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правосуђе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EA18A3" w14:textId="77777777" w:rsidR="00166058" w:rsidRPr="00AD5D8A" w:rsidRDefault="003F7D86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Високи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8B7EDD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7EDD" w:rsidRPr="00AD5D8A">
        <w:rPr>
          <w:rFonts w:ascii="Times New Roman" w:hAnsi="Times New Roman" w:cs="Times New Roman"/>
          <w:color w:val="000000"/>
          <w:sz w:val="24"/>
          <w:szCs w:val="24"/>
        </w:rPr>
        <w:t>надзир</w:t>
      </w:r>
      <w:r w:rsidR="002F7A1C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="002F7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7A1C">
        <w:rPr>
          <w:rFonts w:ascii="Times New Roman" w:hAnsi="Times New Roman" w:cs="Times New Roman"/>
          <w:color w:val="000000"/>
          <w:sz w:val="24"/>
          <w:szCs w:val="24"/>
        </w:rPr>
        <w:t>примену</w:t>
      </w:r>
      <w:proofErr w:type="spellEnd"/>
      <w:r w:rsidR="002F7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7A1C">
        <w:rPr>
          <w:rFonts w:ascii="Times New Roman" w:hAnsi="Times New Roman" w:cs="Times New Roman"/>
          <w:color w:val="000000"/>
          <w:sz w:val="24"/>
          <w:szCs w:val="24"/>
        </w:rPr>
        <w:t>акта</w:t>
      </w:r>
      <w:proofErr w:type="spellEnd"/>
      <w:r w:rsidR="002F7A1C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2F7A1C">
        <w:rPr>
          <w:rFonts w:ascii="Times New Roman" w:hAnsi="Times New Roman" w:cs="Times New Roman"/>
          <w:color w:val="000000"/>
          <w:sz w:val="24"/>
          <w:szCs w:val="24"/>
        </w:rPr>
        <w:t>управи</w:t>
      </w:r>
      <w:proofErr w:type="spellEnd"/>
      <w:r w:rsidR="002F7A1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2F7A1C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8B7EDD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7EDD" w:rsidRPr="00AD5D8A">
        <w:rPr>
          <w:rFonts w:ascii="Times New Roman" w:hAnsi="Times New Roman" w:cs="Times New Roman"/>
          <w:color w:val="000000"/>
          <w:sz w:val="24"/>
          <w:szCs w:val="24"/>
        </w:rPr>
        <w:t>тужи</w:t>
      </w:r>
      <w:r w:rsidR="002F7A1C">
        <w:rPr>
          <w:rFonts w:ascii="Times New Roman" w:hAnsi="Times New Roman" w:cs="Times New Roman"/>
          <w:color w:val="000000"/>
          <w:sz w:val="24"/>
          <w:szCs w:val="24"/>
        </w:rPr>
        <w:t>лаштву</w:t>
      </w:r>
      <w:proofErr w:type="spellEnd"/>
      <w:r w:rsidR="008B7EDD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8B7EDD" w:rsidRPr="00AD5D8A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="008B7EDD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7EDD" w:rsidRPr="00AD5D8A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8B7EDD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7EDD" w:rsidRPr="00AD5D8A">
        <w:rPr>
          <w:rFonts w:ascii="Times New Roman" w:hAnsi="Times New Roman" w:cs="Times New Roman"/>
          <w:color w:val="000000"/>
          <w:sz w:val="24"/>
          <w:szCs w:val="24"/>
        </w:rPr>
        <w:t>пословима</w:t>
      </w:r>
      <w:proofErr w:type="spellEnd"/>
      <w:r w:rsidR="008B7EDD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7EDD" w:rsidRPr="00AD5D8A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8B7EDD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7EDD" w:rsidRPr="00AD5D8A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="008B7EDD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42</w:t>
      </w:r>
      <w:r w:rsidR="00166058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66058" w:rsidRPr="00AD5D8A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="00166058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="00166058" w:rsidRPr="00AD5D8A">
        <w:rPr>
          <w:rFonts w:ascii="Times New Roman" w:hAnsi="Times New Roman" w:cs="Times New Roman"/>
          <w:color w:val="000000"/>
          <w:sz w:val="24"/>
          <w:szCs w:val="24"/>
        </w:rPr>
        <w:t>тач</w:t>
      </w:r>
      <w:proofErr w:type="spellEnd"/>
      <w:r w:rsidR="00166058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. 1) – 6) и 13), </w:t>
      </w:r>
      <w:proofErr w:type="spellStart"/>
      <w:r w:rsidR="008B7EDD" w:rsidRPr="00AD5D8A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="008B7EDD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7EDD" w:rsidRPr="00AD5D8A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="008B7EDD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="008B7EDD" w:rsidRPr="00AD5D8A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="008B7EDD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7EDD" w:rsidRPr="00AD5D8A">
        <w:rPr>
          <w:rFonts w:ascii="Times New Roman" w:hAnsi="Times New Roman" w:cs="Times New Roman"/>
          <w:color w:val="000000"/>
          <w:sz w:val="24"/>
          <w:szCs w:val="24"/>
        </w:rPr>
        <w:t>надлежно</w:t>
      </w:r>
      <w:proofErr w:type="spellEnd"/>
      <w:r w:rsidR="008B7EDD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7EDD" w:rsidRPr="00AD5D8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8B7EDD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7EDD" w:rsidRPr="00AD5D8A">
        <w:rPr>
          <w:rFonts w:ascii="Times New Roman" w:hAnsi="Times New Roman" w:cs="Times New Roman"/>
          <w:color w:val="000000"/>
          <w:sz w:val="24"/>
          <w:szCs w:val="24"/>
        </w:rPr>
        <w:t>правосуђе</w:t>
      </w:r>
      <w:proofErr w:type="spellEnd"/>
      <w:r w:rsidR="00166058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166058" w:rsidRPr="00AD5D8A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="00166058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6058" w:rsidRPr="00AD5D8A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166058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6058" w:rsidRPr="00AD5D8A">
        <w:rPr>
          <w:rFonts w:ascii="Times New Roman" w:hAnsi="Times New Roman" w:cs="Times New Roman"/>
          <w:color w:val="000000"/>
          <w:sz w:val="24"/>
          <w:szCs w:val="24"/>
        </w:rPr>
        <w:t>пословима</w:t>
      </w:r>
      <w:proofErr w:type="spellEnd"/>
      <w:r w:rsidR="00166058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6058" w:rsidRPr="00AD5D8A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166058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6058" w:rsidRPr="00AD5D8A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="00166058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42. </w:t>
      </w:r>
      <w:proofErr w:type="spellStart"/>
      <w:r w:rsidR="00166058" w:rsidRPr="00AD5D8A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="00166058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="00166058" w:rsidRPr="00AD5D8A">
        <w:rPr>
          <w:rFonts w:ascii="Times New Roman" w:hAnsi="Times New Roman" w:cs="Times New Roman"/>
          <w:color w:val="000000"/>
          <w:sz w:val="24"/>
          <w:szCs w:val="24"/>
        </w:rPr>
        <w:t>тач</w:t>
      </w:r>
      <w:proofErr w:type="spellEnd"/>
      <w:r w:rsidR="00166058" w:rsidRPr="00AD5D8A">
        <w:rPr>
          <w:rFonts w:ascii="Times New Roman" w:hAnsi="Times New Roman" w:cs="Times New Roman"/>
          <w:color w:val="000000"/>
          <w:sz w:val="24"/>
          <w:szCs w:val="24"/>
        </w:rPr>
        <w:t>. 8</w:t>
      </w:r>
      <w:r w:rsidR="008B7EDD" w:rsidRPr="00AD5D8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66058" w:rsidRPr="00AD5D8A">
        <w:rPr>
          <w:rFonts w:ascii="Times New Roman" w:hAnsi="Times New Roman" w:cs="Times New Roman"/>
          <w:color w:val="000000"/>
          <w:sz w:val="24"/>
          <w:szCs w:val="24"/>
        </w:rPr>
        <w:t>, 10) и 14</w:t>
      </w:r>
      <w:r w:rsidR="008B7EDD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8B7EDD" w:rsidRPr="00AD5D8A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="008B7EDD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7EDD" w:rsidRPr="00AD5D8A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="008B7EDD" w:rsidRPr="00AD5D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66058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9BFD218" w14:textId="77777777" w:rsidR="003F7D86" w:rsidRPr="00AD5D8A" w:rsidRDefault="00166058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Високи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надлежно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правосуђе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заједнички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надзиру</w:t>
      </w:r>
      <w:proofErr w:type="spellEnd"/>
      <w:proofErr w:type="gramEnd"/>
      <w:r w:rsidR="002F7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7A1C">
        <w:rPr>
          <w:rFonts w:ascii="Times New Roman" w:hAnsi="Times New Roman" w:cs="Times New Roman"/>
          <w:color w:val="000000"/>
          <w:sz w:val="24"/>
          <w:szCs w:val="24"/>
        </w:rPr>
        <w:t>примену</w:t>
      </w:r>
      <w:proofErr w:type="spellEnd"/>
      <w:r w:rsidR="002F7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7A1C">
        <w:rPr>
          <w:rFonts w:ascii="Times New Roman" w:hAnsi="Times New Roman" w:cs="Times New Roman"/>
          <w:color w:val="000000"/>
          <w:sz w:val="24"/>
          <w:szCs w:val="24"/>
        </w:rPr>
        <w:t>акта</w:t>
      </w:r>
      <w:proofErr w:type="spellEnd"/>
      <w:r w:rsidR="002F7A1C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2F7A1C">
        <w:rPr>
          <w:rFonts w:ascii="Times New Roman" w:hAnsi="Times New Roman" w:cs="Times New Roman"/>
          <w:color w:val="000000"/>
          <w:sz w:val="24"/>
          <w:szCs w:val="24"/>
        </w:rPr>
        <w:t>управи</w:t>
      </w:r>
      <w:proofErr w:type="spellEnd"/>
      <w:r w:rsidR="002F7A1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2F7A1C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2F7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7A1C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пословима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42.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тач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F7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7), 9), 11), 12) и 15)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EBDB5A" w14:textId="77777777" w:rsidR="00C209D1" w:rsidRPr="00AD5D8A" w:rsidRDefault="00166058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66058">
        <w:rPr>
          <w:rFonts w:ascii="Times New Roman" w:hAnsi="Times New Roman" w:cs="Times New Roman"/>
          <w:color w:val="000000"/>
          <w:sz w:val="24"/>
          <w:szCs w:val="24"/>
        </w:rPr>
        <w:t>Високи</w:t>
      </w:r>
      <w:proofErr w:type="spellEnd"/>
      <w:r w:rsidRPr="00166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6058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166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6058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16605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инистарство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надлежно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правосуђе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2F7A1C">
        <w:rPr>
          <w:rFonts w:ascii="Times New Roman" w:hAnsi="Times New Roman" w:cs="Times New Roman"/>
          <w:color w:val="000000"/>
          <w:sz w:val="24"/>
          <w:szCs w:val="24"/>
        </w:rPr>
        <w:t>вршењу</w:t>
      </w:r>
      <w:proofErr w:type="spellEnd"/>
      <w:r w:rsidR="002F7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7A1C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="002F7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7A1C">
        <w:rPr>
          <w:rFonts w:ascii="Times New Roman" w:hAnsi="Times New Roman" w:cs="Times New Roman"/>
          <w:color w:val="000000"/>
          <w:sz w:val="24"/>
          <w:szCs w:val="24"/>
        </w:rPr>
        <w:t>надзора</w:t>
      </w:r>
      <w:proofErr w:type="spellEnd"/>
      <w:r w:rsidR="002F7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7A1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2F7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7A1C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2F7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7A1C">
        <w:rPr>
          <w:rFonts w:ascii="Times New Roman" w:hAnsi="Times New Roman" w:cs="Times New Roman"/>
          <w:color w:val="000000"/>
          <w:sz w:val="24"/>
          <w:szCs w:val="24"/>
        </w:rPr>
        <w:t>тужилашт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ва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тражити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извештаје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4B0D79" w14:textId="77777777" w:rsidR="00C209D1" w:rsidRDefault="00E71558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надзор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7A1C">
        <w:rPr>
          <w:rFonts w:ascii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="002F7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7A1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испуњава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избор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2F7A1C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2F7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чији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надзире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50A584" w14:textId="77777777" w:rsidR="00AD5D8A" w:rsidRDefault="00AD5D8A" w:rsidP="001660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23EA622A" w14:textId="77777777" w:rsidR="00166058" w:rsidRPr="00166058" w:rsidRDefault="00166058" w:rsidP="00C52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66058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16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058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</w:p>
    <w:p w14:paraId="71C4BB59" w14:textId="77777777" w:rsidR="00166058" w:rsidRPr="00166058" w:rsidRDefault="00166058" w:rsidP="00C52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543A39" w14:textId="77777777" w:rsidR="00166058" w:rsidRPr="00166058" w:rsidRDefault="001550BF" w:rsidP="00C52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</w:t>
      </w:r>
      <w:r w:rsidR="00166058" w:rsidRPr="00166058">
        <w:rPr>
          <w:rFonts w:ascii="Times New Roman" w:hAnsi="Times New Roman" w:cs="Times New Roman"/>
          <w:sz w:val="24"/>
          <w:szCs w:val="24"/>
        </w:rPr>
        <w:t>.</w:t>
      </w:r>
    </w:p>
    <w:p w14:paraId="714A5DF8" w14:textId="77777777" w:rsidR="00166058" w:rsidRPr="00AD5D8A" w:rsidRDefault="00166058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Надзор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спроводи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годишњим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планом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надзора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Високи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надлежан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правосуђе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краја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календарске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наредну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редовни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надзор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14:paraId="4D03D4F3" w14:textId="77777777" w:rsidR="00166058" w:rsidRPr="00AD5D8A" w:rsidRDefault="00166058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годишњем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плану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надзора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наводе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јавна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исходу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надзора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спроведеног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календарске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потребно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поновити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надзор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утврђивања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извршења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наложених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контролни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надзор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270D50CF" w14:textId="77777777" w:rsidR="00C96112" w:rsidRDefault="00321ABF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Ванредни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надзор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спровести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5A21">
        <w:rPr>
          <w:rFonts w:ascii="Times New Roman" w:eastAsia="Times New Roman" w:hAnsi="Times New Roman" w:cs="Times New Roman"/>
          <w:bCs/>
          <w:sz w:val="24"/>
          <w:szCs w:val="24"/>
        </w:rPr>
        <w:t>предлог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Врховног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јавног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тужиоца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непосредно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вишег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главног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јавног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тужиоца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председника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F7A1C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исоког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савета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тужилаштва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5A21">
        <w:rPr>
          <w:rFonts w:ascii="Times New Roman" w:eastAsia="Times New Roman" w:hAnsi="Times New Roman" w:cs="Times New Roman"/>
          <w:bCs/>
          <w:sz w:val="24"/>
          <w:szCs w:val="24"/>
        </w:rPr>
        <w:t>или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5A21">
        <w:rPr>
          <w:rFonts w:ascii="Times New Roman" w:eastAsia="Times New Roman" w:hAnsi="Times New Roman" w:cs="Times New Roman"/>
          <w:bCs/>
          <w:sz w:val="24"/>
          <w:szCs w:val="24"/>
        </w:rPr>
        <w:t>министра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5A21">
        <w:rPr>
          <w:rFonts w:ascii="Times New Roman" w:eastAsia="Times New Roman" w:hAnsi="Times New Roman" w:cs="Times New Roman"/>
          <w:bCs/>
          <w:sz w:val="24"/>
          <w:szCs w:val="24"/>
        </w:rPr>
        <w:t>надлежног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5A21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5A21">
        <w:rPr>
          <w:rFonts w:ascii="Times New Roman" w:eastAsia="Times New Roman" w:hAnsi="Times New Roman" w:cs="Times New Roman"/>
          <w:bCs/>
          <w:sz w:val="24"/>
          <w:szCs w:val="24"/>
        </w:rPr>
        <w:t>правосуђе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96112" w:rsidRPr="00AD5D8A" w:rsidDel="00C96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4E1E992" w14:textId="77777777" w:rsidR="00166058" w:rsidRPr="00166058" w:rsidRDefault="00166058" w:rsidP="001660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29CA4DBF" w14:textId="77777777" w:rsidR="00166058" w:rsidRPr="00166058" w:rsidRDefault="00166058" w:rsidP="00C52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6605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16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058">
        <w:rPr>
          <w:rFonts w:ascii="Times New Roman" w:hAnsi="Times New Roman" w:cs="Times New Roman"/>
          <w:sz w:val="24"/>
          <w:szCs w:val="24"/>
        </w:rPr>
        <w:t>вршења</w:t>
      </w:r>
      <w:proofErr w:type="spellEnd"/>
      <w:r w:rsidRPr="0016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058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</w:p>
    <w:p w14:paraId="51156BB5" w14:textId="77777777" w:rsidR="00166058" w:rsidRPr="00166058" w:rsidRDefault="00166058" w:rsidP="00C52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D1D7FE" w14:textId="77777777" w:rsidR="00166058" w:rsidRPr="00166058" w:rsidRDefault="001550BF" w:rsidP="00C52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</w:t>
      </w:r>
      <w:r w:rsidR="00166058" w:rsidRPr="00166058">
        <w:rPr>
          <w:rFonts w:ascii="Times New Roman" w:hAnsi="Times New Roman" w:cs="Times New Roman"/>
          <w:sz w:val="24"/>
          <w:szCs w:val="24"/>
        </w:rPr>
        <w:t>.</w:t>
      </w:r>
    </w:p>
    <w:p w14:paraId="365811ED" w14:textId="77777777" w:rsidR="00166058" w:rsidRPr="00AD5D8A" w:rsidRDefault="00166058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Теренски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надзор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непосредним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увидом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предмете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уписнике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документацију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надзираног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BB48517" w14:textId="77777777" w:rsidR="00166058" w:rsidRPr="00AD5D8A" w:rsidRDefault="00166058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надзираног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омогући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несметано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надзора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обезбеђивањем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одговарајућег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простора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техничких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уређаја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лицу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надзор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давање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увид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јавнотужилачких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уписника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аката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надзора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762B4F3" w14:textId="77777777" w:rsidR="00166058" w:rsidRPr="00AD5D8A" w:rsidRDefault="00166058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теренског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надзора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носилаца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особља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тужилштву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узимати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изјаве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0C48FD6" w14:textId="77777777" w:rsidR="00166058" w:rsidRPr="00AD5D8A" w:rsidRDefault="00166058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Канцеларијски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надзор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увидом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акте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документацију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доста</w:t>
      </w:r>
      <w:r w:rsidR="002F7A1C">
        <w:rPr>
          <w:rFonts w:ascii="Times New Roman" w:hAnsi="Times New Roman" w:cs="Times New Roman"/>
          <w:color w:val="000000"/>
          <w:sz w:val="24"/>
          <w:szCs w:val="24"/>
        </w:rPr>
        <w:t>вило</w:t>
      </w:r>
      <w:proofErr w:type="spellEnd"/>
      <w:r w:rsidR="002F7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7A1C">
        <w:rPr>
          <w:rFonts w:ascii="Times New Roman" w:hAnsi="Times New Roman" w:cs="Times New Roman"/>
          <w:color w:val="000000"/>
          <w:sz w:val="24"/>
          <w:szCs w:val="24"/>
        </w:rPr>
        <w:t>надзирано</w:t>
      </w:r>
      <w:proofErr w:type="spellEnd"/>
      <w:r w:rsidR="002F7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7A1C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="002F7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7A1C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увидом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аутоматско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FCF0279" w14:textId="77777777" w:rsidR="00166058" w:rsidRDefault="00166058" w:rsidP="002F7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Лицу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теренски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канцеларијски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надзор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омогућен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несметан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увид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аутоматско</w:t>
      </w:r>
      <w:proofErr w:type="spellEnd"/>
      <w:r w:rsidRPr="0016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058">
        <w:rPr>
          <w:rFonts w:ascii="Times New Roman" w:hAnsi="Times New Roman" w:cs="Times New Roman"/>
          <w:sz w:val="24"/>
          <w:szCs w:val="24"/>
        </w:rPr>
        <w:t>вођење</w:t>
      </w:r>
      <w:proofErr w:type="spellEnd"/>
      <w:r w:rsidRPr="0016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058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1660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9EAE02" w14:textId="77777777" w:rsidR="007B6630" w:rsidRPr="00166058" w:rsidRDefault="007B6630" w:rsidP="002F7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986323A" w14:textId="77777777" w:rsidR="00166058" w:rsidRPr="00166058" w:rsidRDefault="00166058" w:rsidP="00C52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66058">
        <w:rPr>
          <w:rFonts w:ascii="Times New Roman" w:hAnsi="Times New Roman" w:cs="Times New Roman"/>
          <w:sz w:val="24"/>
          <w:szCs w:val="24"/>
        </w:rPr>
        <w:lastRenderedPageBreak/>
        <w:t>Записник</w:t>
      </w:r>
      <w:proofErr w:type="spellEnd"/>
      <w:r w:rsidRPr="0016605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66058">
        <w:rPr>
          <w:rFonts w:ascii="Times New Roman" w:hAnsi="Times New Roman" w:cs="Times New Roman"/>
          <w:sz w:val="24"/>
          <w:szCs w:val="24"/>
        </w:rPr>
        <w:t>извршеном</w:t>
      </w:r>
      <w:proofErr w:type="spellEnd"/>
      <w:r w:rsidRPr="0016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058">
        <w:rPr>
          <w:rFonts w:ascii="Times New Roman" w:hAnsi="Times New Roman" w:cs="Times New Roman"/>
          <w:sz w:val="24"/>
          <w:szCs w:val="24"/>
        </w:rPr>
        <w:t>надзору</w:t>
      </w:r>
      <w:proofErr w:type="spellEnd"/>
    </w:p>
    <w:p w14:paraId="2C41E16B" w14:textId="77777777" w:rsidR="00166058" w:rsidRPr="00166058" w:rsidRDefault="00166058" w:rsidP="00C52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719392" w14:textId="77777777" w:rsidR="00166058" w:rsidRPr="00166058" w:rsidRDefault="001550BF" w:rsidP="00C52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46</w:t>
      </w:r>
      <w:r w:rsidR="00166058" w:rsidRPr="00166058">
        <w:rPr>
          <w:rFonts w:ascii="Times New Roman" w:hAnsi="Times New Roman" w:cs="Times New Roman"/>
          <w:sz w:val="24"/>
          <w:szCs w:val="24"/>
        </w:rPr>
        <w:t>.</w:t>
      </w:r>
    </w:p>
    <w:p w14:paraId="7E372FBD" w14:textId="77777777" w:rsidR="00166058" w:rsidRPr="00AD5D8A" w:rsidRDefault="00166058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надзора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сачињава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записник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главном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тужиоцу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надзираног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вишем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главном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тужиоцу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Врховном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тужиоцу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Високом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савету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321A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надзор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вршило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надлежно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правосуђе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министру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надлежном</w:t>
      </w:r>
      <w:proofErr w:type="spellEnd"/>
      <w:r w:rsidR="00321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321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ABF">
        <w:rPr>
          <w:rFonts w:ascii="Times New Roman" w:hAnsi="Times New Roman" w:cs="Times New Roman"/>
          <w:color w:val="000000"/>
          <w:sz w:val="24"/>
          <w:szCs w:val="24"/>
        </w:rPr>
        <w:t>правосуђе</w:t>
      </w:r>
      <w:proofErr w:type="spellEnd"/>
      <w:r w:rsidR="00321A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надзор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вршио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Високи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262F4E7D" w14:textId="77777777" w:rsidR="00166058" w:rsidRPr="00AD5D8A" w:rsidRDefault="00166058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Записник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чињенично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стање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утврђено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вршењем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надзора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предлажу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отклањања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уочених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недостатака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неправилности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рокове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предузимање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FE2C961" w14:textId="77777777" w:rsidR="00166058" w:rsidRPr="00AD5D8A" w:rsidRDefault="00166058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записника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акта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управи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A548261" w14:textId="77777777" w:rsidR="00166058" w:rsidRPr="00AD5D8A" w:rsidRDefault="00166058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надзираног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писмено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изјасни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садржини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записника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најкасније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његовог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71A8BB1" w14:textId="77777777" w:rsidR="00166058" w:rsidRPr="00AD5D8A" w:rsidRDefault="00166058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виши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најкасније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F17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CD0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7D0C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CD0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7D0C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13CD">
        <w:rPr>
          <w:rFonts w:ascii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="007D0C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CD0">
        <w:rPr>
          <w:rFonts w:ascii="Times New Roman" w:hAnsi="Times New Roman" w:cs="Times New Roman"/>
          <w:color w:val="000000"/>
          <w:sz w:val="24"/>
          <w:szCs w:val="24"/>
        </w:rPr>
        <w:t>записника</w:t>
      </w:r>
      <w:proofErr w:type="spellEnd"/>
      <w:r w:rsidR="007D0CD0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7D0CD0">
        <w:rPr>
          <w:rFonts w:ascii="Times New Roman" w:hAnsi="Times New Roman" w:cs="Times New Roman"/>
          <w:color w:val="000000"/>
          <w:sz w:val="24"/>
          <w:szCs w:val="24"/>
        </w:rPr>
        <w:t>извршеном</w:t>
      </w:r>
      <w:proofErr w:type="spellEnd"/>
      <w:r w:rsidR="007D0C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CD0">
        <w:rPr>
          <w:rFonts w:ascii="Times New Roman" w:hAnsi="Times New Roman" w:cs="Times New Roman"/>
          <w:color w:val="000000"/>
          <w:sz w:val="24"/>
          <w:szCs w:val="24"/>
        </w:rPr>
        <w:t>надзору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обавести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Врховног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вршио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надзор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мерама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предузетим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уочени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недостаци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отклоне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роковима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отклањање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недостатака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разлозима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којих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недостаци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пропусти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настали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06DF7F1" w14:textId="77777777" w:rsidR="00166058" w:rsidRPr="00AD5D8A" w:rsidRDefault="00166058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недостаци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буду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отклоњени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остављеним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роковима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надзор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поднеће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дисциплинску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пријаву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надзираног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05CDAEF2" w14:textId="77777777" w:rsidR="001550BF" w:rsidRDefault="001550BF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BD3DF3" w14:textId="77777777" w:rsidR="00C209D1" w:rsidRPr="002D2FF3" w:rsidRDefault="00333B10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63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5263D">
        <w:rPr>
          <w:rFonts w:ascii="Times New Roman" w:hAnsi="Times New Roman" w:cs="Times New Roman"/>
          <w:sz w:val="24"/>
          <w:szCs w:val="24"/>
        </w:rPr>
        <w:t>Правосудна</w:t>
      </w:r>
      <w:proofErr w:type="spellEnd"/>
      <w:r w:rsidRPr="00C5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</w:p>
    <w:p w14:paraId="7CFE6A6A" w14:textId="77777777" w:rsidR="000A7E9A" w:rsidRPr="00C5263D" w:rsidRDefault="000A7E9A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456E3A" w14:textId="77777777" w:rsidR="00C209D1" w:rsidRPr="00C5263D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5263D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Pr="00C5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sz w:val="24"/>
          <w:szCs w:val="24"/>
        </w:rPr>
        <w:t>правосудне</w:t>
      </w:r>
      <w:proofErr w:type="spellEnd"/>
      <w:r w:rsidRPr="00C5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C5263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D0CD0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="007D0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sz w:val="24"/>
          <w:szCs w:val="24"/>
        </w:rPr>
        <w:t>тужилаштву</w:t>
      </w:r>
      <w:proofErr w:type="spellEnd"/>
    </w:p>
    <w:p w14:paraId="4DA27B84" w14:textId="77777777" w:rsidR="000A7E9A" w:rsidRPr="00C5263D" w:rsidRDefault="000A7E9A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6945A0" w14:textId="77777777" w:rsidR="00C209D1" w:rsidRPr="002D2FF3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5263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C5263D">
        <w:rPr>
          <w:rFonts w:ascii="Times New Roman" w:hAnsi="Times New Roman" w:cs="Times New Roman"/>
          <w:sz w:val="24"/>
          <w:szCs w:val="24"/>
        </w:rPr>
        <w:t xml:space="preserve"> 4</w:t>
      </w:r>
      <w:r w:rsidR="001550BF" w:rsidRPr="00C5263D">
        <w:rPr>
          <w:rFonts w:ascii="Times New Roman" w:hAnsi="Times New Roman" w:cs="Times New Roman"/>
          <w:sz w:val="24"/>
          <w:szCs w:val="24"/>
        </w:rPr>
        <w:t>7</w:t>
      </w:r>
      <w:r w:rsidRPr="00C5263D">
        <w:rPr>
          <w:rFonts w:ascii="Times New Roman" w:hAnsi="Times New Roman" w:cs="Times New Roman"/>
          <w:sz w:val="24"/>
          <w:szCs w:val="24"/>
        </w:rPr>
        <w:t>.</w:t>
      </w:r>
    </w:p>
    <w:p w14:paraId="7AA100AF" w14:textId="77777777" w:rsidR="00C209D1" w:rsidRPr="00AD5D8A" w:rsidRDefault="00E71558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правосудну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управу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спадају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послови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1D6DFF">
        <w:rPr>
          <w:rFonts w:ascii="Times New Roman" w:hAnsi="Times New Roman" w:cs="Times New Roman"/>
          <w:color w:val="000000"/>
          <w:sz w:val="24"/>
          <w:szCs w:val="24"/>
        </w:rPr>
        <w:t>езбеђује</w:t>
      </w:r>
      <w:proofErr w:type="spellEnd"/>
      <w:r w:rsidR="001D6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DFF">
        <w:rPr>
          <w:rFonts w:ascii="Times New Roman" w:hAnsi="Times New Roman" w:cs="Times New Roman"/>
          <w:color w:val="000000"/>
          <w:sz w:val="24"/>
          <w:szCs w:val="24"/>
        </w:rPr>
        <w:t>вршење</w:t>
      </w:r>
      <w:proofErr w:type="spellEnd"/>
      <w:r w:rsidR="001D6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DFF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="001D6DF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1D6DFF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1D6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DFF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посебно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обезбеђивање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материјалних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финансијских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просторн</w:t>
      </w:r>
      <w:r w:rsidR="001D6DFF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spellEnd"/>
      <w:r w:rsidR="001D6DF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1D6DFF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="001D6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DFF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="001D6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DF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1D6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DFF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="001D6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DFF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1D6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DFF">
        <w:rPr>
          <w:rFonts w:ascii="Times New Roman" w:hAnsi="Times New Roman" w:cs="Times New Roman"/>
          <w:color w:val="000000"/>
          <w:sz w:val="24"/>
          <w:szCs w:val="24"/>
        </w:rPr>
        <w:t>тужилашт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обезбеђују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финансијска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стручно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усавршавање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DFF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="001D6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DFF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1D6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1D6DFF">
        <w:rPr>
          <w:rFonts w:ascii="Times New Roman" w:hAnsi="Times New Roman" w:cs="Times New Roman"/>
          <w:color w:val="000000"/>
          <w:sz w:val="24"/>
          <w:szCs w:val="24"/>
        </w:rPr>
        <w:t>тужио</w:t>
      </w:r>
      <w:r w:rsidR="001550BF">
        <w:rPr>
          <w:rFonts w:ascii="Times New Roman" w:hAnsi="Times New Roman" w:cs="Times New Roman"/>
          <w:color w:val="000000"/>
          <w:sz w:val="24"/>
          <w:szCs w:val="24"/>
        </w:rPr>
        <w:t>ца</w:t>
      </w:r>
      <w:proofErr w:type="spellEnd"/>
      <w:r w:rsidR="001550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D6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DFF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proofErr w:type="gramEnd"/>
      <w:r w:rsidR="001D6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DFF">
        <w:rPr>
          <w:rFonts w:ascii="Times New Roman" w:hAnsi="Times New Roman" w:cs="Times New Roman"/>
          <w:color w:val="000000"/>
          <w:sz w:val="24"/>
          <w:szCs w:val="24"/>
        </w:rPr>
        <w:t>тужио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ца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особља</w:t>
      </w:r>
      <w:proofErr w:type="spellEnd"/>
      <w:r w:rsidR="00A32C1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A32C12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A32C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2C12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прописивање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стандарда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простор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опрему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давање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сагласности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акт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унутрашњем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уређењу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систематизацији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DFF">
        <w:rPr>
          <w:rFonts w:ascii="Times New Roman" w:hAnsi="Times New Roman" w:cs="Times New Roman"/>
          <w:color w:val="000000"/>
          <w:sz w:val="24"/>
          <w:szCs w:val="24"/>
        </w:rPr>
        <w:t>радних</w:t>
      </w:r>
      <w:proofErr w:type="spellEnd"/>
      <w:r w:rsidR="001D6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DFF"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proofErr w:type="spellEnd"/>
      <w:r w:rsidR="001D6DF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1D6DFF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1D6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DFF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послови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A439A1" w14:textId="77777777" w:rsidR="000947A2" w:rsidRPr="002D2FF3" w:rsidRDefault="000947A2" w:rsidP="007E0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043994C" w14:textId="77777777" w:rsidR="00C209D1" w:rsidRPr="00C5263D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5263D">
        <w:rPr>
          <w:rFonts w:ascii="Times New Roman" w:hAnsi="Times New Roman" w:cs="Times New Roman"/>
          <w:sz w:val="24"/>
          <w:szCs w:val="24"/>
        </w:rPr>
        <w:t>Надлежност</w:t>
      </w:r>
      <w:proofErr w:type="spellEnd"/>
      <w:r w:rsidRPr="00C5263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5263D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C5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sz w:val="24"/>
          <w:szCs w:val="24"/>
        </w:rPr>
        <w:t>правосудне</w:t>
      </w:r>
      <w:proofErr w:type="spellEnd"/>
      <w:r w:rsidRPr="00C5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</w:p>
    <w:p w14:paraId="6C5CE135" w14:textId="77777777" w:rsidR="00D22732" w:rsidRPr="00C5263D" w:rsidRDefault="00D22732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389DF9" w14:textId="77777777" w:rsidR="00C209D1" w:rsidRPr="002D2FF3" w:rsidRDefault="001550BF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5263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C5263D">
        <w:rPr>
          <w:rFonts w:ascii="Times New Roman" w:hAnsi="Times New Roman" w:cs="Times New Roman"/>
          <w:sz w:val="24"/>
          <w:szCs w:val="24"/>
        </w:rPr>
        <w:t xml:space="preserve"> 48</w:t>
      </w:r>
      <w:r w:rsidR="00E71558" w:rsidRPr="00C5263D">
        <w:rPr>
          <w:rFonts w:ascii="Times New Roman" w:hAnsi="Times New Roman" w:cs="Times New Roman"/>
          <w:sz w:val="24"/>
          <w:szCs w:val="24"/>
        </w:rPr>
        <w:t>.</w:t>
      </w:r>
    </w:p>
    <w:p w14:paraId="11112CB5" w14:textId="77777777" w:rsidR="00432CC5" w:rsidRPr="00AD5D8A" w:rsidRDefault="00E71558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правосудне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надлежно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правосуђе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изузев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правосудне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обезбеђивање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1D6DFF">
        <w:rPr>
          <w:rFonts w:ascii="Times New Roman" w:hAnsi="Times New Roman" w:cs="Times New Roman"/>
          <w:color w:val="000000"/>
          <w:sz w:val="24"/>
          <w:szCs w:val="24"/>
        </w:rPr>
        <w:t>инансијских</w:t>
      </w:r>
      <w:proofErr w:type="spellEnd"/>
      <w:r w:rsidR="001D6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DFF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="001D6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DF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1D6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DFF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="001D6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DFF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DFF">
        <w:rPr>
          <w:rFonts w:ascii="Times New Roman" w:hAnsi="Times New Roman" w:cs="Times New Roman"/>
          <w:color w:val="000000"/>
          <w:sz w:val="24"/>
          <w:szCs w:val="24"/>
        </w:rPr>
        <w:t>тужилашт</w:t>
      </w:r>
      <w:r w:rsidR="001550BF">
        <w:rPr>
          <w:rFonts w:ascii="Times New Roman" w:hAnsi="Times New Roman" w:cs="Times New Roman"/>
          <w:color w:val="000000"/>
          <w:sz w:val="24"/>
          <w:szCs w:val="24"/>
        </w:rPr>
        <w:t>ва</w:t>
      </w:r>
      <w:proofErr w:type="spellEnd"/>
      <w:r w:rsidR="001550B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1550BF" w:rsidRPr="001550BF">
        <w:rPr>
          <w:rFonts w:ascii="Times New Roman" w:hAnsi="Times New Roman" w:cs="Times New Roman"/>
          <w:color w:val="000000"/>
          <w:sz w:val="24"/>
          <w:szCs w:val="24"/>
        </w:rPr>
        <w:t>стручно</w:t>
      </w:r>
      <w:proofErr w:type="spellEnd"/>
      <w:r w:rsidR="001550BF" w:rsidRPr="001550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50BF" w:rsidRPr="001550BF">
        <w:rPr>
          <w:rFonts w:ascii="Times New Roman" w:hAnsi="Times New Roman" w:cs="Times New Roman"/>
          <w:color w:val="000000"/>
          <w:sz w:val="24"/>
          <w:szCs w:val="24"/>
        </w:rPr>
        <w:t>усавршавање</w:t>
      </w:r>
      <w:proofErr w:type="spellEnd"/>
      <w:r w:rsidR="00432CC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DFF">
        <w:rPr>
          <w:rFonts w:ascii="Times New Roman" w:hAnsi="Times New Roman" w:cs="Times New Roman"/>
          <w:color w:val="000000"/>
          <w:sz w:val="24"/>
          <w:szCs w:val="24"/>
        </w:rPr>
        <w:t>носиоца</w:t>
      </w:r>
      <w:proofErr w:type="spellEnd"/>
      <w:r w:rsidR="00432C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2CC5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432C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2CC5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1550BF" w:rsidRPr="001550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550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50BF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="001550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50BF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="001550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50BF">
        <w:rPr>
          <w:rFonts w:ascii="Times New Roman" w:hAnsi="Times New Roman" w:cs="Times New Roman"/>
          <w:color w:val="000000"/>
          <w:sz w:val="24"/>
          <w:szCs w:val="24"/>
        </w:rPr>
        <w:t>Високи</w:t>
      </w:r>
      <w:proofErr w:type="spellEnd"/>
      <w:r w:rsidR="001550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50BF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="001550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50BF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2431">
        <w:rPr>
          <w:rFonts w:ascii="Times New Roman" w:hAnsi="Times New Roman" w:cs="Times New Roman"/>
          <w:color w:val="000000"/>
          <w:sz w:val="24"/>
          <w:szCs w:val="24"/>
        </w:rPr>
        <w:t>одредбама</w:t>
      </w:r>
      <w:proofErr w:type="spellEnd"/>
      <w:r w:rsidRPr="00E724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243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вог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ECC7A9" w14:textId="77777777" w:rsidR="00C209D1" w:rsidRPr="002D2FF3" w:rsidRDefault="00E71558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надлежно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правосуђе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вршењу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</w:t>
      </w:r>
      <w:r w:rsidR="001D6DFF">
        <w:rPr>
          <w:rFonts w:ascii="Times New Roman" w:hAnsi="Times New Roman" w:cs="Times New Roman"/>
          <w:color w:val="000000"/>
          <w:sz w:val="24"/>
          <w:szCs w:val="24"/>
        </w:rPr>
        <w:t>лова</w:t>
      </w:r>
      <w:proofErr w:type="spellEnd"/>
      <w:r w:rsidR="001D6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DFF">
        <w:rPr>
          <w:rFonts w:ascii="Times New Roman" w:hAnsi="Times New Roman" w:cs="Times New Roman"/>
          <w:color w:val="000000"/>
          <w:sz w:val="24"/>
          <w:szCs w:val="24"/>
        </w:rPr>
        <w:t>правосудне</w:t>
      </w:r>
      <w:proofErr w:type="spellEnd"/>
      <w:r w:rsidR="001D6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DFF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="001D6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DFF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1D6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DFF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1D6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DFF">
        <w:rPr>
          <w:rFonts w:ascii="Times New Roman" w:hAnsi="Times New Roman" w:cs="Times New Roman"/>
          <w:color w:val="000000"/>
          <w:sz w:val="24"/>
          <w:szCs w:val="24"/>
        </w:rPr>
        <w:t>тужилашт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тражити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извештаје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B4892B" w14:textId="77777777" w:rsidR="007B6630" w:rsidRDefault="007B6630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0FF0A3E" w14:textId="77777777" w:rsidR="003D068F" w:rsidRDefault="003D068F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338BB45" w14:textId="77777777" w:rsidR="003D068F" w:rsidRDefault="003D068F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275429A" w14:textId="77777777" w:rsidR="003D068F" w:rsidRDefault="003D068F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788BD13" w14:textId="77777777" w:rsidR="003D068F" w:rsidRDefault="003D068F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3CA6569" w14:textId="77777777" w:rsidR="003D068F" w:rsidRDefault="003D068F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6A12903" w14:textId="77777777" w:rsidR="003D068F" w:rsidRPr="002D2FF3" w:rsidRDefault="003D068F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FAF36F2" w14:textId="77777777" w:rsidR="008435DF" w:rsidRPr="002D2FF3" w:rsidRDefault="00333B10" w:rsidP="00AD5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63D">
        <w:rPr>
          <w:rFonts w:ascii="Times New Roman" w:hAnsi="Times New Roman" w:cs="Times New Roman"/>
          <w:sz w:val="24"/>
          <w:szCs w:val="24"/>
        </w:rPr>
        <w:lastRenderedPageBreak/>
        <w:t xml:space="preserve">III. </w:t>
      </w:r>
      <w:r w:rsidR="001D6DFF">
        <w:rPr>
          <w:rFonts w:ascii="Times New Roman" w:hAnsi="Times New Roman" w:cs="Times New Roman"/>
          <w:sz w:val="24"/>
          <w:szCs w:val="24"/>
        </w:rPr>
        <w:t>ПОЛОЖАЈ НОСИОЦА</w:t>
      </w:r>
      <w:r w:rsidR="008435DF" w:rsidRPr="00C5263D">
        <w:rPr>
          <w:rFonts w:ascii="Times New Roman" w:hAnsi="Times New Roman" w:cs="Times New Roman"/>
          <w:sz w:val="24"/>
          <w:szCs w:val="24"/>
        </w:rPr>
        <w:t xml:space="preserve"> ЈАВНОТУЖИЛАЧКЕ ФУНКЦИЈЕ</w:t>
      </w:r>
    </w:p>
    <w:p w14:paraId="7FDBE077" w14:textId="77777777" w:rsidR="006811A4" w:rsidRPr="00C5263D" w:rsidRDefault="006811A4" w:rsidP="00AD5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3F2D7E" w14:textId="77777777" w:rsidR="008435DF" w:rsidRPr="002D2FF3" w:rsidRDefault="008435DF" w:rsidP="00AD5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63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684501" w:rsidRPr="00C5263D">
        <w:rPr>
          <w:rFonts w:ascii="Times New Roman" w:hAnsi="Times New Roman" w:cs="Times New Roman"/>
          <w:sz w:val="24"/>
          <w:szCs w:val="24"/>
        </w:rPr>
        <w:t>Oсновна</w:t>
      </w:r>
      <w:proofErr w:type="spellEnd"/>
      <w:r w:rsidR="00684501" w:rsidRPr="00C5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01" w:rsidRPr="00C5263D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684501" w:rsidRPr="00C526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84501" w:rsidRPr="00C5263D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</w:p>
    <w:p w14:paraId="5FC102C7" w14:textId="77777777" w:rsidR="006811A4" w:rsidRPr="00C5263D" w:rsidRDefault="006811A4" w:rsidP="00AD5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947B7D" w14:textId="77777777" w:rsidR="00AD5D8A" w:rsidRDefault="006811A4" w:rsidP="00AD5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5263D">
        <w:rPr>
          <w:rFonts w:ascii="Times New Roman" w:hAnsi="Times New Roman" w:cs="Times New Roman"/>
          <w:sz w:val="24"/>
          <w:szCs w:val="24"/>
        </w:rPr>
        <w:t>Самосталност</w:t>
      </w:r>
      <w:proofErr w:type="spellEnd"/>
    </w:p>
    <w:p w14:paraId="7D52332A" w14:textId="77777777" w:rsidR="00AD5D8A" w:rsidRDefault="00AD5D8A" w:rsidP="00AD5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81BA68" w14:textId="77777777" w:rsidR="00C209D1" w:rsidRPr="00AD5D8A" w:rsidRDefault="006811A4" w:rsidP="00AD5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49</w:t>
      </w:r>
      <w:r w:rsidR="00E71558" w:rsidRPr="00AD5D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D91433" w14:textId="77777777" w:rsidR="00C209D1" w:rsidRPr="00AD5D8A" w:rsidRDefault="006811A4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Носилац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самосталан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0CD0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="007D0CD0">
        <w:rPr>
          <w:rFonts w:ascii="Times New Roman" w:hAnsi="Times New Roman" w:cs="Times New Roman"/>
          <w:color w:val="000000"/>
          <w:sz w:val="24"/>
          <w:szCs w:val="24"/>
        </w:rPr>
        <w:t>вршењу</w:t>
      </w:r>
      <w:proofErr w:type="spellEnd"/>
      <w:r w:rsidR="007D0C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CD0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7D0C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CD0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9C51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извршне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законодавне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власти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E8E25C" w14:textId="77777777" w:rsidR="00A63B27" w:rsidRPr="00ED65AF" w:rsidRDefault="006811A4" w:rsidP="00ED65A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Носилац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очува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поверење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своју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самосталност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40CAC0" w14:textId="77777777" w:rsidR="00C209D1" w:rsidRPr="006811A4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5263D">
        <w:rPr>
          <w:rFonts w:ascii="Times New Roman" w:hAnsi="Times New Roman" w:cs="Times New Roman"/>
          <w:sz w:val="24"/>
          <w:szCs w:val="24"/>
        </w:rPr>
        <w:t>Непристрасност</w:t>
      </w:r>
      <w:proofErr w:type="spellEnd"/>
    </w:p>
    <w:p w14:paraId="7BAEEDBB" w14:textId="77777777" w:rsidR="006811A4" w:rsidRPr="00C5263D" w:rsidRDefault="006811A4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E311CE" w14:textId="77777777" w:rsidR="00C209D1" w:rsidRPr="002D2FF3" w:rsidRDefault="006811A4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5263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C5263D">
        <w:rPr>
          <w:rFonts w:ascii="Times New Roman" w:hAnsi="Times New Roman" w:cs="Times New Roman"/>
          <w:sz w:val="24"/>
          <w:szCs w:val="24"/>
        </w:rPr>
        <w:t xml:space="preserve"> 50</w:t>
      </w:r>
      <w:r w:rsidR="00E71558" w:rsidRPr="00C5263D">
        <w:rPr>
          <w:rFonts w:ascii="Times New Roman" w:hAnsi="Times New Roman" w:cs="Times New Roman"/>
          <w:sz w:val="24"/>
          <w:szCs w:val="24"/>
        </w:rPr>
        <w:t>.</w:t>
      </w:r>
    </w:p>
    <w:p w14:paraId="222EAA7C" w14:textId="77777777" w:rsidR="00C209D1" w:rsidRPr="00AD5D8A" w:rsidRDefault="006811A4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Јавнотужилачка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функција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интересу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обезбеђивања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примене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DFF" w:rsidRPr="002D2FF3"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proofErr w:type="spellEnd"/>
      <w:r w:rsidR="001D6DFF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чему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обезбедити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поштовање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заштита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људских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основних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слобода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4F15AF" w14:textId="77777777" w:rsidR="00AD5D8A" w:rsidRDefault="006811A4" w:rsidP="007D0CD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Носилац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поступа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одлучује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непристрасно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очува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поверење</w:t>
      </w:r>
      <w:proofErr w:type="spellEnd"/>
      <w:r w:rsidR="001542D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непристраност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свом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="000F5B9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BFFE096" w14:textId="77777777" w:rsidR="001D6DFF" w:rsidRPr="007D0CD0" w:rsidRDefault="001D6DFF" w:rsidP="007D0CD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579C0D" w14:textId="77777777" w:rsidR="00C209D1" w:rsidRPr="006811A4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5263D">
        <w:rPr>
          <w:rFonts w:ascii="Times New Roman" w:hAnsi="Times New Roman" w:cs="Times New Roman"/>
          <w:sz w:val="24"/>
          <w:szCs w:val="24"/>
        </w:rPr>
        <w:t>Етички</w:t>
      </w:r>
      <w:proofErr w:type="spellEnd"/>
      <w:r w:rsidRPr="00C5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</w:p>
    <w:p w14:paraId="560A9C74" w14:textId="77777777" w:rsidR="006811A4" w:rsidRPr="00C5263D" w:rsidRDefault="006811A4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20E009" w14:textId="77777777" w:rsidR="00C209D1" w:rsidRPr="002D2FF3" w:rsidRDefault="006811A4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5263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C5263D">
        <w:rPr>
          <w:rFonts w:ascii="Times New Roman" w:hAnsi="Times New Roman" w:cs="Times New Roman"/>
          <w:sz w:val="24"/>
          <w:szCs w:val="24"/>
        </w:rPr>
        <w:t xml:space="preserve"> 51</w:t>
      </w:r>
      <w:r w:rsidR="00E71558" w:rsidRPr="00C5263D">
        <w:rPr>
          <w:rFonts w:ascii="Times New Roman" w:hAnsi="Times New Roman" w:cs="Times New Roman"/>
          <w:sz w:val="24"/>
          <w:szCs w:val="24"/>
        </w:rPr>
        <w:t>.</w:t>
      </w:r>
    </w:p>
    <w:p w14:paraId="383FA791" w14:textId="77777777" w:rsidR="00C209D1" w:rsidRPr="002D2FF3" w:rsidRDefault="006811A4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Носилац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јавнотужилачк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поступа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Етичким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кодексом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исоки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56468A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0C2789" w14:textId="77777777" w:rsidR="001F03A5" w:rsidRPr="002D2FF3" w:rsidRDefault="00432CC5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тички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811A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11A4" w:rsidRPr="002D2FF3">
        <w:rPr>
          <w:rFonts w:ascii="Times New Roman" w:hAnsi="Times New Roman" w:cs="Times New Roman"/>
          <w:color w:val="000000"/>
          <w:sz w:val="24"/>
          <w:szCs w:val="24"/>
        </w:rPr>
        <w:t>пошт</w:t>
      </w:r>
      <w:r>
        <w:rPr>
          <w:rFonts w:ascii="Times New Roman" w:hAnsi="Times New Roman" w:cs="Times New Roman"/>
          <w:color w:val="000000"/>
          <w:sz w:val="24"/>
          <w:szCs w:val="24"/>
        </w:rPr>
        <w:t>овању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811A4">
        <w:rPr>
          <w:rFonts w:ascii="Times New Roman" w:hAnsi="Times New Roman" w:cs="Times New Roman"/>
          <w:color w:val="000000"/>
          <w:sz w:val="24"/>
          <w:szCs w:val="24"/>
        </w:rPr>
        <w:t>тичког</w:t>
      </w:r>
      <w:proofErr w:type="spellEnd"/>
      <w:r w:rsidR="006811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11A4"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proofErr w:type="spellEnd"/>
      <w:r w:rsidR="00FF0091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55A602" w14:textId="77777777" w:rsidR="00A63B27" w:rsidRPr="002D2FF3" w:rsidRDefault="00A63B27" w:rsidP="007E0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ECE82A7" w14:textId="77777777" w:rsidR="00C209D1" w:rsidRPr="006811A4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811A4">
        <w:rPr>
          <w:rFonts w:ascii="Times New Roman" w:hAnsi="Times New Roman" w:cs="Times New Roman"/>
          <w:color w:val="000000"/>
          <w:sz w:val="24"/>
          <w:szCs w:val="24"/>
        </w:rPr>
        <w:t>Јавност</w:t>
      </w:r>
      <w:proofErr w:type="spellEnd"/>
      <w:r w:rsidRPr="006811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11A4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</w:p>
    <w:p w14:paraId="43771809" w14:textId="77777777" w:rsidR="006811A4" w:rsidRDefault="006811A4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AE1E32A" w14:textId="77777777" w:rsidR="00C209D1" w:rsidRPr="002D2FF3" w:rsidRDefault="006811A4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52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D4B08D" w14:textId="77777777" w:rsidR="00C209D1" w:rsidRPr="002D2FF3" w:rsidRDefault="006811A4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носиоца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јаван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другачије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прописано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85F973" w14:textId="77777777" w:rsidR="00A63B27" w:rsidRPr="002D2FF3" w:rsidRDefault="00A63B27" w:rsidP="007E023C">
      <w:pPr>
        <w:spacing w:after="0" w:line="240" w:lineRule="auto"/>
        <w:jc w:val="center"/>
        <w:rPr>
          <w:rFonts w:ascii="Times New Roman" w:hAnsi="Times New Roman" w:cs="Times New Roman"/>
          <w:b/>
          <w:strike/>
          <w:color w:val="000000"/>
          <w:sz w:val="24"/>
          <w:szCs w:val="24"/>
        </w:rPr>
      </w:pPr>
    </w:p>
    <w:p w14:paraId="06BF7DA8" w14:textId="77777777" w:rsidR="00DF2692" w:rsidRPr="00C5263D" w:rsidRDefault="006811A4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5263D">
        <w:rPr>
          <w:rFonts w:ascii="Times New Roman" w:hAnsi="Times New Roman" w:cs="Times New Roman"/>
          <w:sz w:val="24"/>
          <w:szCs w:val="24"/>
        </w:rPr>
        <w:t>Забрана</w:t>
      </w:r>
      <w:proofErr w:type="spellEnd"/>
      <w:r w:rsidRPr="00C5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sz w:val="24"/>
          <w:szCs w:val="24"/>
        </w:rPr>
        <w:t>политичког</w:t>
      </w:r>
      <w:proofErr w:type="spellEnd"/>
      <w:r w:rsidRPr="00C5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sz w:val="24"/>
          <w:szCs w:val="24"/>
        </w:rPr>
        <w:t>деловања</w:t>
      </w:r>
      <w:proofErr w:type="spellEnd"/>
      <w:r w:rsidRPr="00C526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45771" w14:textId="77777777" w:rsidR="006811A4" w:rsidRPr="00C5263D" w:rsidRDefault="006811A4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DB79D9" w14:textId="77777777" w:rsidR="00DF2692" w:rsidRPr="00C5263D" w:rsidRDefault="006811A4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5263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C5263D">
        <w:rPr>
          <w:rFonts w:ascii="Times New Roman" w:hAnsi="Times New Roman" w:cs="Times New Roman"/>
          <w:sz w:val="24"/>
          <w:szCs w:val="24"/>
        </w:rPr>
        <w:t xml:space="preserve"> 53</w:t>
      </w:r>
      <w:r w:rsidR="00DF2692" w:rsidRPr="00C5263D">
        <w:rPr>
          <w:rFonts w:ascii="Times New Roman" w:hAnsi="Times New Roman" w:cs="Times New Roman"/>
          <w:sz w:val="24"/>
          <w:szCs w:val="24"/>
        </w:rPr>
        <w:t>.</w:t>
      </w:r>
    </w:p>
    <w:p w14:paraId="09DE2D9C" w14:textId="77777777" w:rsidR="00C209D1" w:rsidRPr="002D2FF3" w:rsidRDefault="006811A4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Носилац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политичке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странке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8880DB" w14:textId="77777777" w:rsidR="006A02A3" w:rsidRPr="00AD5D8A" w:rsidRDefault="006811A4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105326978"/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Носилац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3"/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уздржи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изражавања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политичких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ставова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учествовања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расправама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политичког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карактера</w:t>
      </w:r>
      <w:proofErr w:type="spellEnd"/>
      <w:r w:rsidR="001E64EF" w:rsidRPr="00AD5D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20216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="003A2E69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2E69" w:rsidRPr="00AD5D8A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питањима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тичу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уставности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законитости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људских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основних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слобода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EC41A77" w14:textId="77777777" w:rsidR="000703FE" w:rsidRPr="00AD5D8A" w:rsidRDefault="006811A4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Носилац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уздржи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учествовања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политичким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активностима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политичких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субјеката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3816F5" w14:textId="77777777" w:rsidR="000703FE" w:rsidRPr="002D2FF3" w:rsidRDefault="000703FE" w:rsidP="007E0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6D572AB" w14:textId="77777777" w:rsidR="00C209D1" w:rsidRPr="006811A4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811A4">
        <w:rPr>
          <w:rFonts w:ascii="Times New Roman" w:hAnsi="Times New Roman" w:cs="Times New Roman"/>
          <w:color w:val="000000"/>
          <w:sz w:val="24"/>
          <w:szCs w:val="24"/>
        </w:rPr>
        <w:t>Материјалн</w:t>
      </w:r>
      <w:r w:rsidR="006811A4" w:rsidRPr="006811A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="006811A4" w:rsidRPr="006811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11A4" w:rsidRPr="006811A4">
        <w:rPr>
          <w:rFonts w:ascii="Times New Roman" w:hAnsi="Times New Roman" w:cs="Times New Roman"/>
          <w:color w:val="000000"/>
          <w:sz w:val="24"/>
          <w:szCs w:val="24"/>
        </w:rPr>
        <w:t>положај</w:t>
      </w:r>
      <w:proofErr w:type="spellEnd"/>
      <w:r w:rsidR="006811A4" w:rsidRPr="006811A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59CF6C5" w14:textId="77777777" w:rsidR="006811A4" w:rsidRPr="006811A4" w:rsidRDefault="006811A4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1B3A595" w14:textId="77777777" w:rsidR="00C209D1" w:rsidRPr="002D2FF3" w:rsidRDefault="006811A4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54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3F994" w14:textId="77777777" w:rsidR="00306DD5" w:rsidRDefault="007D0CD0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Носилац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пензију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достојанством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степеном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одговорности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носилаца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DD5" w:rsidRPr="002D2FF3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306DD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DD5"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306DD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BEA824C" w14:textId="77777777" w:rsidR="00C209D1" w:rsidRPr="00AD5D8A" w:rsidRDefault="006811A4" w:rsidP="007D0CD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Носи</w:t>
      </w:r>
      <w:r w:rsidR="007D0CD0">
        <w:rPr>
          <w:rFonts w:ascii="Times New Roman" w:hAnsi="Times New Roman" w:cs="Times New Roman"/>
          <w:color w:val="000000"/>
          <w:sz w:val="24"/>
          <w:szCs w:val="24"/>
        </w:rPr>
        <w:t>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плату</w:t>
      </w:r>
      <w:proofErr w:type="spellEnd"/>
      <w:r w:rsidR="0075557D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0CD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="007D0CD0">
        <w:rPr>
          <w:rFonts w:ascii="Times New Roman" w:hAnsi="Times New Roman" w:cs="Times New Roman"/>
          <w:color w:val="000000"/>
          <w:sz w:val="24"/>
          <w:szCs w:val="24"/>
        </w:rPr>
        <w:t>пензију</w:t>
      </w:r>
      <w:proofErr w:type="spellEnd"/>
      <w:r w:rsidR="007D0C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довољну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обезбеди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CD0">
        <w:rPr>
          <w:rFonts w:ascii="Times New Roman" w:hAnsi="Times New Roman" w:cs="Times New Roman"/>
          <w:color w:val="000000"/>
          <w:sz w:val="24"/>
          <w:szCs w:val="24"/>
        </w:rPr>
        <w:t>његову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самосталност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материјалну</w:t>
      </w:r>
      <w:proofErr w:type="spellEnd"/>
      <w:r w:rsidR="006E0B0F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CD0">
        <w:rPr>
          <w:rFonts w:ascii="Times New Roman" w:hAnsi="Times New Roman" w:cs="Times New Roman"/>
          <w:color w:val="000000"/>
          <w:sz w:val="24"/>
          <w:szCs w:val="24"/>
        </w:rPr>
        <w:t>сигурност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958E26" w14:textId="77777777" w:rsidR="005A13FD" w:rsidRDefault="007D0CD0" w:rsidP="007B663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Плата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носиоца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7B4143" w14:textId="77777777" w:rsidR="006811A4" w:rsidRDefault="007A3686" w:rsidP="007E0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 w:rsidR="006811A4" w:rsidRPr="006811A4">
        <w:rPr>
          <w:rFonts w:ascii="Times New Roman" w:hAnsi="Times New Roman" w:cs="Times New Roman"/>
          <w:color w:val="000000"/>
          <w:sz w:val="24"/>
          <w:szCs w:val="24"/>
        </w:rPr>
        <w:t>рава</w:t>
      </w:r>
      <w:proofErr w:type="spellEnd"/>
      <w:r w:rsidR="006811A4" w:rsidRPr="006811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11A4" w:rsidRPr="006811A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6811A4" w:rsidRPr="006811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11A4" w:rsidRPr="006811A4">
        <w:rPr>
          <w:rFonts w:ascii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="006811A4" w:rsidRPr="006811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11A4" w:rsidRPr="006811A4">
        <w:rPr>
          <w:rFonts w:ascii="Times New Roman" w:hAnsi="Times New Roman" w:cs="Times New Roman"/>
          <w:color w:val="000000"/>
          <w:sz w:val="24"/>
          <w:szCs w:val="24"/>
        </w:rPr>
        <w:t>односа</w:t>
      </w:r>
      <w:proofErr w:type="spellEnd"/>
      <w:r w:rsidR="006811A4" w:rsidRPr="002D2F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583921C" w14:textId="77777777" w:rsidR="005A13FD" w:rsidRDefault="005A13FD" w:rsidP="007E0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3893627" w14:textId="77777777" w:rsidR="005A13FD" w:rsidRPr="005A13FD" w:rsidRDefault="005A13FD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A13F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A13FD">
        <w:rPr>
          <w:rFonts w:ascii="Times New Roman" w:hAnsi="Times New Roman" w:cs="Times New Roman"/>
          <w:color w:val="000000"/>
          <w:sz w:val="24"/>
          <w:szCs w:val="24"/>
        </w:rPr>
        <w:t xml:space="preserve"> 55</w:t>
      </w:r>
      <w:r w:rsidR="00AA66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EF6B48" w14:textId="77777777" w:rsidR="005A13FD" w:rsidRPr="00AD5D8A" w:rsidRDefault="007D0CD0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Носилац</w:t>
      </w:r>
      <w:proofErr w:type="spellEnd"/>
      <w:r w:rsidR="005A13FD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13FD" w:rsidRPr="002D2FF3">
        <w:rPr>
          <w:rFonts w:ascii="Times New Roman" w:hAnsi="Times New Roman" w:cs="Times New Roman"/>
          <w:color w:val="000000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z w:val="24"/>
          <w:szCs w:val="24"/>
        </w:rPr>
        <w:t>авнотужилачке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="005A13FD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13FD" w:rsidRPr="002D2FF3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="005A13FD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13FD" w:rsidRPr="002D2FF3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5A13FD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13FD" w:rsidRPr="002D2FF3">
        <w:rPr>
          <w:rFonts w:ascii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="005A13FD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13FD" w:rsidRPr="002D2FF3">
        <w:rPr>
          <w:rFonts w:ascii="Times New Roman" w:hAnsi="Times New Roman" w:cs="Times New Roman"/>
          <w:color w:val="000000"/>
          <w:sz w:val="24"/>
          <w:szCs w:val="24"/>
        </w:rPr>
        <w:t>односа</w:t>
      </w:r>
      <w:proofErr w:type="spellEnd"/>
      <w:r w:rsidR="005A13FD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A13FD" w:rsidRPr="002D2FF3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="005A13FD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13FD" w:rsidRPr="002D2FF3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5A13FD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13FD" w:rsidRPr="002D2FF3">
        <w:rPr>
          <w:rFonts w:ascii="Times New Roman" w:hAnsi="Times New Roman" w:cs="Times New Roman"/>
          <w:color w:val="000000"/>
          <w:sz w:val="24"/>
          <w:szCs w:val="24"/>
        </w:rPr>
        <w:t>прописима</w:t>
      </w:r>
      <w:proofErr w:type="spellEnd"/>
      <w:r w:rsidR="005A13FD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13FD" w:rsidRPr="002D2FF3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5A13FD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13FD" w:rsidRPr="002D2FF3">
        <w:rPr>
          <w:rFonts w:ascii="Times New Roman" w:hAnsi="Times New Roman" w:cs="Times New Roman"/>
          <w:color w:val="000000"/>
          <w:sz w:val="24"/>
          <w:szCs w:val="24"/>
        </w:rPr>
        <w:t>уређују</w:t>
      </w:r>
      <w:proofErr w:type="spellEnd"/>
      <w:r w:rsidR="005A13FD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DFF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="001D6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DFF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1D6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DFF">
        <w:rPr>
          <w:rFonts w:ascii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="001D6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DFF">
        <w:rPr>
          <w:rFonts w:ascii="Times New Roman" w:hAnsi="Times New Roman" w:cs="Times New Roman"/>
          <w:color w:val="000000"/>
          <w:sz w:val="24"/>
          <w:szCs w:val="24"/>
        </w:rPr>
        <w:t>односа</w:t>
      </w:r>
      <w:proofErr w:type="spellEnd"/>
      <w:r w:rsidR="001D6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DFF">
        <w:rPr>
          <w:rFonts w:ascii="Times New Roman" w:hAnsi="Times New Roman" w:cs="Times New Roman"/>
          <w:color w:val="000000"/>
          <w:sz w:val="24"/>
          <w:szCs w:val="24"/>
        </w:rPr>
        <w:t>изабраног</w:t>
      </w:r>
      <w:proofErr w:type="spellEnd"/>
      <w:r w:rsidR="001D6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13FD" w:rsidRPr="002D2FF3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="005A13FD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A13FD" w:rsidRPr="002D2FF3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="005A13FD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13FD" w:rsidRPr="002D2FF3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="005A13FD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13FD" w:rsidRPr="002D2FF3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="005A13FD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13FD" w:rsidRPr="002D2FF3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="005A13FD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13FD" w:rsidRPr="002D2FF3">
        <w:rPr>
          <w:rFonts w:ascii="Times New Roman" w:hAnsi="Times New Roman" w:cs="Times New Roman"/>
          <w:color w:val="000000"/>
          <w:sz w:val="24"/>
          <w:szCs w:val="24"/>
        </w:rPr>
        <w:t>друкчије</w:t>
      </w:r>
      <w:proofErr w:type="spellEnd"/>
      <w:r w:rsidR="005A13FD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13FD" w:rsidRPr="002D2FF3">
        <w:rPr>
          <w:rFonts w:ascii="Times New Roman" w:hAnsi="Times New Roman" w:cs="Times New Roman"/>
          <w:color w:val="000000"/>
          <w:sz w:val="24"/>
          <w:szCs w:val="24"/>
        </w:rPr>
        <w:t>одређено</w:t>
      </w:r>
      <w:proofErr w:type="spellEnd"/>
      <w:r w:rsidR="005A13FD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F37F52" w14:textId="77777777" w:rsidR="00AE3D53" w:rsidRPr="005A13FD" w:rsidRDefault="00AE3D53" w:rsidP="005A13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6868A5" w14:textId="77777777" w:rsidR="00C209D1" w:rsidRPr="005A13FD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13FD">
        <w:rPr>
          <w:rFonts w:ascii="Times New Roman" w:hAnsi="Times New Roman" w:cs="Times New Roman"/>
          <w:color w:val="000000"/>
          <w:sz w:val="24"/>
          <w:szCs w:val="24"/>
        </w:rPr>
        <w:t>Имунитет</w:t>
      </w:r>
      <w:proofErr w:type="spellEnd"/>
    </w:p>
    <w:p w14:paraId="20836573" w14:textId="77777777" w:rsidR="005A13FD" w:rsidRDefault="005A13FD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BD7A8A5" w14:textId="77777777" w:rsidR="00C209D1" w:rsidRPr="002D2FF3" w:rsidRDefault="005A13FD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56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6DA0CD" w14:textId="77777777" w:rsidR="00C209D1" w:rsidRPr="00AD5D8A" w:rsidRDefault="001D6DFF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Носилац</w:t>
      </w:r>
      <w:proofErr w:type="spellEnd"/>
      <w:r w:rsidR="0058192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1925" w:rsidRPr="002D2FF3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58192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1925"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58192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>зван</w:t>
      </w:r>
      <w:proofErr w:type="spellEnd"/>
      <w:r w:rsidR="005819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192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5819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1925">
        <w:rPr>
          <w:rFonts w:ascii="Times New Roman" w:hAnsi="Times New Roman" w:cs="Times New Roman"/>
          <w:color w:val="000000"/>
          <w:sz w:val="24"/>
          <w:szCs w:val="24"/>
        </w:rPr>
        <w:t>одговорност</w:t>
      </w:r>
      <w:proofErr w:type="spellEnd"/>
      <w:r w:rsidR="005819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192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мишљење</w:t>
      </w:r>
      <w:proofErr w:type="spellEnd"/>
      <w:r w:rsidR="005819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1925">
        <w:rPr>
          <w:rFonts w:ascii="Times New Roman" w:hAnsi="Times New Roman" w:cs="Times New Roman"/>
          <w:color w:val="000000"/>
          <w:sz w:val="24"/>
          <w:szCs w:val="24"/>
        </w:rPr>
        <w:t>дато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донету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A164F2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="00A16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64F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A16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64F2">
        <w:rPr>
          <w:rFonts w:ascii="Times New Roman" w:hAnsi="Times New Roman" w:cs="Times New Roman"/>
          <w:color w:val="000000"/>
          <w:sz w:val="24"/>
          <w:szCs w:val="24"/>
        </w:rPr>
        <w:t>вршењем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изузев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учини</w:t>
      </w:r>
      <w:proofErr w:type="spellEnd"/>
      <w:r w:rsidR="00A16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7C0">
        <w:rPr>
          <w:rFonts w:ascii="Times New Roman" w:hAnsi="Times New Roman" w:cs="Times New Roman"/>
          <w:color w:val="000000"/>
          <w:sz w:val="24"/>
          <w:szCs w:val="24"/>
        </w:rPr>
        <w:t>кривично</w:t>
      </w:r>
      <w:proofErr w:type="spellEnd"/>
      <w:r w:rsidR="005977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7C0">
        <w:rPr>
          <w:rFonts w:ascii="Times New Roman" w:hAnsi="Times New Roman" w:cs="Times New Roman"/>
          <w:color w:val="000000"/>
          <w:sz w:val="24"/>
          <w:szCs w:val="24"/>
        </w:rPr>
        <w:t>дело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кршења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1925" w:rsidRPr="002D2FF3">
        <w:rPr>
          <w:rFonts w:ascii="Times New Roman" w:hAnsi="Times New Roman" w:cs="Times New Roman"/>
          <w:color w:val="000000"/>
          <w:sz w:val="24"/>
          <w:szCs w:val="24"/>
        </w:rPr>
        <w:t>судије</w:t>
      </w:r>
      <w:proofErr w:type="spellEnd"/>
      <w:r w:rsidR="0058192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1925" w:rsidRPr="002D2FF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58192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B365D5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7BEB0D0" w14:textId="77777777" w:rsidR="005977C0" w:rsidRPr="00AD5D8A" w:rsidRDefault="005977C0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1D6DFF">
        <w:rPr>
          <w:rFonts w:ascii="Times New Roman" w:hAnsi="Times New Roman" w:cs="Times New Roman"/>
          <w:color w:val="000000"/>
          <w:sz w:val="24"/>
          <w:szCs w:val="24"/>
        </w:rPr>
        <w:t>осилац</w:t>
      </w:r>
      <w:proofErr w:type="spellEnd"/>
      <w:r w:rsidR="0058192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1925" w:rsidRPr="002D2FF3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58192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1925"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58192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DFF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="001D6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DFF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1D6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DFF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="001D6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DFF">
        <w:rPr>
          <w:rFonts w:ascii="Times New Roman" w:hAnsi="Times New Roman" w:cs="Times New Roman"/>
          <w:color w:val="000000"/>
          <w:sz w:val="24"/>
          <w:szCs w:val="24"/>
        </w:rPr>
        <w:t>лишен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слободе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покренутом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кривичног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учињеног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7E107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1925" w:rsidRPr="002D2FF3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="0058192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1925" w:rsidRPr="002D2FF3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58192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вршењ</w:t>
      </w:r>
      <w:r w:rsidR="00581925" w:rsidRPr="002D2FF3">
        <w:rPr>
          <w:rFonts w:ascii="Times New Roman" w:hAnsi="Times New Roman" w:cs="Times New Roman"/>
          <w:color w:val="000000"/>
          <w:sz w:val="24"/>
          <w:szCs w:val="24"/>
        </w:rPr>
        <w:t>ем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1925" w:rsidRPr="002D2FF3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r>
        <w:rPr>
          <w:rFonts w:ascii="Times New Roman" w:hAnsi="Times New Roman" w:cs="Times New Roman"/>
          <w:color w:val="000000"/>
          <w:sz w:val="24"/>
          <w:szCs w:val="24"/>
        </w:rPr>
        <w:t>тужилачке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одобрења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исоког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B365D5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91FB51" w14:textId="77777777" w:rsidR="00AE282C" w:rsidRDefault="00AE282C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06357DF" w14:textId="77777777" w:rsidR="00C209D1" w:rsidRPr="005977C0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977C0">
        <w:rPr>
          <w:rFonts w:ascii="Times New Roman" w:hAnsi="Times New Roman" w:cs="Times New Roman"/>
          <w:color w:val="000000"/>
          <w:sz w:val="24"/>
          <w:szCs w:val="24"/>
        </w:rPr>
        <w:t>Одговорност</w:t>
      </w:r>
      <w:proofErr w:type="spellEnd"/>
      <w:r w:rsidRPr="005977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77C0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977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77C0">
        <w:rPr>
          <w:rFonts w:ascii="Times New Roman" w:hAnsi="Times New Roman" w:cs="Times New Roman"/>
          <w:color w:val="000000"/>
          <w:sz w:val="24"/>
          <w:szCs w:val="24"/>
        </w:rPr>
        <w:t>штету</w:t>
      </w:r>
      <w:proofErr w:type="spellEnd"/>
    </w:p>
    <w:p w14:paraId="2E2EF32F" w14:textId="77777777" w:rsidR="005977C0" w:rsidRDefault="005977C0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A341E93" w14:textId="77777777" w:rsidR="00C209D1" w:rsidRPr="002D2FF3" w:rsidRDefault="005977C0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57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85D8B4" w14:textId="77777777" w:rsidR="00C209D1" w:rsidRPr="00AD5D8A" w:rsidRDefault="00E71558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штету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DFF">
        <w:rPr>
          <w:rFonts w:ascii="Times New Roman" w:hAnsi="Times New Roman" w:cs="Times New Roman"/>
          <w:color w:val="000000"/>
          <w:sz w:val="24"/>
          <w:szCs w:val="24"/>
        </w:rPr>
        <w:t>носилац</w:t>
      </w:r>
      <w:proofErr w:type="spellEnd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7E1073" w:rsidRPr="002D2FF3" w:rsidDel="007E1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DFF">
        <w:rPr>
          <w:rFonts w:ascii="Times New Roman" w:hAnsi="Times New Roman" w:cs="Times New Roman"/>
          <w:color w:val="000000"/>
          <w:sz w:val="24"/>
          <w:szCs w:val="24"/>
        </w:rPr>
        <w:t>проузрокује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незаконитим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неправилним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радом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одговара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Република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Србија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D72910" w14:textId="77777777" w:rsidR="00C209D1" w:rsidRPr="00AD5D8A" w:rsidRDefault="001D6DFF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коначном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одлуком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Уставног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суда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правоснажном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судском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одлуком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поравнањем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пред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судом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утврђено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штета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проузрокована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намерно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Република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Србија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тражити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>носиоца</w:t>
      </w:r>
      <w:proofErr w:type="spellEnd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накнаду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исплаћеног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4F2314" w14:textId="77777777" w:rsidR="00937FBC" w:rsidRPr="002D2FF3" w:rsidRDefault="00937FBC" w:rsidP="003946A2">
      <w:pPr>
        <w:spacing w:after="0" w:line="240" w:lineRule="auto"/>
        <w:ind w:firstLine="153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9018F0F" w14:textId="77777777" w:rsidR="00C209D1" w:rsidRPr="005977C0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977C0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5977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77C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977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77C0">
        <w:rPr>
          <w:rFonts w:ascii="Times New Roman" w:hAnsi="Times New Roman" w:cs="Times New Roman"/>
          <w:color w:val="000000"/>
          <w:sz w:val="24"/>
          <w:szCs w:val="24"/>
        </w:rPr>
        <w:t>удруживање</w:t>
      </w:r>
      <w:proofErr w:type="spellEnd"/>
    </w:p>
    <w:p w14:paraId="1BD9EF4B" w14:textId="77777777" w:rsidR="005977C0" w:rsidRPr="005977C0" w:rsidRDefault="005977C0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2BDD69B" w14:textId="77777777" w:rsidR="00C209D1" w:rsidRPr="005977C0" w:rsidRDefault="005977C0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58</w:t>
      </w:r>
      <w:r w:rsidR="00E71558" w:rsidRPr="005977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DEC14B" w14:textId="77777777" w:rsidR="00C209D1" w:rsidRPr="00AD5D8A" w:rsidRDefault="001D6DFF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Носилац</w:t>
      </w:r>
      <w:proofErr w:type="spellEnd"/>
      <w:r w:rsidR="005977C0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7C0" w:rsidRPr="00AD5D8A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5977C0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7C0" w:rsidRPr="00AD5D8A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BB0228" w:rsidRPr="00AD5D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1063A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јавнотужилачки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AD5D8A">
        <w:rPr>
          <w:rFonts w:ascii="Times New Roman" w:hAnsi="Times New Roman" w:cs="Times New Roman"/>
          <w:color w:val="000000"/>
          <w:sz w:val="24"/>
          <w:szCs w:val="24"/>
        </w:rPr>
        <w:t>помоћни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јавнотужилачки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="00E71558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AD5D8A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="00E71558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AD5D8A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="00E71558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AD5D8A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E71558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AD5D8A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71558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AD5D8A">
        <w:rPr>
          <w:rFonts w:ascii="Times New Roman" w:hAnsi="Times New Roman" w:cs="Times New Roman"/>
          <w:color w:val="000000"/>
          <w:sz w:val="24"/>
          <w:szCs w:val="24"/>
        </w:rPr>
        <w:t>удружују</w:t>
      </w:r>
      <w:proofErr w:type="spellEnd"/>
      <w:r w:rsidR="00E71558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71558" w:rsidRPr="00AD5D8A">
        <w:rPr>
          <w:rFonts w:ascii="Times New Roman" w:hAnsi="Times New Roman" w:cs="Times New Roman"/>
          <w:color w:val="000000"/>
          <w:sz w:val="24"/>
          <w:szCs w:val="24"/>
        </w:rPr>
        <w:t>струковна</w:t>
      </w:r>
      <w:proofErr w:type="spellEnd"/>
      <w:r w:rsidR="00E71558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AD5D8A">
        <w:rPr>
          <w:rFonts w:ascii="Times New Roman" w:hAnsi="Times New Roman" w:cs="Times New Roman"/>
          <w:color w:val="000000"/>
          <w:sz w:val="24"/>
          <w:szCs w:val="24"/>
        </w:rPr>
        <w:t>удружења</w:t>
      </w:r>
      <w:proofErr w:type="spellEnd"/>
      <w:r w:rsidR="00E71558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AD5D8A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="00E71558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AD5D8A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="00E71558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AD5D8A">
        <w:rPr>
          <w:rFonts w:ascii="Times New Roman" w:hAnsi="Times New Roman" w:cs="Times New Roman"/>
          <w:color w:val="000000"/>
          <w:sz w:val="24"/>
          <w:szCs w:val="24"/>
        </w:rPr>
        <w:t>својих</w:t>
      </w:r>
      <w:proofErr w:type="spellEnd"/>
      <w:r w:rsidR="00E71558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AD5D8A">
        <w:rPr>
          <w:rFonts w:ascii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="00E71558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BB0228" w:rsidRPr="00AD5D8A">
        <w:rPr>
          <w:rFonts w:ascii="Times New Roman" w:hAnsi="Times New Roman" w:cs="Times New Roman"/>
          <w:color w:val="000000"/>
          <w:sz w:val="24"/>
          <w:szCs w:val="24"/>
        </w:rPr>
        <w:t>очувања</w:t>
      </w:r>
      <w:proofErr w:type="spellEnd"/>
      <w:r w:rsidR="00E71558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AD5D8A">
        <w:rPr>
          <w:rFonts w:ascii="Times New Roman" w:hAnsi="Times New Roman" w:cs="Times New Roman"/>
          <w:color w:val="000000"/>
          <w:sz w:val="24"/>
          <w:szCs w:val="24"/>
        </w:rPr>
        <w:t>самосталности</w:t>
      </w:r>
      <w:proofErr w:type="spellEnd"/>
      <w:r w:rsidR="00E71558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71558" w:rsidRPr="00AD5D8A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="00E71558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AD5D8A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="00E71558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AD5D8A">
        <w:rPr>
          <w:rFonts w:ascii="Times New Roman" w:hAnsi="Times New Roman" w:cs="Times New Roman"/>
          <w:color w:val="000000"/>
          <w:sz w:val="24"/>
          <w:szCs w:val="24"/>
        </w:rPr>
        <w:t>тужилаштава</w:t>
      </w:r>
      <w:proofErr w:type="spellEnd"/>
      <w:r w:rsidR="00E71558" w:rsidRPr="00AD5D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AA0A93" w14:textId="77777777" w:rsidR="00C209D1" w:rsidRPr="00AD5D8A" w:rsidRDefault="00E71558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струковног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удруживања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подразумева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учешће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активностима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струковних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удружења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току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времена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тиме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ремети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648950" w14:textId="77777777" w:rsidR="00A63B27" w:rsidRPr="002D2FF3" w:rsidRDefault="00A63B27" w:rsidP="007E0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8F488B7" w14:textId="77777777" w:rsidR="00C209D1" w:rsidRPr="005977C0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977C0">
        <w:rPr>
          <w:rFonts w:ascii="Times New Roman" w:hAnsi="Times New Roman" w:cs="Times New Roman"/>
          <w:color w:val="000000"/>
          <w:sz w:val="24"/>
          <w:szCs w:val="24"/>
        </w:rPr>
        <w:t>Стручно</w:t>
      </w:r>
      <w:proofErr w:type="spellEnd"/>
      <w:r w:rsidRPr="005977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77C0">
        <w:rPr>
          <w:rFonts w:ascii="Times New Roman" w:hAnsi="Times New Roman" w:cs="Times New Roman"/>
          <w:color w:val="000000"/>
          <w:sz w:val="24"/>
          <w:szCs w:val="24"/>
        </w:rPr>
        <w:t>усавршавање</w:t>
      </w:r>
      <w:proofErr w:type="spellEnd"/>
    </w:p>
    <w:p w14:paraId="582DDFB2" w14:textId="77777777" w:rsidR="005977C0" w:rsidRDefault="005977C0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2EB9C62" w14:textId="77777777" w:rsidR="00C209D1" w:rsidRPr="002D2FF3" w:rsidRDefault="005977C0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59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DB4AF2" w14:textId="77777777" w:rsidR="00C209D1" w:rsidRPr="00AD5D8A" w:rsidRDefault="001D6DFF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Носилац</w:t>
      </w:r>
      <w:proofErr w:type="spellEnd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обавезу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стручно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усавршавање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трошку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уређен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D6FCC2" w14:textId="77777777" w:rsidR="004E7039" w:rsidRPr="002D2FF3" w:rsidRDefault="004E7039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8AB65F5" w14:textId="77777777" w:rsidR="00C209D1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="0068450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684501" w:rsidRPr="002D2FF3">
        <w:rPr>
          <w:rFonts w:ascii="Times New Roman" w:hAnsi="Times New Roman" w:cs="Times New Roman"/>
          <w:color w:val="000000"/>
          <w:sz w:val="24"/>
          <w:szCs w:val="24"/>
        </w:rPr>
        <w:t>рајање</w:t>
      </w:r>
      <w:proofErr w:type="spellEnd"/>
      <w:r w:rsidR="0068450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5C8D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BF5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4501"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</w:p>
    <w:p w14:paraId="22734CC9" w14:textId="77777777" w:rsidR="00AA6659" w:rsidRDefault="00AA6659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C557A42" w14:textId="77777777" w:rsidR="00AA6659" w:rsidRDefault="00AA6659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Трајање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5C8D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BF5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</w:p>
    <w:p w14:paraId="36401B81" w14:textId="77777777" w:rsidR="00AA6659" w:rsidRDefault="00AA6659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46C026C" w14:textId="77777777" w:rsidR="00AA6659" w:rsidRDefault="00AA6659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60.</w:t>
      </w:r>
    </w:p>
    <w:p w14:paraId="4EA5CBEA" w14:textId="77777777" w:rsidR="005977C0" w:rsidRDefault="00AD5D8A" w:rsidP="001D6D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Јавнотужилачка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функциј</w:t>
      </w:r>
      <w:r w:rsidR="00AA6659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AA6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659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AA6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659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AA6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659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AA6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659">
        <w:rPr>
          <w:rFonts w:ascii="Times New Roman" w:hAnsi="Times New Roman" w:cs="Times New Roman"/>
          <w:color w:val="000000"/>
          <w:sz w:val="24"/>
          <w:szCs w:val="24"/>
        </w:rPr>
        <w:t>стална</w:t>
      </w:r>
      <w:proofErr w:type="spellEnd"/>
      <w:r w:rsidR="00AA665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AA6659">
        <w:rPr>
          <w:rFonts w:ascii="Times New Roman" w:hAnsi="Times New Roman" w:cs="Times New Roman"/>
          <w:color w:val="000000"/>
          <w:sz w:val="24"/>
          <w:szCs w:val="24"/>
        </w:rPr>
        <w:t>престаје</w:t>
      </w:r>
      <w:proofErr w:type="spellEnd"/>
      <w:r w:rsidR="00AA6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5C8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BF5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5C8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="00BF5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659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="00BF5C8D">
        <w:rPr>
          <w:rFonts w:ascii="Times New Roman" w:hAnsi="Times New Roman" w:cs="Times New Roman"/>
          <w:color w:val="000000"/>
          <w:sz w:val="24"/>
          <w:szCs w:val="24"/>
        </w:rPr>
        <w:t>описаних</w:t>
      </w:r>
      <w:proofErr w:type="spellEnd"/>
      <w:r w:rsidR="001D6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DFF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proofErr w:type="spellEnd"/>
      <w:r w:rsidR="001D6DF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1D6DFF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="001D6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DFF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="001D6D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8CB250" w14:textId="77777777" w:rsidR="00ED65AF" w:rsidRDefault="00ED65AF" w:rsidP="001D6D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A18CE4" w14:textId="77777777" w:rsidR="007B6630" w:rsidRPr="001D6DFF" w:rsidRDefault="007B6630" w:rsidP="001D6D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A6DAE7" w14:textId="77777777" w:rsidR="00C209D1" w:rsidRPr="005977C0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977C0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Трајање</w:t>
      </w:r>
      <w:proofErr w:type="spellEnd"/>
      <w:r w:rsidRPr="005977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77C0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5977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7C0" w:rsidRPr="005977C0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="00DB49EA" w:rsidRPr="005977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77C0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5977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77C0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</w:p>
    <w:p w14:paraId="49287BC0" w14:textId="77777777" w:rsidR="005977C0" w:rsidRDefault="005977C0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120588E" w14:textId="77777777" w:rsidR="00C209D1" w:rsidRPr="002D2FF3" w:rsidRDefault="005977C0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 w:rsidR="00AA665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F21754" w14:textId="77777777" w:rsidR="00C209D1" w:rsidRPr="00AD5D8A" w:rsidRDefault="005977C0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авни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бира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реда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главних</w:t>
      </w:r>
      <w:proofErr w:type="spellEnd"/>
      <w:r w:rsidR="00DB49EA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тужилаца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тужилаца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међу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лицима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испуњавају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прописане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избор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шест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1B4557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="001B4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B4557" w:rsidRPr="008E47AB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1B4557" w:rsidRPr="008E4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B4557" w:rsidRPr="008E47AB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="001B4557" w:rsidRPr="008E4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B4557">
        <w:rPr>
          <w:rFonts w:ascii="Times New Roman" w:hAnsi="Times New Roman" w:cs="Times New Roman"/>
          <w:color w:val="000000"/>
          <w:sz w:val="24"/>
          <w:szCs w:val="24"/>
        </w:rPr>
        <w:t>поново</w:t>
      </w:r>
      <w:proofErr w:type="spellEnd"/>
      <w:r w:rsidR="001B4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биран</w:t>
      </w:r>
      <w:proofErr w:type="spellEnd"/>
      <w:r w:rsidR="00AF217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истом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75BFE5" w14:textId="77777777" w:rsidR="00F81AAF" w:rsidRPr="002D2FF3" w:rsidRDefault="005977C0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="00DB49EA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авни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коме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јавнотужилачка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функција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престане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лични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изабран</w:t>
      </w:r>
      <w:proofErr w:type="spellEnd"/>
      <w:r w:rsidR="006F021A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другом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наставља</w:t>
      </w:r>
      <w:proofErr w:type="spellEnd"/>
      <w:proofErr w:type="gram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C73A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јавнотужилачку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обављао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избора</w:t>
      </w:r>
      <w:proofErr w:type="spellEnd"/>
      <w:r w:rsidR="00F81AAF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A4F6785" w14:textId="77777777" w:rsidR="00CF63F8" w:rsidRPr="002D2FF3" w:rsidRDefault="005977C0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="00DB49EA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вишег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степена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биран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BF5C8D" w:rsidRPr="00BF5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5C8D">
        <w:rPr>
          <w:rFonts w:ascii="Times New Roman" w:hAnsi="Times New Roman" w:cs="Times New Roman"/>
          <w:color w:val="000000"/>
          <w:sz w:val="24"/>
          <w:szCs w:val="24"/>
        </w:rPr>
        <w:t>нижег</w:t>
      </w:r>
      <w:proofErr w:type="spellEnd"/>
      <w:r w:rsidR="00BF5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5C8D">
        <w:rPr>
          <w:rFonts w:ascii="Times New Roman" w:hAnsi="Times New Roman" w:cs="Times New Roman"/>
          <w:color w:val="000000"/>
          <w:sz w:val="24"/>
          <w:szCs w:val="24"/>
        </w:rPr>
        <w:t>степена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престанка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="00DB49EA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4" w:name="_Hlk108876546"/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наставља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4"/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јавнотужилачку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</w:t>
      </w:r>
      <w:r w:rsidR="00D228E6">
        <w:rPr>
          <w:rFonts w:ascii="Times New Roman" w:hAnsi="Times New Roman" w:cs="Times New Roman"/>
          <w:color w:val="000000"/>
          <w:sz w:val="24"/>
          <w:szCs w:val="24"/>
        </w:rPr>
        <w:t>ом</w:t>
      </w:r>
      <w:proofErr w:type="spellEnd"/>
      <w:r w:rsidR="00D228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28E6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="00D228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28E6">
        <w:rPr>
          <w:rFonts w:ascii="Times New Roman" w:hAnsi="Times New Roman" w:cs="Times New Roman"/>
          <w:color w:val="000000"/>
          <w:sz w:val="24"/>
          <w:szCs w:val="24"/>
        </w:rPr>
        <w:t>вишег</w:t>
      </w:r>
      <w:proofErr w:type="spellEnd"/>
      <w:r w:rsidR="00D228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28E6">
        <w:rPr>
          <w:rFonts w:ascii="Times New Roman" w:hAnsi="Times New Roman" w:cs="Times New Roman"/>
          <w:color w:val="000000"/>
          <w:sz w:val="24"/>
          <w:szCs w:val="24"/>
        </w:rPr>
        <w:t>степена</w:t>
      </w:r>
      <w:proofErr w:type="spellEnd"/>
      <w:r w:rsidR="00D228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28E6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="00D228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28E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D228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28E6">
        <w:rPr>
          <w:rFonts w:ascii="Times New Roman" w:hAnsi="Times New Roman" w:cs="Times New Roman"/>
          <w:color w:val="000000"/>
          <w:sz w:val="24"/>
          <w:szCs w:val="24"/>
        </w:rPr>
        <w:t>руководио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3431D0C" w14:textId="77777777" w:rsidR="00F4119D" w:rsidRPr="002D2FF3" w:rsidRDefault="00E71558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proofErr w:type="gramEnd"/>
      <w:r w:rsidR="00DB49EA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057202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>обављао</w:t>
      </w:r>
      <w:proofErr w:type="spellEnd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>јавнотужилачку</w:t>
      </w:r>
      <w:proofErr w:type="spellEnd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>избора</w:t>
      </w:r>
      <w:proofErr w:type="spellEnd"/>
      <w:r w:rsidR="00D228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28E6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престанка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>те</w:t>
      </w:r>
      <w:proofErr w:type="spellEnd"/>
      <w:r w:rsidR="00FF1442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>наставља</w:t>
      </w:r>
      <w:proofErr w:type="spellEnd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јавнотужилачку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BF5C8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BF5C8D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BF5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5C8D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="00BF5C8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BF5C8D">
        <w:rPr>
          <w:rFonts w:ascii="Times New Roman" w:hAnsi="Times New Roman" w:cs="Times New Roman"/>
          <w:color w:val="000000"/>
          <w:sz w:val="24"/>
          <w:szCs w:val="24"/>
        </w:rPr>
        <w:t>којем</w:t>
      </w:r>
      <w:proofErr w:type="spellEnd"/>
      <w:r w:rsidR="00BF5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5C8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>обављао</w:t>
      </w:r>
      <w:proofErr w:type="spellEnd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јавнотужилачку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0BE5D5A" w14:textId="77777777" w:rsidR="00C209D1" w:rsidRPr="00AD5D8A" w:rsidRDefault="00E71558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D228E6">
        <w:rPr>
          <w:rFonts w:ascii="Times New Roman" w:hAnsi="Times New Roman" w:cs="Times New Roman"/>
          <w:color w:val="000000"/>
          <w:sz w:val="24"/>
          <w:szCs w:val="24"/>
        </w:rPr>
        <w:t>наставку</w:t>
      </w:r>
      <w:proofErr w:type="spellEnd"/>
      <w:r w:rsidR="00D228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28E6">
        <w:rPr>
          <w:rFonts w:ascii="Times New Roman" w:hAnsi="Times New Roman" w:cs="Times New Roman"/>
          <w:color w:val="000000"/>
          <w:sz w:val="24"/>
          <w:szCs w:val="24"/>
        </w:rPr>
        <w:t>обављања</w:t>
      </w:r>
      <w:proofErr w:type="spellEnd"/>
      <w:r w:rsidR="00D228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28E6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D228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28E6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="00D228E6">
        <w:rPr>
          <w:rFonts w:ascii="Times New Roman" w:hAnsi="Times New Roman" w:cs="Times New Roman"/>
          <w:color w:val="000000"/>
          <w:sz w:val="24"/>
          <w:szCs w:val="24"/>
        </w:rPr>
        <w:t xml:space="preserve">. 2. </w:t>
      </w:r>
      <w:proofErr w:type="spellStart"/>
      <w:r w:rsidR="00D228E6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="00D228E6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="005977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7C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>исоки</w:t>
      </w:r>
      <w:proofErr w:type="spellEnd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>тужлаштва</w:t>
      </w:r>
      <w:proofErr w:type="spellEnd"/>
      <w:r w:rsidR="005977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10399C" w14:textId="77777777" w:rsidR="00C209D1" w:rsidRPr="00AD5D8A" w:rsidRDefault="00E71558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истека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времена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биран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навршења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века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јавнотужилачка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функција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>главном</w:t>
      </w:r>
      <w:proofErr w:type="spellEnd"/>
      <w:r w:rsidR="0074765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тужиоцу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престати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="00FF666C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7C0" w:rsidRPr="002D2FF3">
        <w:rPr>
          <w:rFonts w:ascii="Times New Roman" w:hAnsi="Times New Roman" w:cs="Times New Roman"/>
          <w:color w:val="000000"/>
          <w:sz w:val="24"/>
          <w:szCs w:val="24"/>
        </w:rPr>
        <w:t>прописаним</w:t>
      </w:r>
      <w:proofErr w:type="spellEnd"/>
      <w:r w:rsidR="00FF666C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7EEF83" w14:textId="77777777" w:rsidR="00D228E6" w:rsidRDefault="00D228E6" w:rsidP="007E0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7B74643" w14:textId="77777777" w:rsidR="00C209D1" w:rsidRPr="00D228E6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228E6">
        <w:rPr>
          <w:rFonts w:ascii="Times New Roman" w:hAnsi="Times New Roman" w:cs="Times New Roman"/>
          <w:color w:val="000000"/>
          <w:sz w:val="24"/>
          <w:szCs w:val="24"/>
        </w:rPr>
        <w:t>Настављање</w:t>
      </w:r>
      <w:proofErr w:type="spellEnd"/>
      <w:r w:rsidRPr="00D228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8E6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</w:p>
    <w:p w14:paraId="5D0F51BA" w14:textId="77777777" w:rsidR="00D228E6" w:rsidRPr="00D228E6" w:rsidRDefault="00D228E6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FBF4129" w14:textId="77777777" w:rsidR="00C209D1" w:rsidRPr="002D2FF3" w:rsidRDefault="00D228E6" w:rsidP="007E02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</w:t>
      </w:r>
      <w:r w:rsidR="00AA6659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E71558"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7338DA5" w14:textId="77777777" w:rsidR="00A63B27" w:rsidRPr="00AD5D8A" w:rsidRDefault="00D228E6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укинуто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846ED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proofErr w:type="gram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наставља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јавнотужилачку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46ED3">
        <w:rPr>
          <w:rFonts w:ascii="Times New Roman" w:hAnsi="Times New Roman" w:cs="Times New Roman"/>
          <w:color w:val="000000"/>
          <w:sz w:val="24"/>
          <w:szCs w:val="24"/>
        </w:rPr>
        <w:t>ункцију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преузело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надлежност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укинутог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FCDE548" w14:textId="77777777" w:rsidR="0014223C" w:rsidRPr="00AD5D8A" w:rsidRDefault="00D228E6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надлежност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укинутог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преузело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тужилаштава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носилац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</w:t>
      </w:r>
      <w:r w:rsidR="00846ED3">
        <w:rPr>
          <w:rFonts w:ascii="Times New Roman" w:hAnsi="Times New Roman" w:cs="Times New Roman"/>
          <w:color w:val="000000"/>
          <w:sz w:val="24"/>
          <w:szCs w:val="24"/>
        </w:rPr>
        <w:t>внотужилачке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наставља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јавнотужилачку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тужилаштвима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преузела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надлежност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 w:rsidRPr="00AD5D8A">
        <w:rPr>
          <w:rFonts w:ascii="Times New Roman" w:hAnsi="Times New Roman" w:cs="Times New Roman"/>
          <w:color w:val="000000"/>
          <w:sz w:val="24"/>
          <w:szCs w:val="24"/>
        </w:rPr>
        <w:t>укинутог</w:t>
      </w:r>
      <w:proofErr w:type="spellEnd"/>
      <w:r w:rsidR="00846ED3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 w:rsidRPr="00AD5D8A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846ED3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 w:rsidRPr="00AD5D8A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846ED3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E1DC0A" w14:textId="77777777" w:rsidR="00FD3877" w:rsidRPr="002D2FF3" w:rsidRDefault="00D228E6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изјавити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жалба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Уставном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суду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достављања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="008477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искључује</w:t>
      </w:r>
      <w:proofErr w:type="spellEnd"/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>право</w:t>
      </w:r>
      <w:proofErr w:type="spellEnd"/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>подношење</w:t>
      </w:r>
      <w:proofErr w:type="spellEnd"/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>уставне</w:t>
      </w:r>
      <w:proofErr w:type="spellEnd"/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>жалбе</w:t>
      </w:r>
      <w:proofErr w:type="spellEnd"/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D2F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BC3403B" w14:textId="77777777" w:rsidR="00D228E6" w:rsidRDefault="00D228E6" w:rsidP="007E023C">
      <w:pPr>
        <w:spacing w:after="0" w:line="240" w:lineRule="auto"/>
        <w:jc w:val="center"/>
        <w:rPr>
          <w:rFonts w:ascii="Times New Roman" w:hAnsi="Times New Roman" w:cs="Times New Roman"/>
          <w:bCs/>
          <w:strike/>
          <w:color w:val="000000"/>
          <w:sz w:val="24"/>
          <w:szCs w:val="24"/>
        </w:rPr>
      </w:pPr>
    </w:p>
    <w:p w14:paraId="2C83CDAF" w14:textId="77777777" w:rsidR="00C209D1" w:rsidRPr="002D2FF3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="00AA665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84501" w:rsidRPr="002D2FF3">
        <w:rPr>
          <w:rFonts w:ascii="Times New Roman" w:hAnsi="Times New Roman" w:cs="Times New Roman"/>
          <w:color w:val="000000"/>
          <w:sz w:val="24"/>
          <w:szCs w:val="24"/>
        </w:rPr>
        <w:t>даљење</w:t>
      </w:r>
      <w:proofErr w:type="spellEnd"/>
      <w:r w:rsidR="0068450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4501" w:rsidRPr="002D2FF3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68450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4501"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</w:p>
    <w:p w14:paraId="57767988" w14:textId="77777777" w:rsidR="00D228E6" w:rsidRDefault="00D228E6" w:rsidP="007E0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72130C4" w14:textId="77777777" w:rsidR="00C209D1" w:rsidRPr="00D228E6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228E6">
        <w:rPr>
          <w:rFonts w:ascii="Times New Roman" w:hAnsi="Times New Roman" w:cs="Times New Roman"/>
          <w:color w:val="000000"/>
          <w:sz w:val="24"/>
          <w:szCs w:val="24"/>
        </w:rPr>
        <w:t>Разлози</w:t>
      </w:r>
      <w:proofErr w:type="spellEnd"/>
      <w:r w:rsidRPr="00D228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8E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D228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8E6">
        <w:rPr>
          <w:rFonts w:ascii="Times New Roman" w:hAnsi="Times New Roman" w:cs="Times New Roman"/>
          <w:color w:val="000000"/>
          <w:sz w:val="24"/>
          <w:szCs w:val="24"/>
        </w:rPr>
        <w:t>удаљење</w:t>
      </w:r>
      <w:proofErr w:type="spellEnd"/>
      <w:r w:rsidR="00846ED3" w:rsidRP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 w:rsidRPr="002D2FF3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846ED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</w:p>
    <w:p w14:paraId="4F58D1A7" w14:textId="77777777" w:rsidR="00D228E6" w:rsidRDefault="00D228E6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D6FD6A7" w14:textId="77777777" w:rsidR="00C209D1" w:rsidRPr="002D2FF3" w:rsidRDefault="00D228E6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 w:rsidR="00AA665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8A761E" w14:textId="77777777" w:rsidR="00C209D1" w:rsidRPr="00AD5D8A" w:rsidRDefault="00D228E6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46ED3">
        <w:rPr>
          <w:rFonts w:ascii="Times New Roman" w:hAnsi="Times New Roman" w:cs="Times New Roman"/>
          <w:color w:val="000000"/>
          <w:sz w:val="24"/>
          <w:szCs w:val="24"/>
        </w:rPr>
        <w:t>осилац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фу</w:t>
      </w:r>
      <w:r w:rsidR="00846ED3">
        <w:rPr>
          <w:rFonts w:ascii="Times New Roman" w:hAnsi="Times New Roman" w:cs="Times New Roman"/>
          <w:color w:val="000000"/>
          <w:sz w:val="24"/>
          <w:szCs w:val="24"/>
        </w:rPr>
        <w:t>нкције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удаљује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8477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му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одређен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притвор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E2589A" w14:textId="77777777" w:rsidR="00C209D1" w:rsidRPr="00AD5D8A" w:rsidRDefault="00D228E6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46ED3">
        <w:rPr>
          <w:rFonts w:ascii="Times New Roman" w:hAnsi="Times New Roman" w:cs="Times New Roman"/>
          <w:color w:val="000000"/>
          <w:sz w:val="24"/>
          <w:szCs w:val="24"/>
        </w:rPr>
        <w:t>осилац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фу</w:t>
      </w:r>
      <w:r w:rsidR="00846ED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кције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846ED3">
        <w:rPr>
          <w:rFonts w:ascii="Times New Roman" w:hAnsi="Times New Roman" w:cs="Times New Roman"/>
          <w:color w:val="000000"/>
          <w:sz w:val="24"/>
          <w:szCs w:val="24"/>
        </w:rPr>
        <w:t>оже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удаљен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покренут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његово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разрешење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кривични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кривично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дело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кога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разрешен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6E07E0" w14:textId="77777777" w:rsidR="00846ED3" w:rsidRDefault="00AE3D53" w:rsidP="00AE3D53">
      <w:pPr>
        <w:spacing w:after="0" w:line="240" w:lineRule="auto"/>
        <w:ind w:firstLine="15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</w:t>
      </w:r>
    </w:p>
    <w:p w14:paraId="6E3106D8" w14:textId="77777777" w:rsidR="003D068F" w:rsidRDefault="003D068F" w:rsidP="00AE3D53">
      <w:pPr>
        <w:spacing w:after="0" w:line="240" w:lineRule="auto"/>
        <w:ind w:firstLine="15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9E090F1" w14:textId="77777777" w:rsidR="003D068F" w:rsidRDefault="003D068F" w:rsidP="00AE3D53">
      <w:pPr>
        <w:spacing w:after="0" w:line="240" w:lineRule="auto"/>
        <w:ind w:firstLine="15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7254CC8" w14:textId="77777777" w:rsidR="00C209D1" w:rsidRPr="00D228E6" w:rsidRDefault="00E71558" w:rsidP="00846E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228E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Одлучивање</w:t>
      </w:r>
      <w:proofErr w:type="spellEnd"/>
      <w:r w:rsidRPr="00D228E6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D228E6">
        <w:rPr>
          <w:rFonts w:ascii="Times New Roman" w:hAnsi="Times New Roman" w:cs="Times New Roman"/>
          <w:color w:val="000000"/>
          <w:sz w:val="24"/>
          <w:szCs w:val="24"/>
        </w:rPr>
        <w:t>удаљењу</w:t>
      </w:r>
      <w:proofErr w:type="spellEnd"/>
      <w:r w:rsidR="00846ED3" w:rsidRP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 w:rsidRPr="002D2FF3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846ED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</w:p>
    <w:p w14:paraId="1CFF8FB1" w14:textId="77777777" w:rsidR="00D228E6" w:rsidRPr="00D228E6" w:rsidRDefault="00D228E6" w:rsidP="00846E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3383685" w14:textId="77777777" w:rsidR="00C209D1" w:rsidRPr="002D2FF3" w:rsidRDefault="00D228E6" w:rsidP="00846E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 w:rsidR="00AA665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904F26" w14:textId="77777777" w:rsidR="00C209D1" w:rsidRDefault="00D228E6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длуку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удаљењу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носиоца</w:t>
      </w:r>
      <w:proofErr w:type="spellEnd"/>
      <w:r w:rsidR="00BE1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1F50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BE1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1F50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BE1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1F50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="00BE1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1F50">
        <w:rPr>
          <w:rFonts w:ascii="Times New Roman" w:hAnsi="Times New Roman" w:cs="Times New Roman"/>
          <w:color w:val="000000"/>
          <w:sz w:val="24"/>
          <w:szCs w:val="24"/>
        </w:rPr>
        <w:t>Високи</w:t>
      </w:r>
      <w:proofErr w:type="spellEnd"/>
      <w:r w:rsidR="00BE1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1F50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="00BE1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1F50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BE1F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3965E8" w14:textId="77777777" w:rsidR="00BE1F50" w:rsidRPr="00AD5D8A" w:rsidRDefault="00BD168E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Врховни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изузима</w:t>
      </w:r>
      <w:proofErr w:type="spellEnd"/>
      <w:r w:rsidR="00BE1F50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1F50" w:rsidRPr="00AD5D8A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BE1F50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1F50" w:rsidRPr="00AD5D8A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BE1F50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1F50" w:rsidRPr="00AD5D8A">
        <w:rPr>
          <w:rFonts w:ascii="Times New Roman" w:hAnsi="Times New Roman" w:cs="Times New Roman"/>
          <w:color w:val="000000"/>
          <w:sz w:val="24"/>
          <w:szCs w:val="24"/>
        </w:rPr>
        <w:t>одлучивања</w:t>
      </w:r>
      <w:proofErr w:type="spellEnd"/>
      <w:r w:rsidR="00BE1F50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3730" w:rsidRPr="00AD5D8A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="00BE1F50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1F50" w:rsidRPr="00AD5D8A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BE1F50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1F50" w:rsidRPr="00AD5D8A">
        <w:rPr>
          <w:rFonts w:ascii="Times New Roman" w:hAnsi="Times New Roman" w:cs="Times New Roman"/>
          <w:color w:val="000000"/>
          <w:sz w:val="24"/>
          <w:szCs w:val="24"/>
        </w:rPr>
        <w:t>одлучује</w:t>
      </w:r>
      <w:proofErr w:type="spellEnd"/>
      <w:r w:rsidR="00BE1F50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BE1F50" w:rsidRPr="00AD5D8A">
        <w:rPr>
          <w:rFonts w:ascii="Times New Roman" w:hAnsi="Times New Roman" w:cs="Times New Roman"/>
          <w:color w:val="000000"/>
          <w:sz w:val="24"/>
          <w:szCs w:val="24"/>
        </w:rPr>
        <w:t>његовом</w:t>
      </w:r>
      <w:proofErr w:type="spellEnd"/>
      <w:r w:rsidR="00BE1F50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1F50" w:rsidRPr="00AD5D8A">
        <w:rPr>
          <w:rFonts w:ascii="Times New Roman" w:hAnsi="Times New Roman" w:cs="Times New Roman"/>
          <w:color w:val="000000"/>
          <w:sz w:val="24"/>
          <w:szCs w:val="24"/>
        </w:rPr>
        <w:t>удаљењу</w:t>
      </w:r>
      <w:proofErr w:type="spellEnd"/>
      <w:r w:rsidR="00BE1F50" w:rsidRPr="00AD5D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074DED" w14:textId="77777777" w:rsidR="00AE3D53" w:rsidRPr="002D2FF3" w:rsidRDefault="00AE3D53" w:rsidP="00D228E6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</w:p>
    <w:p w14:paraId="6D452C00" w14:textId="77777777" w:rsidR="00C209D1" w:rsidRPr="00BE1F50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E1F50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BE1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1F5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E1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6246" w:rsidRPr="00BE1F50">
        <w:rPr>
          <w:rFonts w:ascii="Times New Roman" w:hAnsi="Times New Roman" w:cs="Times New Roman"/>
          <w:color w:val="000000"/>
          <w:sz w:val="24"/>
          <w:szCs w:val="24"/>
        </w:rPr>
        <w:t>жалбу</w:t>
      </w:r>
      <w:proofErr w:type="spellEnd"/>
      <w:r w:rsidR="00416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Уставном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суду</w:t>
      </w:r>
      <w:proofErr w:type="spellEnd"/>
    </w:p>
    <w:p w14:paraId="11B5F0F8" w14:textId="77777777" w:rsidR="00BE1F50" w:rsidRDefault="00BE1F50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BEA12F8" w14:textId="77777777" w:rsidR="00C209D1" w:rsidRPr="002D2FF3" w:rsidRDefault="00BE1F50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 w:rsidR="00AA665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E66267" w14:textId="77777777" w:rsidR="00230550" w:rsidRPr="00230550" w:rsidRDefault="00BE1F50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исоког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удаљењу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47AB">
        <w:rPr>
          <w:rFonts w:ascii="Times New Roman" w:hAnsi="Times New Roman" w:cs="Times New Roman"/>
          <w:color w:val="000000"/>
          <w:sz w:val="24"/>
          <w:szCs w:val="24"/>
        </w:rPr>
        <w:t>носиоца</w:t>
      </w:r>
      <w:proofErr w:type="spellEnd"/>
      <w:r w:rsidR="008E4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47AB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8E4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47AB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8E4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0550" w:rsidRPr="00230550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230550" w:rsidRPr="00230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0550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230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0550">
        <w:rPr>
          <w:rFonts w:ascii="Times New Roman" w:hAnsi="Times New Roman" w:cs="Times New Roman"/>
          <w:color w:val="000000"/>
          <w:sz w:val="24"/>
          <w:szCs w:val="24"/>
        </w:rPr>
        <w:t>изјавити</w:t>
      </w:r>
      <w:proofErr w:type="spellEnd"/>
      <w:r w:rsidR="00230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0550">
        <w:rPr>
          <w:rFonts w:ascii="Times New Roman" w:hAnsi="Times New Roman" w:cs="Times New Roman"/>
          <w:color w:val="000000"/>
          <w:sz w:val="24"/>
          <w:szCs w:val="24"/>
        </w:rPr>
        <w:t>жалба</w:t>
      </w:r>
      <w:proofErr w:type="spellEnd"/>
      <w:r w:rsidR="00230550" w:rsidRPr="00230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0550" w:rsidRPr="00230550">
        <w:rPr>
          <w:rFonts w:ascii="Times New Roman" w:hAnsi="Times New Roman" w:cs="Times New Roman"/>
          <w:color w:val="000000"/>
          <w:sz w:val="24"/>
          <w:szCs w:val="24"/>
        </w:rPr>
        <w:t>Уставном</w:t>
      </w:r>
      <w:proofErr w:type="spellEnd"/>
      <w:r w:rsidR="00230550" w:rsidRPr="00230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0550" w:rsidRPr="00230550">
        <w:rPr>
          <w:rFonts w:ascii="Times New Roman" w:hAnsi="Times New Roman" w:cs="Times New Roman"/>
          <w:color w:val="000000"/>
          <w:sz w:val="24"/>
          <w:szCs w:val="24"/>
        </w:rPr>
        <w:t>суду</w:t>
      </w:r>
      <w:proofErr w:type="spellEnd"/>
      <w:r w:rsidR="00230550" w:rsidRPr="00230550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230550" w:rsidRPr="00230550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="00230550" w:rsidRPr="00230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0550" w:rsidRPr="00230550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230550" w:rsidRPr="00230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0550" w:rsidRPr="00230550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="00230550" w:rsidRPr="00230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0550" w:rsidRPr="00230550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230550" w:rsidRPr="00230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0550" w:rsidRPr="00230550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230550" w:rsidRPr="00230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0550" w:rsidRPr="00230550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230550" w:rsidRPr="00230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0550" w:rsidRPr="00230550">
        <w:rPr>
          <w:rFonts w:ascii="Times New Roman" w:hAnsi="Times New Roman" w:cs="Times New Roman"/>
          <w:color w:val="000000"/>
          <w:sz w:val="24"/>
          <w:szCs w:val="24"/>
        </w:rPr>
        <w:t>достављања</w:t>
      </w:r>
      <w:proofErr w:type="spellEnd"/>
      <w:r w:rsidR="00230550" w:rsidRPr="00230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0550" w:rsidRPr="00230550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="00230550" w:rsidRPr="002305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30550" w:rsidRPr="00230550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="00230550" w:rsidRPr="00230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0550" w:rsidRPr="00230550">
        <w:rPr>
          <w:rFonts w:ascii="Times New Roman" w:hAnsi="Times New Roman" w:cs="Times New Roman"/>
          <w:color w:val="000000"/>
          <w:sz w:val="24"/>
          <w:szCs w:val="24"/>
        </w:rPr>
        <w:t>искључује</w:t>
      </w:r>
      <w:proofErr w:type="spellEnd"/>
      <w:r w:rsidR="00230550" w:rsidRPr="00230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0550" w:rsidRPr="00230550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="00230550" w:rsidRPr="00230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0550" w:rsidRPr="0023055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230550" w:rsidRPr="00230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0550" w:rsidRPr="00230550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="00230550" w:rsidRPr="00230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0550" w:rsidRPr="00230550">
        <w:rPr>
          <w:rFonts w:ascii="Times New Roman" w:hAnsi="Times New Roman" w:cs="Times New Roman"/>
          <w:color w:val="000000"/>
          <w:sz w:val="24"/>
          <w:szCs w:val="24"/>
        </w:rPr>
        <w:t>уставне</w:t>
      </w:r>
      <w:proofErr w:type="spellEnd"/>
      <w:r w:rsidR="00230550" w:rsidRPr="00230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0550" w:rsidRPr="00230550">
        <w:rPr>
          <w:rFonts w:ascii="Times New Roman" w:hAnsi="Times New Roman" w:cs="Times New Roman"/>
          <w:color w:val="000000"/>
          <w:sz w:val="24"/>
          <w:szCs w:val="24"/>
        </w:rPr>
        <w:t>жалбе</w:t>
      </w:r>
      <w:proofErr w:type="spellEnd"/>
      <w:r w:rsidR="00230550" w:rsidRPr="002305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59C6A2" w14:textId="77777777" w:rsidR="00C209D1" w:rsidRDefault="00230550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30550">
        <w:rPr>
          <w:rFonts w:ascii="Times New Roman" w:hAnsi="Times New Roman" w:cs="Times New Roman"/>
          <w:color w:val="000000"/>
          <w:sz w:val="24"/>
          <w:szCs w:val="24"/>
        </w:rPr>
        <w:t>Жалба</w:t>
      </w:r>
      <w:proofErr w:type="spellEnd"/>
      <w:r w:rsidRPr="00230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0550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230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0550">
        <w:rPr>
          <w:rFonts w:ascii="Times New Roman" w:hAnsi="Times New Roman" w:cs="Times New Roman"/>
          <w:color w:val="000000"/>
          <w:sz w:val="24"/>
          <w:szCs w:val="24"/>
        </w:rPr>
        <w:t>задржава</w:t>
      </w:r>
      <w:proofErr w:type="spellEnd"/>
      <w:r w:rsidRPr="00230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0550">
        <w:rPr>
          <w:rFonts w:ascii="Times New Roman" w:hAnsi="Times New Roman" w:cs="Times New Roman"/>
          <w:color w:val="000000"/>
          <w:sz w:val="24"/>
          <w:szCs w:val="24"/>
        </w:rPr>
        <w:t>извршење</w:t>
      </w:r>
      <w:proofErr w:type="spellEnd"/>
      <w:r w:rsidRPr="00230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0550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2305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261E0D" w14:textId="77777777" w:rsidR="009A46F8" w:rsidRPr="002D2FF3" w:rsidRDefault="009A46F8" w:rsidP="007E0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E5BB377" w14:textId="77777777" w:rsidR="00C209D1" w:rsidRPr="00230550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30550">
        <w:rPr>
          <w:rFonts w:ascii="Times New Roman" w:hAnsi="Times New Roman" w:cs="Times New Roman"/>
          <w:color w:val="000000"/>
          <w:sz w:val="24"/>
          <w:szCs w:val="24"/>
        </w:rPr>
        <w:t>Трајање</w:t>
      </w:r>
      <w:proofErr w:type="spellEnd"/>
      <w:r w:rsidRPr="00230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0550">
        <w:rPr>
          <w:rFonts w:ascii="Times New Roman" w:hAnsi="Times New Roman" w:cs="Times New Roman"/>
          <w:color w:val="000000"/>
          <w:sz w:val="24"/>
          <w:szCs w:val="24"/>
        </w:rPr>
        <w:t>удаљења</w:t>
      </w:r>
      <w:proofErr w:type="spellEnd"/>
    </w:p>
    <w:p w14:paraId="6F008E6E" w14:textId="77777777" w:rsidR="00230550" w:rsidRDefault="00230550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36506A1" w14:textId="77777777" w:rsidR="00C209D1" w:rsidRPr="002D2FF3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 w:rsidR="00AA665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BBFAEB" w14:textId="77777777" w:rsidR="00C209D1" w:rsidRPr="00AD5D8A" w:rsidRDefault="00E71558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Удаљење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ED3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84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траје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укидања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притвора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правоснажног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окончања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разрешење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правоснажног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окончања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кривичног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95FE90" w14:textId="77777777" w:rsidR="00C209D1" w:rsidRPr="00AD5D8A" w:rsidRDefault="00F43FAD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0550" w:rsidRPr="002D2FF3">
        <w:rPr>
          <w:rFonts w:ascii="Times New Roman" w:hAnsi="Times New Roman" w:cs="Times New Roman"/>
          <w:color w:val="000000"/>
          <w:sz w:val="24"/>
          <w:szCs w:val="24"/>
        </w:rPr>
        <w:t>исоки</w:t>
      </w:r>
      <w:proofErr w:type="spellEnd"/>
      <w:r w:rsidR="0023055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0550" w:rsidRPr="002D2FF3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="0023055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0550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23055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0550" w:rsidRPr="002D2FF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укинути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удаљењу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окончања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разрешење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539116" w14:textId="77777777" w:rsidR="00230550" w:rsidRDefault="00230550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0F1CA5D" w14:textId="77777777" w:rsidR="00C209D1" w:rsidRPr="002D2FF3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="00AA6659">
        <w:rPr>
          <w:rFonts w:ascii="Times New Roman" w:hAnsi="Times New Roman" w:cs="Times New Roman"/>
          <w:color w:val="000000"/>
          <w:sz w:val="24"/>
          <w:szCs w:val="24"/>
        </w:rPr>
        <w:t>Трајни</w:t>
      </w:r>
      <w:proofErr w:type="spellEnd"/>
      <w:r w:rsidR="00AA6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659" w:rsidRPr="002D2FF3">
        <w:rPr>
          <w:rFonts w:ascii="Times New Roman" w:hAnsi="Times New Roman" w:cs="Times New Roman"/>
          <w:color w:val="000000"/>
          <w:sz w:val="24"/>
          <w:szCs w:val="24"/>
        </w:rPr>
        <w:t>премештај</w:t>
      </w:r>
      <w:proofErr w:type="spellEnd"/>
      <w:r w:rsidR="00AA6659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AA6659">
        <w:rPr>
          <w:rFonts w:ascii="Times New Roman" w:hAnsi="Times New Roman" w:cs="Times New Roman"/>
          <w:color w:val="000000"/>
          <w:sz w:val="24"/>
          <w:szCs w:val="24"/>
        </w:rPr>
        <w:t>привремено</w:t>
      </w:r>
      <w:proofErr w:type="spellEnd"/>
      <w:r w:rsidR="00AA6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659" w:rsidRPr="002D2FF3">
        <w:rPr>
          <w:rFonts w:ascii="Times New Roman" w:hAnsi="Times New Roman" w:cs="Times New Roman"/>
          <w:color w:val="000000"/>
          <w:sz w:val="24"/>
          <w:szCs w:val="24"/>
        </w:rPr>
        <w:t>упућивање</w:t>
      </w:r>
      <w:proofErr w:type="spellEnd"/>
    </w:p>
    <w:p w14:paraId="36ED35AA" w14:textId="77777777" w:rsidR="00230550" w:rsidRDefault="00230550" w:rsidP="007E0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5309978" w14:textId="77777777" w:rsidR="00C209D1" w:rsidRPr="00230550" w:rsidRDefault="006F3954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Трајни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71558" w:rsidRPr="00230550">
        <w:rPr>
          <w:rFonts w:ascii="Times New Roman" w:hAnsi="Times New Roman" w:cs="Times New Roman"/>
          <w:color w:val="000000"/>
          <w:sz w:val="24"/>
          <w:szCs w:val="24"/>
        </w:rPr>
        <w:t>ремештај</w:t>
      </w:r>
      <w:proofErr w:type="spellEnd"/>
    </w:p>
    <w:p w14:paraId="747C5AD8" w14:textId="77777777" w:rsidR="00230550" w:rsidRDefault="00230550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1B610E5" w14:textId="77777777" w:rsidR="00C209D1" w:rsidRPr="002D2FF3" w:rsidRDefault="00230550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 w:rsidR="00097BC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B307EC" w14:textId="77777777" w:rsidR="00C209D1" w:rsidRPr="00AD5D8A" w:rsidRDefault="00230550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Hlk106097294"/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трајно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премештен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друго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истог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степена</w:t>
      </w:r>
      <w:bookmarkEnd w:id="5"/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своју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писмену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сагласност</w:t>
      </w:r>
      <w:proofErr w:type="spellEnd"/>
      <w:r w:rsidR="00E54E85" w:rsidRPr="002D2F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54E85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исоког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439D56" w14:textId="77777777" w:rsidR="00797CF8" w:rsidRPr="00AD5D8A" w:rsidRDefault="00230550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трајно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премештен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друго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истог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степена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своје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сагласности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смањен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јав</w:t>
      </w:r>
      <w:r w:rsidR="003946A2" w:rsidRPr="00AD5D8A">
        <w:rPr>
          <w:rFonts w:ascii="Times New Roman" w:hAnsi="Times New Roman" w:cs="Times New Roman"/>
          <w:color w:val="000000"/>
          <w:sz w:val="24"/>
          <w:szCs w:val="24"/>
        </w:rPr>
        <w:t>них</w:t>
      </w:r>
      <w:proofErr w:type="spellEnd"/>
      <w:r w:rsidR="003946A2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46A2" w:rsidRPr="00AD5D8A">
        <w:rPr>
          <w:rFonts w:ascii="Times New Roman" w:hAnsi="Times New Roman" w:cs="Times New Roman"/>
          <w:color w:val="000000"/>
          <w:sz w:val="24"/>
          <w:szCs w:val="24"/>
        </w:rPr>
        <w:t>тужилаца</w:t>
      </w:r>
      <w:proofErr w:type="spellEnd"/>
      <w:r w:rsidR="003946A2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946A2" w:rsidRPr="00AD5D8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3946A2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46A2" w:rsidRPr="00AD5D8A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="003946A2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46A2" w:rsidRPr="00AD5D8A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="003946A2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46A2" w:rsidRPr="00AD5D8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D5D8A">
        <w:rPr>
          <w:rFonts w:ascii="Times New Roman" w:hAnsi="Times New Roman" w:cs="Times New Roman"/>
          <w:color w:val="000000"/>
          <w:sz w:val="24"/>
          <w:szCs w:val="24"/>
        </w:rPr>
        <w:t>исоког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FF7B35A" w14:textId="77777777" w:rsidR="00B86B0B" w:rsidRPr="00AD5D8A" w:rsidRDefault="003946A2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0550" w:rsidRPr="00AD5D8A">
        <w:rPr>
          <w:rFonts w:ascii="Times New Roman" w:hAnsi="Times New Roman" w:cs="Times New Roman"/>
          <w:color w:val="000000"/>
          <w:sz w:val="24"/>
          <w:szCs w:val="24"/>
        </w:rPr>
        <w:t>исо</w:t>
      </w:r>
      <w:r w:rsidRPr="00AD5D8A">
        <w:rPr>
          <w:rFonts w:ascii="Times New Roman" w:hAnsi="Times New Roman" w:cs="Times New Roman"/>
          <w:color w:val="000000"/>
          <w:sz w:val="24"/>
          <w:szCs w:val="24"/>
        </w:rPr>
        <w:t>ког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изјавити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жалба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230550" w:rsidRPr="00AD5D8A">
        <w:rPr>
          <w:rFonts w:ascii="Times New Roman" w:hAnsi="Times New Roman" w:cs="Times New Roman"/>
          <w:color w:val="000000"/>
          <w:sz w:val="24"/>
          <w:szCs w:val="24"/>
        </w:rPr>
        <w:t>ставном</w:t>
      </w:r>
      <w:proofErr w:type="spellEnd"/>
      <w:r w:rsidR="00230550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0550" w:rsidRPr="00AD5D8A">
        <w:rPr>
          <w:rFonts w:ascii="Times New Roman" w:hAnsi="Times New Roman" w:cs="Times New Roman"/>
          <w:color w:val="000000"/>
          <w:sz w:val="24"/>
          <w:szCs w:val="24"/>
        </w:rPr>
        <w:t>суду</w:t>
      </w:r>
      <w:proofErr w:type="spellEnd"/>
      <w:r w:rsidR="00230550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0550" w:rsidRPr="00AD5D8A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="00230550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0550" w:rsidRPr="00AD5D8A">
        <w:rPr>
          <w:rFonts w:ascii="Times New Roman" w:hAnsi="Times New Roman" w:cs="Times New Roman"/>
          <w:color w:val="000000"/>
          <w:sz w:val="24"/>
          <w:szCs w:val="24"/>
        </w:rPr>
        <w:t>искључује</w:t>
      </w:r>
      <w:proofErr w:type="spellEnd"/>
      <w:r w:rsidR="00230550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0550" w:rsidRPr="00AD5D8A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="00230550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0550" w:rsidRPr="00AD5D8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230550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0550" w:rsidRPr="00AD5D8A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="00230550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0550" w:rsidRPr="00AD5D8A">
        <w:rPr>
          <w:rFonts w:ascii="Times New Roman" w:hAnsi="Times New Roman" w:cs="Times New Roman"/>
          <w:color w:val="000000"/>
          <w:sz w:val="24"/>
          <w:szCs w:val="24"/>
        </w:rPr>
        <w:t>уставне</w:t>
      </w:r>
      <w:proofErr w:type="spellEnd"/>
      <w:r w:rsidR="00230550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0550" w:rsidRPr="00AD5D8A">
        <w:rPr>
          <w:rFonts w:ascii="Times New Roman" w:hAnsi="Times New Roman" w:cs="Times New Roman"/>
          <w:color w:val="000000"/>
          <w:sz w:val="24"/>
          <w:szCs w:val="24"/>
        </w:rPr>
        <w:t>жалбе</w:t>
      </w:r>
      <w:proofErr w:type="spellEnd"/>
      <w:r w:rsidR="00230550" w:rsidRPr="00AD5D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A845A2" w14:textId="77777777" w:rsidR="00197B38" w:rsidRDefault="00230550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наставља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трајно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="002C73A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јавнотужилачку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које</w:t>
      </w:r>
      <w:r w:rsidR="000F77B1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>
        <w:rPr>
          <w:rFonts w:ascii="Times New Roman" w:hAnsi="Times New Roman" w:cs="Times New Roman"/>
          <w:color w:val="000000"/>
          <w:sz w:val="24"/>
          <w:szCs w:val="24"/>
        </w:rPr>
        <w:t>трајно</w:t>
      </w:r>
      <w:proofErr w:type="spellEnd"/>
      <w:r w:rsidR="000F7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премештен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842BB2" w14:textId="77777777" w:rsidR="00097BC4" w:rsidRPr="002D2FF3" w:rsidRDefault="00097BC4" w:rsidP="003946A2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</w:p>
    <w:p w14:paraId="5F8D2F51" w14:textId="77777777" w:rsidR="00C209D1" w:rsidRPr="003946A2" w:rsidRDefault="006F3954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Привремено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71558" w:rsidRPr="003946A2">
        <w:rPr>
          <w:rFonts w:ascii="Times New Roman" w:hAnsi="Times New Roman" w:cs="Times New Roman"/>
          <w:color w:val="000000"/>
          <w:sz w:val="24"/>
          <w:szCs w:val="24"/>
        </w:rPr>
        <w:t>пућивање</w:t>
      </w:r>
      <w:proofErr w:type="spellEnd"/>
    </w:p>
    <w:p w14:paraId="465D26BE" w14:textId="77777777" w:rsidR="003946A2" w:rsidRDefault="003946A2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EA42B93" w14:textId="77777777" w:rsidR="00C209D1" w:rsidRPr="002D2FF3" w:rsidRDefault="00604073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 w:rsidR="00097BC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289D76" w14:textId="77777777" w:rsidR="00C54BB3" w:rsidRPr="002D2FF3" w:rsidRDefault="003946A2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своју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писмену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сагласност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>
        <w:rPr>
          <w:rFonts w:ascii="Times New Roman" w:hAnsi="Times New Roman" w:cs="Times New Roman"/>
          <w:color w:val="000000"/>
          <w:sz w:val="24"/>
          <w:szCs w:val="24"/>
        </w:rPr>
        <w:t>привремено</w:t>
      </w:r>
      <w:proofErr w:type="spellEnd"/>
      <w:r w:rsidR="000F7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упућен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друго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истог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0EE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или непосредно нижег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степена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најдуже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једну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="008F508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могућности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поновног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упућивања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исто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02DA9D5" w14:textId="77777777" w:rsidR="00C209D1" w:rsidRPr="00AD5D8A" w:rsidRDefault="003946A2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D65AF">
        <w:rPr>
          <w:rFonts w:ascii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 w:rsidR="00017411" w:rsidRPr="00ED6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65AF" w:rsidRPr="00ED65AF">
        <w:rPr>
          <w:rFonts w:ascii="Times New Roman" w:hAnsi="Times New Roman" w:cs="Times New Roman"/>
          <w:color w:val="000000"/>
          <w:sz w:val="24"/>
          <w:szCs w:val="24"/>
        </w:rPr>
        <w:t>вишег</w:t>
      </w:r>
      <w:proofErr w:type="spellEnd"/>
      <w:r w:rsidR="00ED65AF" w:rsidRPr="00ED6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65AF" w:rsidRPr="00ED65AF">
        <w:rPr>
          <w:rFonts w:ascii="Times New Roman" w:hAnsi="Times New Roman" w:cs="Times New Roman"/>
          <w:color w:val="000000"/>
          <w:sz w:val="24"/>
          <w:szCs w:val="24"/>
        </w:rPr>
        <w:t>апелационог</w:t>
      </w:r>
      <w:proofErr w:type="spellEnd"/>
      <w:r w:rsidR="00ED65AF" w:rsidRPr="00ED6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>своју</w:t>
      </w:r>
      <w:proofErr w:type="spellEnd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>писмену</w:t>
      </w:r>
      <w:proofErr w:type="spellEnd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>сагласност</w:t>
      </w:r>
      <w:proofErr w:type="spellEnd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>испуњава</w:t>
      </w:r>
      <w:proofErr w:type="spellEnd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>прописане</w:t>
      </w:r>
      <w:proofErr w:type="spellEnd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>избор</w:t>
      </w:r>
      <w:proofErr w:type="spellEnd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>привремено</w:t>
      </w:r>
      <w:proofErr w:type="spellEnd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>упућује</w:t>
      </w:r>
      <w:proofErr w:type="spellEnd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>привремено</w:t>
      </w:r>
      <w:proofErr w:type="spellEnd"/>
      <w:r w:rsidR="000F77B1" w:rsidRPr="00ED6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ED65AF">
        <w:rPr>
          <w:rFonts w:ascii="Times New Roman" w:hAnsi="Times New Roman" w:cs="Times New Roman"/>
          <w:color w:val="000000"/>
          <w:sz w:val="24"/>
          <w:szCs w:val="24"/>
        </w:rPr>
        <w:t>упућен</w:t>
      </w:r>
      <w:proofErr w:type="spellEnd"/>
      <w:r w:rsidR="00E71558" w:rsidRPr="00ED65A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71558" w:rsidRPr="00ED65AF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="00E71558" w:rsidRPr="00ED6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ED65AF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="00E71558" w:rsidRPr="00ED6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ED65AF">
        <w:rPr>
          <w:rFonts w:ascii="Times New Roman" w:hAnsi="Times New Roman" w:cs="Times New Roman"/>
          <w:color w:val="000000"/>
          <w:sz w:val="24"/>
          <w:szCs w:val="24"/>
        </w:rPr>
        <w:t>посебне</w:t>
      </w:r>
      <w:proofErr w:type="spellEnd"/>
      <w:r w:rsidR="00E71558" w:rsidRPr="00ED6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ED65AF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="00E71558" w:rsidRPr="00ED6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ED65AF">
        <w:rPr>
          <w:rFonts w:ascii="Times New Roman" w:hAnsi="Times New Roman" w:cs="Times New Roman"/>
          <w:color w:val="000000"/>
          <w:sz w:val="24"/>
          <w:szCs w:val="24"/>
        </w:rPr>
        <w:t>најдуже</w:t>
      </w:r>
      <w:proofErr w:type="spellEnd"/>
      <w:r w:rsidR="00E71558" w:rsidRPr="00ED6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5A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D6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5AF">
        <w:rPr>
          <w:rFonts w:ascii="Times New Roman" w:hAnsi="Times New Roman" w:cs="Times New Roman"/>
          <w:color w:val="000000"/>
          <w:sz w:val="24"/>
          <w:szCs w:val="24"/>
        </w:rPr>
        <w:t>једну</w:t>
      </w:r>
      <w:proofErr w:type="spellEnd"/>
      <w:r w:rsidRPr="00ED6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5AF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ED65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5AF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ED6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5AF">
        <w:rPr>
          <w:rFonts w:ascii="Times New Roman" w:hAnsi="Times New Roman" w:cs="Times New Roman"/>
          <w:color w:val="000000"/>
          <w:sz w:val="24"/>
          <w:szCs w:val="24"/>
        </w:rPr>
        <w:t>могућности</w:t>
      </w:r>
      <w:proofErr w:type="spellEnd"/>
      <w:r w:rsidRPr="00ED6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5AF">
        <w:rPr>
          <w:rFonts w:ascii="Times New Roman" w:hAnsi="Times New Roman" w:cs="Times New Roman"/>
          <w:color w:val="000000"/>
          <w:sz w:val="24"/>
          <w:szCs w:val="24"/>
        </w:rPr>
        <w:t>поновног</w:t>
      </w:r>
      <w:proofErr w:type="spellEnd"/>
      <w:r w:rsidRPr="00ED6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5AF">
        <w:rPr>
          <w:rFonts w:ascii="Times New Roman" w:hAnsi="Times New Roman" w:cs="Times New Roman"/>
          <w:color w:val="000000"/>
          <w:sz w:val="24"/>
          <w:szCs w:val="24"/>
        </w:rPr>
        <w:t>упућивања</w:t>
      </w:r>
      <w:proofErr w:type="spellEnd"/>
      <w:r w:rsidRPr="00ED65A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65AF">
        <w:rPr>
          <w:rFonts w:ascii="Times New Roman" w:hAnsi="Times New Roman" w:cs="Times New Roman"/>
          <w:color w:val="000000"/>
          <w:sz w:val="24"/>
          <w:szCs w:val="24"/>
        </w:rPr>
        <w:t>исто</w:t>
      </w:r>
      <w:proofErr w:type="spellEnd"/>
      <w:r w:rsidRPr="00ED6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5AF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ED6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5AF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="004E009B" w:rsidRPr="00ED6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D934DB" w14:textId="77777777" w:rsidR="00C209D1" w:rsidRPr="002D2FF3" w:rsidRDefault="00E71558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0F77B1">
        <w:rPr>
          <w:rFonts w:ascii="Times New Roman" w:hAnsi="Times New Roman" w:cs="Times New Roman"/>
          <w:color w:val="000000"/>
          <w:sz w:val="24"/>
          <w:szCs w:val="24"/>
        </w:rPr>
        <w:t>привременом</w:t>
      </w:r>
      <w:proofErr w:type="spellEnd"/>
      <w:r w:rsidR="000F7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упућивању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="00FB08BD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46A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946A2" w:rsidRPr="002D2FF3">
        <w:rPr>
          <w:rFonts w:ascii="Times New Roman" w:hAnsi="Times New Roman" w:cs="Times New Roman"/>
          <w:color w:val="000000"/>
          <w:sz w:val="24"/>
          <w:szCs w:val="24"/>
        </w:rPr>
        <w:t>исоки</w:t>
      </w:r>
      <w:proofErr w:type="spellEnd"/>
      <w:r w:rsidR="003946A2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46A2" w:rsidRPr="002D2FF3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="003946A2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46A2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CDA5A6" w14:textId="77777777" w:rsidR="00C5263D" w:rsidRPr="002D2FF3" w:rsidRDefault="00C5263D" w:rsidP="007E0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58C750" w14:textId="77777777" w:rsidR="00C209D1" w:rsidRPr="003946A2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946A2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Упућивање</w:t>
      </w:r>
      <w:proofErr w:type="spellEnd"/>
      <w:r w:rsidRPr="003946A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70532F">
        <w:rPr>
          <w:rFonts w:ascii="Times New Roman" w:hAnsi="Times New Roman" w:cs="Times New Roman"/>
          <w:color w:val="000000"/>
          <w:sz w:val="24"/>
          <w:szCs w:val="24"/>
        </w:rPr>
        <w:t>Високи</w:t>
      </w:r>
      <w:proofErr w:type="spellEnd"/>
      <w:r w:rsidR="007053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532F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="0070532F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532F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70532F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0532F" w:rsidRPr="002D2FF3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="0070532F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532F" w:rsidRPr="002D2FF3">
        <w:rPr>
          <w:rFonts w:ascii="Times New Roman" w:hAnsi="Times New Roman" w:cs="Times New Roman"/>
          <w:color w:val="000000"/>
          <w:sz w:val="24"/>
          <w:szCs w:val="24"/>
        </w:rPr>
        <w:t>надлежно</w:t>
      </w:r>
      <w:proofErr w:type="spellEnd"/>
      <w:r w:rsidR="0070532F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532F"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70532F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532F" w:rsidRPr="002D2FF3">
        <w:rPr>
          <w:rFonts w:ascii="Times New Roman" w:hAnsi="Times New Roman" w:cs="Times New Roman"/>
          <w:color w:val="000000"/>
          <w:sz w:val="24"/>
          <w:szCs w:val="24"/>
        </w:rPr>
        <w:t>правосуђе</w:t>
      </w:r>
      <w:proofErr w:type="spellEnd"/>
      <w:r w:rsidRPr="003946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97BC4">
        <w:rPr>
          <w:rFonts w:ascii="Times New Roman" w:hAnsi="Times New Roman" w:cs="Times New Roman"/>
          <w:color w:val="000000"/>
          <w:sz w:val="24"/>
          <w:szCs w:val="24"/>
        </w:rPr>
        <w:t>Правосудну</w:t>
      </w:r>
      <w:proofErr w:type="spellEnd"/>
      <w:r w:rsidR="00097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7BC4">
        <w:rPr>
          <w:rFonts w:ascii="Times New Roman" w:hAnsi="Times New Roman" w:cs="Times New Roman"/>
          <w:color w:val="000000"/>
          <w:sz w:val="24"/>
          <w:szCs w:val="24"/>
        </w:rPr>
        <w:t>академију</w:t>
      </w:r>
      <w:proofErr w:type="spellEnd"/>
      <w:r w:rsidR="00097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6A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94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6A2">
        <w:rPr>
          <w:rFonts w:ascii="Times New Roman" w:hAnsi="Times New Roman" w:cs="Times New Roman"/>
          <w:color w:val="000000"/>
          <w:sz w:val="24"/>
          <w:szCs w:val="24"/>
        </w:rPr>
        <w:t>међународну</w:t>
      </w:r>
      <w:proofErr w:type="spellEnd"/>
      <w:r w:rsidRPr="00394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6A2">
        <w:rPr>
          <w:rFonts w:ascii="Times New Roman" w:hAnsi="Times New Roman" w:cs="Times New Roman"/>
          <w:color w:val="000000"/>
          <w:sz w:val="24"/>
          <w:szCs w:val="24"/>
        </w:rPr>
        <w:t>организацију</w:t>
      </w:r>
      <w:proofErr w:type="spellEnd"/>
    </w:p>
    <w:p w14:paraId="5DE34B8F" w14:textId="77777777" w:rsidR="003946A2" w:rsidRDefault="003946A2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3D6A4C2" w14:textId="77777777" w:rsidR="003946A2" w:rsidRPr="003946A2" w:rsidRDefault="00604073" w:rsidP="003946A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 w:rsidR="00097BC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7B9154" w14:textId="77777777" w:rsidR="00C209D1" w:rsidRPr="00AD5D8A" w:rsidRDefault="003946A2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упућен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обављања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стручних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0532F">
        <w:rPr>
          <w:rFonts w:ascii="Times New Roman" w:hAnsi="Times New Roman" w:cs="Times New Roman"/>
          <w:color w:val="000000"/>
          <w:sz w:val="24"/>
          <w:szCs w:val="24"/>
        </w:rPr>
        <w:t>исоки</w:t>
      </w:r>
      <w:proofErr w:type="spellEnd"/>
      <w:r w:rsidR="007053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532F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надлежно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правосуђе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Правосудну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академију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међународну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организацију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правосуђа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82F7E3" w14:textId="77777777" w:rsidR="00C209D1" w:rsidRPr="00AD5D8A" w:rsidRDefault="00E71558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Упућивање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руковод</w:t>
      </w:r>
      <w:r w:rsidR="00604073">
        <w:rPr>
          <w:rFonts w:ascii="Times New Roman" w:hAnsi="Times New Roman" w:cs="Times New Roman"/>
          <w:color w:val="000000"/>
          <w:sz w:val="24"/>
          <w:szCs w:val="24"/>
        </w:rPr>
        <w:t>иоца</w:t>
      </w:r>
      <w:proofErr w:type="spellEnd"/>
      <w:r w:rsidR="00604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4073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="006040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04073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="00604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4073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>
        <w:rPr>
          <w:rFonts w:ascii="Times New Roman" w:hAnsi="Times New Roman" w:cs="Times New Roman"/>
          <w:color w:val="000000"/>
          <w:sz w:val="24"/>
          <w:szCs w:val="24"/>
        </w:rPr>
        <w:t>међународне</w:t>
      </w:r>
      <w:proofErr w:type="spellEnd"/>
      <w:r w:rsidR="000F7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организације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упућује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прибављеном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мишљењу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="00B00D7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коме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3A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јавнотужилачку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писмену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сагласност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6CBE64" w14:textId="77777777" w:rsidR="00C209D1" w:rsidRPr="00AD5D8A" w:rsidRDefault="00E71558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Упућивање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трајати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најдуже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="00401AE0" w:rsidRPr="002D2F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E2C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="000F7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>
        <w:rPr>
          <w:rFonts w:ascii="Times New Roman" w:hAnsi="Times New Roman" w:cs="Times New Roman"/>
          <w:color w:val="000000"/>
          <w:sz w:val="24"/>
          <w:szCs w:val="24"/>
        </w:rPr>
        <w:t>најдуже</w:t>
      </w:r>
      <w:proofErr w:type="spellEnd"/>
      <w:r w:rsidR="000F7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0F77B1">
        <w:rPr>
          <w:rFonts w:ascii="Times New Roman" w:hAnsi="Times New Roman" w:cs="Times New Roman"/>
          <w:color w:val="000000"/>
          <w:sz w:val="24"/>
          <w:szCs w:val="24"/>
        </w:rPr>
        <w:t>шест</w:t>
      </w:r>
      <w:proofErr w:type="spellEnd"/>
      <w:r w:rsidR="000F77B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0F77B1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proofErr w:type="gramEnd"/>
      <w:r w:rsidR="000F77B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0F77B1">
        <w:rPr>
          <w:rFonts w:ascii="Times New Roman" w:hAnsi="Times New Roman" w:cs="Times New Roman"/>
          <w:color w:val="000000"/>
          <w:sz w:val="24"/>
          <w:szCs w:val="24"/>
        </w:rPr>
        <w:t>међународну</w:t>
      </w:r>
      <w:proofErr w:type="spellEnd"/>
      <w:r w:rsidR="000F7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>
        <w:rPr>
          <w:rFonts w:ascii="Times New Roman" w:hAnsi="Times New Roman" w:cs="Times New Roman"/>
          <w:color w:val="000000"/>
          <w:sz w:val="24"/>
          <w:szCs w:val="24"/>
        </w:rPr>
        <w:t>организацију</w:t>
      </w:r>
      <w:proofErr w:type="spellEnd"/>
      <w:r w:rsidR="00CE2C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01AE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>могућности</w:t>
      </w:r>
      <w:proofErr w:type="spellEnd"/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>поновног</w:t>
      </w:r>
      <w:proofErr w:type="spellEnd"/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>упућивања</w:t>
      </w:r>
      <w:proofErr w:type="spellEnd"/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>исти</w:t>
      </w:r>
      <w:proofErr w:type="spellEnd"/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73379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4073" w:rsidRPr="00AD5D8A">
        <w:rPr>
          <w:rFonts w:ascii="Times New Roman" w:hAnsi="Times New Roman" w:cs="Times New Roman"/>
          <w:color w:val="000000"/>
          <w:sz w:val="24"/>
          <w:szCs w:val="24"/>
        </w:rPr>
        <w:t>установу</w:t>
      </w:r>
      <w:proofErr w:type="spellEnd"/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>
        <w:rPr>
          <w:rFonts w:ascii="Times New Roman" w:hAnsi="Times New Roman" w:cs="Times New Roman"/>
          <w:color w:val="000000"/>
          <w:sz w:val="24"/>
          <w:szCs w:val="24"/>
        </w:rPr>
        <w:t>међународну</w:t>
      </w:r>
      <w:proofErr w:type="spellEnd"/>
      <w:r w:rsidR="000F7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>организацију</w:t>
      </w:r>
      <w:proofErr w:type="spellEnd"/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70532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D0F724" w14:textId="77777777" w:rsidR="00A1333B" w:rsidRPr="002D2FF3" w:rsidRDefault="00E71558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упућивању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="00604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407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>исоки</w:t>
      </w:r>
      <w:proofErr w:type="spellEnd"/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A600BD" w14:textId="77777777" w:rsidR="00604073" w:rsidRDefault="00604073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2771247" w14:textId="77777777" w:rsidR="00C209D1" w:rsidRPr="002D2FF3" w:rsidRDefault="00604073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Неспојивост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</w:t>
      </w:r>
      <w:r w:rsidR="000F77B1">
        <w:rPr>
          <w:rFonts w:ascii="Times New Roman" w:hAnsi="Times New Roman" w:cs="Times New Roman"/>
          <w:color w:val="000000"/>
          <w:sz w:val="24"/>
          <w:szCs w:val="24"/>
        </w:rPr>
        <w:t>авнотужилачке</w:t>
      </w:r>
      <w:proofErr w:type="spellEnd"/>
      <w:r w:rsidR="000F7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0F7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0F7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>
        <w:rPr>
          <w:rFonts w:ascii="Times New Roman" w:hAnsi="Times New Roman" w:cs="Times New Roman"/>
          <w:color w:val="000000"/>
          <w:sz w:val="24"/>
          <w:szCs w:val="24"/>
        </w:rPr>
        <w:t>другом</w:t>
      </w:r>
      <w:proofErr w:type="spellEnd"/>
      <w:r w:rsidR="000F7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>
        <w:rPr>
          <w:rFonts w:ascii="Times New Roman" w:hAnsi="Times New Roman" w:cs="Times New Roman"/>
          <w:color w:val="000000"/>
          <w:sz w:val="24"/>
          <w:szCs w:val="24"/>
        </w:rPr>
        <w:t>функцијом</w:t>
      </w:r>
      <w:proofErr w:type="spellEnd"/>
      <w:r w:rsidR="000F77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F77B1">
        <w:rPr>
          <w:rFonts w:ascii="Times New Roman" w:hAnsi="Times New Roman" w:cs="Times New Roman"/>
          <w:color w:val="000000"/>
          <w:sz w:val="24"/>
          <w:szCs w:val="24"/>
        </w:rPr>
        <w:t>послом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приватним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интерес</w:t>
      </w:r>
      <w:r w:rsidR="000F77B1">
        <w:rPr>
          <w:rFonts w:ascii="Times New Roman" w:hAnsi="Times New Roman" w:cs="Times New Roman"/>
          <w:color w:val="000000"/>
          <w:sz w:val="24"/>
          <w:szCs w:val="24"/>
        </w:rPr>
        <w:t>ом</w:t>
      </w:r>
      <w:proofErr w:type="spellEnd"/>
    </w:p>
    <w:p w14:paraId="2D04E970" w14:textId="77777777" w:rsidR="00604073" w:rsidRDefault="00604073" w:rsidP="007E0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07C37A5" w14:textId="77777777" w:rsidR="00C209D1" w:rsidRDefault="000F77B1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Однос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приватног</w:t>
      </w:r>
      <w:proofErr w:type="spellEnd"/>
      <w:r w:rsidR="00E71558" w:rsidRPr="00604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604073">
        <w:rPr>
          <w:rFonts w:ascii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="00E71558" w:rsidRPr="00604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604073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E71558" w:rsidRPr="00604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4073" w:rsidRPr="00604073">
        <w:rPr>
          <w:rFonts w:ascii="Times New Roman" w:hAnsi="Times New Roman" w:cs="Times New Roman"/>
          <w:color w:val="000000"/>
          <w:sz w:val="24"/>
          <w:szCs w:val="24"/>
        </w:rPr>
        <w:t>јавнотужилачком</w:t>
      </w:r>
      <w:proofErr w:type="spellEnd"/>
      <w:r w:rsidR="00604073" w:rsidRPr="00604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4073" w:rsidRPr="00604073">
        <w:rPr>
          <w:rFonts w:ascii="Times New Roman" w:hAnsi="Times New Roman" w:cs="Times New Roman"/>
          <w:color w:val="000000"/>
          <w:sz w:val="24"/>
          <w:szCs w:val="24"/>
        </w:rPr>
        <w:t>функцијом</w:t>
      </w:r>
      <w:proofErr w:type="spellEnd"/>
    </w:p>
    <w:p w14:paraId="286F8A23" w14:textId="77777777" w:rsidR="00097BC4" w:rsidRPr="00604073" w:rsidRDefault="00097BC4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132858" w14:textId="77777777" w:rsidR="00C209D1" w:rsidRPr="002D2FF3" w:rsidRDefault="00604073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="00097BC4">
        <w:rPr>
          <w:rFonts w:ascii="Times New Roman" w:hAnsi="Times New Roman" w:cs="Times New Roman"/>
          <w:color w:val="000000"/>
          <w:sz w:val="24"/>
          <w:szCs w:val="24"/>
        </w:rPr>
        <w:t xml:space="preserve"> 70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FFAAAF" w14:textId="77777777" w:rsidR="00DB13BE" w:rsidRDefault="00604073" w:rsidP="00321A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_Hlk106100173"/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Носилац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6"/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же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функцији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0CD0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="007D0CD0">
        <w:rPr>
          <w:rFonts w:ascii="Times New Roman" w:hAnsi="Times New Roman" w:cs="Times New Roman"/>
          <w:color w:val="000000"/>
          <w:sz w:val="24"/>
          <w:szCs w:val="24"/>
        </w:rPr>
        <w:t>др</w:t>
      </w:r>
      <w:r w:rsidR="000F77B1">
        <w:rPr>
          <w:rFonts w:ascii="Times New Roman" w:hAnsi="Times New Roman" w:cs="Times New Roman"/>
          <w:color w:val="000000"/>
          <w:sz w:val="24"/>
          <w:szCs w:val="24"/>
        </w:rPr>
        <w:t>угом</w:t>
      </w:r>
      <w:proofErr w:type="spellEnd"/>
      <w:r w:rsidR="007D0C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>
        <w:rPr>
          <w:rFonts w:ascii="Times New Roman" w:hAnsi="Times New Roman" w:cs="Times New Roman"/>
          <w:color w:val="000000"/>
          <w:sz w:val="24"/>
          <w:szCs w:val="24"/>
        </w:rPr>
        <w:t>органу</w:t>
      </w:r>
      <w:proofErr w:type="spellEnd"/>
      <w:r w:rsidR="007D0CD0"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CD0" w:rsidRPr="00587D43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="007D0CD0"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CD0" w:rsidRPr="00587D43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="007D0CD0"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F77B1">
        <w:rPr>
          <w:rFonts w:ascii="Times New Roman" w:hAnsi="Times New Roman" w:cs="Times New Roman"/>
          <w:color w:val="000000"/>
          <w:sz w:val="24"/>
          <w:szCs w:val="24"/>
        </w:rPr>
        <w:t>органу</w:t>
      </w:r>
      <w:proofErr w:type="spellEnd"/>
      <w:r w:rsidR="007D0C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CD0" w:rsidRPr="00587D43">
        <w:rPr>
          <w:rFonts w:ascii="Times New Roman" w:hAnsi="Times New Roman" w:cs="Times New Roman"/>
          <w:color w:val="000000"/>
          <w:sz w:val="24"/>
          <w:szCs w:val="24"/>
        </w:rPr>
        <w:t>аутономне</w:t>
      </w:r>
      <w:proofErr w:type="spellEnd"/>
      <w:r w:rsidR="007D0CD0"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CD0" w:rsidRPr="00587D43">
        <w:rPr>
          <w:rFonts w:ascii="Times New Roman" w:hAnsi="Times New Roman" w:cs="Times New Roman"/>
          <w:color w:val="000000"/>
          <w:sz w:val="24"/>
          <w:szCs w:val="24"/>
        </w:rPr>
        <w:t>покрајине</w:t>
      </w:r>
      <w:proofErr w:type="spellEnd"/>
      <w:r w:rsidR="007D0CD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D0CD0"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CD0" w:rsidRPr="00587D43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="007D0CD0"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CD0" w:rsidRPr="00587D43">
        <w:rPr>
          <w:rFonts w:ascii="Times New Roman" w:hAnsi="Times New Roman" w:cs="Times New Roman"/>
          <w:color w:val="000000"/>
          <w:sz w:val="24"/>
          <w:szCs w:val="24"/>
        </w:rPr>
        <w:t>лока</w:t>
      </w:r>
      <w:r w:rsidR="007D0CD0">
        <w:rPr>
          <w:rFonts w:ascii="Times New Roman" w:hAnsi="Times New Roman" w:cs="Times New Roman"/>
          <w:color w:val="000000"/>
          <w:sz w:val="24"/>
          <w:szCs w:val="24"/>
        </w:rPr>
        <w:t>лне</w:t>
      </w:r>
      <w:proofErr w:type="spellEnd"/>
      <w:r w:rsidR="007D0C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CD0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="007D0C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D0CD0">
        <w:rPr>
          <w:rFonts w:ascii="Times New Roman" w:hAnsi="Times New Roman" w:cs="Times New Roman"/>
          <w:color w:val="000000"/>
          <w:sz w:val="24"/>
          <w:szCs w:val="24"/>
        </w:rPr>
        <w:t>градске</w:t>
      </w:r>
      <w:proofErr w:type="spellEnd"/>
      <w:r w:rsidR="007D0C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CD0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="000F7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0F7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>
        <w:rPr>
          <w:rFonts w:ascii="Times New Roman" w:hAnsi="Times New Roman" w:cs="Times New Roman"/>
          <w:color w:val="000000"/>
          <w:sz w:val="24"/>
          <w:szCs w:val="24"/>
        </w:rPr>
        <w:t>јавној</w:t>
      </w:r>
      <w:proofErr w:type="spellEnd"/>
      <w:r w:rsidR="000F7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>
        <w:rPr>
          <w:rFonts w:ascii="Times New Roman" w:hAnsi="Times New Roman" w:cs="Times New Roman"/>
          <w:color w:val="000000"/>
          <w:sz w:val="24"/>
          <w:szCs w:val="24"/>
        </w:rPr>
        <w:t>служби</w:t>
      </w:r>
      <w:proofErr w:type="spellEnd"/>
      <w:r w:rsidR="007D0C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D0CD0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="007D0C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CD0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="007D0C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CD0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="007D0C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CD0">
        <w:rPr>
          <w:rFonts w:ascii="Times New Roman" w:hAnsi="Times New Roman" w:cs="Times New Roman"/>
          <w:color w:val="000000"/>
          <w:sz w:val="24"/>
          <w:szCs w:val="24"/>
        </w:rPr>
        <w:t>друкчије</w:t>
      </w:r>
      <w:proofErr w:type="spellEnd"/>
      <w:r w:rsidR="007D0C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CD0">
        <w:rPr>
          <w:rFonts w:ascii="Times New Roman" w:hAnsi="Times New Roman" w:cs="Times New Roman"/>
          <w:color w:val="000000"/>
          <w:sz w:val="24"/>
          <w:szCs w:val="24"/>
        </w:rPr>
        <w:t>одређено</w:t>
      </w:r>
      <w:proofErr w:type="spellEnd"/>
      <w:r w:rsidR="007D0CD0"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D0CD0" w:rsidRPr="00587D43">
        <w:rPr>
          <w:rFonts w:ascii="Times New Roman" w:hAnsi="Times New Roman" w:cs="Times New Roman"/>
          <w:color w:val="000000"/>
          <w:sz w:val="24"/>
          <w:szCs w:val="24"/>
        </w:rPr>
        <w:t>бавити</w:t>
      </w:r>
      <w:proofErr w:type="spellEnd"/>
      <w:r w:rsidR="007D0CD0"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CD0" w:rsidRPr="00587D4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7D0CD0"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CD0" w:rsidRPr="00587D43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="007D0CD0"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CD0" w:rsidRPr="00587D4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7D0CD0"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CD0" w:rsidRPr="00587D43">
        <w:rPr>
          <w:rFonts w:ascii="Times New Roman" w:hAnsi="Times New Roman" w:cs="Times New Roman"/>
          <w:color w:val="000000"/>
          <w:sz w:val="24"/>
          <w:szCs w:val="24"/>
        </w:rPr>
        <w:t>приватним</w:t>
      </w:r>
      <w:proofErr w:type="spellEnd"/>
      <w:r w:rsidR="007D0CD0"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CD0" w:rsidRPr="00587D43">
        <w:rPr>
          <w:rFonts w:ascii="Times New Roman" w:hAnsi="Times New Roman" w:cs="Times New Roman"/>
          <w:color w:val="000000"/>
          <w:sz w:val="24"/>
          <w:szCs w:val="24"/>
        </w:rPr>
        <w:t>плаћеним</w:t>
      </w:r>
      <w:proofErr w:type="spellEnd"/>
      <w:r w:rsidR="007D0CD0"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CD0" w:rsidRPr="00587D43">
        <w:rPr>
          <w:rFonts w:ascii="Times New Roman" w:hAnsi="Times New Roman" w:cs="Times New Roman"/>
          <w:color w:val="000000"/>
          <w:sz w:val="24"/>
          <w:szCs w:val="24"/>
        </w:rPr>
        <w:t>послом</w:t>
      </w:r>
      <w:proofErr w:type="spellEnd"/>
      <w:r w:rsidR="007D0CD0"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D0CD0" w:rsidRPr="00587D43">
        <w:rPr>
          <w:rFonts w:ascii="Times New Roman" w:hAnsi="Times New Roman" w:cs="Times New Roman"/>
          <w:color w:val="000000"/>
          <w:sz w:val="24"/>
          <w:szCs w:val="24"/>
        </w:rPr>
        <w:t>нити</w:t>
      </w:r>
      <w:proofErr w:type="spellEnd"/>
      <w:r w:rsidR="007D0CD0"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CD0" w:rsidRPr="00587D43">
        <w:rPr>
          <w:rFonts w:ascii="Times New Roman" w:hAnsi="Times New Roman" w:cs="Times New Roman"/>
          <w:color w:val="000000"/>
          <w:sz w:val="24"/>
          <w:szCs w:val="24"/>
        </w:rPr>
        <w:t>пружати</w:t>
      </w:r>
      <w:proofErr w:type="spellEnd"/>
      <w:r w:rsidR="007D0CD0"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CD0" w:rsidRPr="00587D43">
        <w:rPr>
          <w:rFonts w:ascii="Times New Roman" w:hAnsi="Times New Roman" w:cs="Times New Roman"/>
          <w:color w:val="000000"/>
          <w:sz w:val="24"/>
          <w:szCs w:val="24"/>
        </w:rPr>
        <w:t>правне</w:t>
      </w:r>
      <w:proofErr w:type="spellEnd"/>
      <w:r w:rsidR="007D0CD0"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CD0" w:rsidRPr="00587D43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="007D0CD0"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CD0" w:rsidRPr="00587D4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7D0CD0"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CD0" w:rsidRPr="00587D43">
        <w:rPr>
          <w:rFonts w:ascii="Times New Roman" w:hAnsi="Times New Roman" w:cs="Times New Roman"/>
          <w:color w:val="000000"/>
          <w:sz w:val="24"/>
          <w:szCs w:val="24"/>
        </w:rPr>
        <w:t>давати</w:t>
      </w:r>
      <w:proofErr w:type="spellEnd"/>
      <w:r w:rsidR="007D0CD0"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CD0" w:rsidRPr="00587D43">
        <w:rPr>
          <w:rFonts w:ascii="Times New Roman" w:hAnsi="Times New Roman" w:cs="Times New Roman"/>
          <w:color w:val="000000"/>
          <w:sz w:val="24"/>
          <w:szCs w:val="24"/>
        </w:rPr>
        <w:t>правне</w:t>
      </w:r>
      <w:proofErr w:type="spellEnd"/>
      <w:r w:rsidR="007D0CD0"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CD0" w:rsidRPr="00587D43">
        <w:rPr>
          <w:rFonts w:ascii="Times New Roman" w:hAnsi="Times New Roman" w:cs="Times New Roman"/>
          <w:color w:val="000000"/>
          <w:sz w:val="24"/>
          <w:szCs w:val="24"/>
        </w:rPr>
        <w:t>савете</w:t>
      </w:r>
      <w:proofErr w:type="spellEnd"/>
      <w:r w:rsidR="007D0CD0"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CD0" w:rsidRPr="00587D43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="007D0CD0"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CD0" w:rsidRPr="00587D43">
        <w:rPr>
          <w:rFonts w:ascii="Times New Roman" w:hAnsi="Times New Roman" w:cs="Times New Roman"/>
          <w:color w:val="000000"/>
          <w:sz w:val="24"/>
          <w:szCs w:val="24"/>
        </w:rPr>
        <w:t>накнаду</w:t>
      </w:r>
      <w:proofErr w:type="spellEnd"/>
      <w:r w:rsidR="00DB13BE" w:rsidRPr="00587D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43D8F0" w14:textId="77777777" w:rsidR="00C209D1" w:rsidRPr="00AD5D8A" w:rsidRDefault="00E71558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јавнотужилачком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функцијом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неспојиви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7D0CD0" w:rsidRPr="002D2FF3">
        <w:rPr>
          <w:rFonts w:ascii="Times New Roman" w:hAnsi="Times New Roman" w:cs="Times New Roman"/>
          <w:color w:val="000000"/>
          <w:sz w:val="24"/>
          <w:szCs w:val="24"/>
        </w:rPr>
        <w:t>друг</w:t>
      </w:r>
      <w:r w:rsidR="007D0CD0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7D0CD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CD0" w:rsidRPr="002D2FF3">
        <w:rPr>
          <w:rFonts w:ascii="Times New Roman" w:hAnsi="Times New Roman" w:cs="Times New Roman"/>
          <w:color w:val="000000"/>
          <w:sz w:val="24"/>
          <w:szCs w:val="24"/>
        </w:rPr>
        <w:t>функциј</w:t>
      </w:r>
      <w:r w:rsidR="007D0CD0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7D0CD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D0CD0" w:rsidRPr="002D2FF3">
        <w:rPr>
          <w:rFonts w:ascii="Times New Roman" w:hAnsi="Times New Roman" w:cs="Times New Roman"/>
          <w:color w:val="000000"/>
          <w:sz w:val="24"/>
          <w:szCs w:val="24"/>
        </w:rPr>
        <w:t>посл</w:t>
      </w:r>
      <w:r w:rsidR="007D0CD0">
        <w:rPr>
          <w:rFonts w:ascii="Times New Roman" w:hAnsi="Times New Roman" w:cs="Times New Roman"/>
          <w:color w:val="000000"/>
          <w:sz w:val="24"/>
          <w:szCs w:val="24"/>
        </w:rPr>
        <w:t>ао</w:t>
      </w:r>
      <w:proofErr w:type="spellEnd"/>
      <w:r w:rsidR="007D0CD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0F7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>
        <w:rPr>
          <w:rFonts w:ascii="Times New Roman" w:hAnsi="Times New Roman" w:cs="Times New Roman"/>
          <w:color w:val="000000"/>
          <w:sz w:val="24"/>
          <w:szCs w:val="24"/>
        </w:rPr>
        <w:t>приватни</w:t>
      </w:r>
      <w:proofErr w:type="spellEnd"/>
      <w:r w:rsidR="000F7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>
        <w:rPr>
          <w:rFonts w:ascii="Times New Roman" w:hAnsi="Times New Roman" w:cs="Times New Roman"/>
          <w:color w:val="000000"/>
          <w:sz w:val="24"/>
          <w:szCs w:val="24"/>
        </w:rPr>
        <w:t>интерес</w:t>
      </w:r>
      <w:proofErr w:type="spellEnd"/>
      <w:r w:rsidR="000F7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0F7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0F7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>
        <w:rPr>
          <w:rFonts w:ascii="Times New Roman" w:hAnsi="Times New Roman" w:cs="Times New Roman"/>
          <w:color w:val="000000"/>
          <w:sz w:val="24"/>
          <w:szCs w:val="24"/>
        </w:rPr>
        <w:t>супротан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>угледу</w:t>
      </w:r>
      <w:proofErr w:type="spellEnd"/>
      <w:r w:rsidR="001527C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самосталности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E62F19" w14:textId="77777777" w:rsidR="00C209D1" w:rsidRPr="00AD5D8A" w:rsidRDefault="00604073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Високи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="000F7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>
        <w:rPr>
          <w:rFonts w:ascii="Times New Roman" w:hAnsi="Times New Roman" w:cs="Times New Roman"/>
          <w:color w:val="000000"/>
          <w:sz w:val="24"/>
          <w:szCs w:val="24"/>
        </w:rPr>
        <w:t>другу</w:t>
      </w:r>
      <w:proofErr w:type="spellEnd"/>
      <w:r w:rsidR="000F7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="000F77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F77B1">
        <w:rPr>
          <w:rFonts w:ascii="Times New Roman" w:hAnsi="Times New Roman" w:cs="Times New Roman"/>
          <w:color w:val="000000"/>
          <w:sz w:val="24"/>
          <w:szCs w:val="24"/>
        </w:rPr>
        <w:t>посао</w:t>
      </w:r>
      <w:proofErr w:type="spellEnd"/>
      <w:r w:rsidR="000F7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0F7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>
        <w:rPr>
          <w:rFonts w:ascii="Times New Roman" w:hAnsi="Times New Roman" w:cs="Times New Roman"/>
          <w:color w:val="000000"/>
          <w:sz w:val="24"/>
          <w:szCs w:val="24"/>
        </w:rPr>
        <w:t>приватни</w:t>
      </w:r>
      <w:proofErr w:type="spellEnd"/>
      <w:r w:rsidR="000F7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>
        <w:rPr>
          <w:rFonts w:ascii="Times New Roman" w:hAnsi="Times New Roman" w:cs="Times New Roman"/>
          <w:color w:val="000000"/>
          <w:sz w:val="24"/>
          <w:szCs w:val="24"/>
        </w:rPr>
        <w:t>интерес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супротности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достојанством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нарушавају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углед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93555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самосталност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A9CFF7" w14:textId="77777777" w:rsidR="00C209D1" w:rsidRPr="00AD5D8A" w:rsidRDefault="00F131DF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>осилац</w:t>
      </w:r>
      <w:proofErr w:type="spellEnd"/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ван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времена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посебног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одобрења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бави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CD0">
        <w:rPr>
          <w:rFonts w:ascii="Times New Roman" w:hAnsi="Times New Roman" w:cs="Times New Roman"/>
          <w:color w:val="000000"/>
          <w:sz w:val="24"/>
          <w:szCs w:val="24"/>
        </w:rPr>
        <w:t>уметничком</w:t>
      </w:r>
      <w:proofErr w:type="spellEnd"/>
      <w:r w:rsidR="008348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наставном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научном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делатношћу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накнаду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9BF034" w14:textId="77777777" w:rsidR="00C209D1" w:rsidRPr="00AD5D8A" w:rsidRDefault="000F77B1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одређеном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>носилац</w:t>
      </w:r>
      <w:proofErr w:type="spellEnd"/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4073"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E05472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току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времена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наставну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научну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делатност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5ABA94" w14:textId="77777777" w:rsidR="002C29B4" w:rsidRPr="002C29B4" w:rsidRDefault="002C29B4" w:rsidP="002C29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тужилац</w:t>
      </w:r>
      <w:proofErr w:type="spellEnd"/>
      <w:r w:rsidRPr="00587D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bCs/>
          <w:color w:val="000000"/>
          <w:sz w:val="24"/>
          <w:szCs w:val="24"/>
        </w:rPr>
        <w:t>може</w:t>
      </w:r>
      <w:proofErr w:type="spellEnd"/>
      <w:r w:rsidRPr="00587D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587D43">
        <w:rPr>
          <w:rFonts w:ascii="Times New Roman" w:hAnsi="Times New Roman" w:cs="Times New Roman"/>
          <w:bCs/>
          <w:color w:val="000000"/>
          <w:sz w:val="24"/>
          <w:szCs w:val="24"/>
        </w:rPr>
        <w:t>току</w:t>
      </w:r>
      <w:proofErr w:type="spellEnd"/>
      <w:r w:rsidRPr="00587D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bCs/>
          <w:color w:val="000000"/>
          <w:sz w:val="24"/>
          <w:szCs w:val="24"/>
        </w:rPr>
        <w:t>радног</w:t>
      </w:r>
      <w:proofErr w:type="spellEnd"/>
      <w:r w:rsidRPr="00587D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bCs/>
          <w:color w:val="000000"/>
          <w:sz w:val="24"/>
          <w:szCs w:val="24"/>
        </w:rPr>
        <w:t>времена</w:t>
      </w:r>
      <w:proofErr w:type="spellEnd"/>
      <w:r w:rsidRPr="00587D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87D43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spellEnd"/>
      <w:r w:rsidRPr="00587D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bCs/>
          <w:color w:val="000000"/>
          <w:sz w:val="24"/>
          <w:szCs w:val="24"/>
        </w:rPr>
        <w:t>одобрењу</w:t>
      </w:r>
      <w:proofErr w:type="spellEnd"/>
      <w:r w:rsidRPr="00587D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Врховног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тужиоца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главног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тужиоца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0F77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F77B1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="000F77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F77B1">
        <w:rPr>
          <w:rFonts w:ascii="Times New Roman" w:hAnsi="Times New Roman" w:cs="Times New Roman"/>
          <w:bCs/>
          <w:color w:val="000000"/>
          <w:sz w:val="24"/>
          <w:szCs w:val="24"/>
        </w:rPr>
        <w:t>учествује</w:t>
      </w:r>
      <w:proofErr w:type="spellEnd"/>
      <w:r w:rsidR="000F77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0F77B1">
        <w:rPr>
          <w:rFonts w:ascii="Times New Roman" w:hAnsi="Times New Roman" w:cs="Times New Roman"/>
          <w:bCs/>
          <w:color w:val="000000"/>
          <w:sz w:val="24"/>
          <w:szCs w:val="24"/>
        </w:rPr>
        <w:t>раду</w:t>
      </w:r>
      <w:proofErr w:type="spellEnd"/>
      <w:r w:rsidR="000F77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F77B1">
        <w:rPr>
          <w:rFonts w:ascii="Times New Roman" w:hAnsi="Times New Roman" w:cs="Times New Roman"/>
          <w:bCs/>
          <w:color w:val="000000"/>
          <w:sz w:val="24"/>
          <w:szCs w:val="24"/>
        </w:rPr>
        <w:t>стручног</w:t>
      </w:r>
      <w:proofErr w:type="spellEnd"/>
      <w:r w:rsidR="000F77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F77B1">
        <w:rPr>
          <w:rFonts w:ascii="Times New Roman" w:hAnsi="Times New Roman" w:cs="Times New Roman"/>
          <w:bCs/>
          <w:color w:val="000000"/>
          <w:sz w:val="24"/>
          <w:szCs w:val="24"/>
        </w:rPr>
        <w:t>тела</w:t>
      </w:r>
      <w:proofErr w:type="spellEnd"/>
      <w:r w:rsidR="000F77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F77B1">
        <w:rPr>
          <w:rFonts w:ascii="Times New Roman" w:hAnsi="Times New Roman" w:cs="Times New Roman"/>
          <w:bCs/>
          <w:color w:val="000000"/>
          <w:sz w:val="24"/>
          <w:szCs w:val="24"/>
        </w:rPr>
        <w:t>образованог</w:t>
      </w:r>
      <w:proofErr w:type="spellEnd"/>
      <w:r w:rsidRPr="00587D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587D43">
        <w:rPr>
          <w:rFonts w:ascii="Times New Roman" w:hAnsi="Times New Roman" w:cs="Times New Roman"/>
          <w:bCs/>
          <w:color w:val="000000"/>
          <w:sz w:val="24"/>
          <w:szCs w:val="24"/>
        </w:rPr>
        <w:t>складу</w:t>
      </w:r>
      <w:proofErr w:type="spellEnd"/>
      <w:r w:rsidRPr="00587D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  <w:r w:rsidR="000F77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F77B1">
        <w:rPr>
          <w:rFonts w:ascii="Times New Roman" w:hAnsi="Times New Roman" w:cs="Times New Roman"/>
          <w:bCs/>
          <w:color w:val="000000"/>
          <w:sz w:val="24"/>
          <w:szCs w:val="24"/>
        </w:rPr>
        <w:t>посебним</w:t>
      </w:r>
      <w:proofErr w:type="spellEnd"/>
      <w:r w:rsidR="000F77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F77B1">
        <w:rPr>
          <w:rFonts w:ascii="Times New Roman" w:hAnsi="Times New Roman" w:cs="Times New Roman"/>
          <w:bCs/>
          <w:color w:val="000000"/>
          <w:sz w:val="24"/>
          <w:szCs w:val="24"/>
        </w:rPr>
        <w:t>прописом</w:t>
      </w:r>
      <w:proofErr w:type="spellEnd"/>
      <w:r w:rsidR="000F77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0F77B1">
        <w:rPr>
          <w:rFonts w:ascii="Times New Roman" w:hAnsi="Times New Roman" w:cs="Times New Roman"/>
          <w:bCs/>
          <w:color w:val="000000"/>
          <w:sz w:val="24"/>
          <w:szCs w:val="24"/>
        </w:rPr>
        <w:t>радне</w:t>
      </w:r>
      <w:proofErr w:type="spellEnd"/>
      <w:r w:rsidR="000F77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F77B1">
        <w:rPr>
          <w:rFonts w:ascii="Times New Roman" w:hAnsi="Times New Roman" w:cs="Times New Roman"/>
          <w:bCs/>
          <w:color w:val="000000"/>
          <w:sz w:val="24"/>
          <w:szCs w:val="24"/>
        </w:rPr>
        <w:t>групе</w:t>
      </w:r>
      <w:proofErr w:type="spellEnd"/>
      <w:r w:rsidR="000F77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587D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bCs/>
          <w:color w:val="000000"/>
          <w:sz w:val="24"/>
          <w:szCs w:val="24"/>
        </w:rPr>
        <w:t>израду</w:t>
      </w:r>
      <w:proofErr w:type="spellEnd"/>
      <w:r w:rsidRPr="00587D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bCs/>
          <w:color w:val="000000"/>
          <w:sz w:val="24"/>
          <w:szCs w:val="24"/>
        </w:rPr>
        <w:t>закона</w:t>
      </w:r>
      <w:proofErr w:type="spellEnd"/>
      <w:r w:rsidRPr="00587D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0F77B1">
        <w:rPr>
          <w:rFonts w:ascii="Times New Roman" w:hAnsi="Times New Roman" w:cs="Times New Roman"/>
          <w:bCs/>
          <w:color w:val="000000"/>
          <w:sz w:val="24"/>
          <w:szCs w:val="24"/>
        </w:rPr>
        <w:t>ли</w:t>
      </w:r>
      <w:proofErr w:type="spellEnd"/>
      <w:r w:rsidR="000F77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F77B1">
        <w:rPr>
          <w:rFonts w:ascii="Times New Roman" w:hAnsi="Times New Roman" w:cs="Times New Roman"/>
          <w:bCs/>
          <w:color w:val="000000"/>
          <w:sz w:val="24"/>
          <w:szCs w:val="24"/>
        </w:rPr>
        <w:t>другог</w:t>
      </w:r>
      <w:proofErr w:type="spellEnd"/>
      <w:r w:rsidR="000F77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F77B1">
        <w:rPr>
          <w:rFonts w:ascii="Times New Roman" w:hAnsi="Times New Roman" w:cs="Times New Roman"/>
          <w:bCs/>
          <w:color w:val="000000"/>
          <w:sz w:val="24"/>
          <w:szCs w:val="24"/>
        </w:rPr>
        <w:t>акта</w:t>
      </w:r>
      <w:proofErr w:type="spellEnd"/>
      <w:r w:rsidRPr="00587D4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1B4A8BD" w14:textId="77777777" w:rsidR="00604073" w:rsidRDefault="00604073" w:rsidP="00604073">
      <w:pPr>
        <w:spacing w:after="0" w:line="240" w:lineRule="auto"/>
        <w:ind w:firstLine="900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</w:p>
    <w:p w14:paraId="3ABA5252" w14:textId="77777777" w:rsidR="00A56E28" w:rsidRDefault="0086309B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6309B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863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09B">
        <w:rPr>
          <w:rFonts w:ascii="Times New Roman" w:hAnsi="Times New Roman" w:cs="Times New Roman"/>
          <w:color w:val="000000"/>
          <w:sz w:val="24"/>
          <w:szCs w:val="24"/>
        </w:rPr>
        <w:t>одлучивања</w:t>
      </w:r>
      <w:proofErr w:type="spellEnd"/>
      <w:r w:rsidRPr="0086309B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6309B">
        <w:rPr>
          <w:rFonts w:ascii="Times New Roman" w:hAnsi="Times New Roman" w:cs="Times New Roman"/>
          <w:color w:val="000000"/>
          <w:sz w:val="24"/>
          <w:szCs w:val="24"/>
        </w:rPr>
        <w:t>неспојивости</w:t>
      </w:r>
      <w:proofErr w:type="spellEnd"/>
    </w:p>
    <w:p w14:paraId="18F4F0C7" w14:textId="77777777" w:rsidR="0086309B" w:rsidRDefault="0086309B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7C5C5BB" w14:textId="77777777" w:rsidR="00C209D1" w:rsidRPr="002D2FF3" w:rsidRDefault="00A56E2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 w:rsidR="00097BC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3F5CB1" w14:textId="77777777" w:rsidR="00C209D1" w:rsidRDefault="007D0CD0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Носилац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писмено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обавести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 w:rsidRPr="00067A5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67A50">
        <w:rPr>
          <w:rFonts w:ascii="Times New Roman" w:hAnsi="Times New Roman" w:cs="Times New Roman"/>
          <w:color w:val="000000"/>
          <w:sz w:val="24"/>
          <w:szCs w:val="24"/>
        </w:rPr>
        <w:t>исоки</w:t>
      </w:r>
      <w:proofErr w:type="spellEnd"/>
      <w:r w:rsidRPr="00067A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7A50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067A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7A50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067A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другој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функцији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послу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приватном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интересу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постоји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могућност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неспојиви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>
        <w:rPr>
          <w:rFonts w:ascii="Times New Roman" w:hAnsi="Times New Roman" w:cs="Times New Roman"/>
          <w:color w:val="000000"/>
          <w:sz w:val="24"/>
          <w:szCs w:val="24"/>
        </w:rPr>
        <w:t>јавнотужилачком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функцијом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D3D043" w14:textId="77777777" w:rsidR="00B53670" w:rsidRPr="00AD5D8A" w:rsidRDefault="007D0CD0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53670">
        <w:rPr>
          <w:rFonts w:ascii="Times New Roman" w:hAnsi="Times New Roman" w:cs="Times New Roman"/>
          <w:color w:val="000000"/>
          <w:sz w:val="24"/>
          <w:szCs w:val="24"/>
        </w:rPr>
        <w:t>вог</w:t>
      </w:r>
      <w:proofErr w:type="spellEnd"/>
      <w:r w:rsidRPr="00B53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3670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53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 w:rsidRPr="00B5367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53670">
        <w:rPr>
          <w:rFonts w:ascii="Times New Roman" w:hAnsi="Times New Roman" w:cs="Times New Roman"/>
          <w:color w:val="000000"/>
          <w:sz w:val="24"/>
          <w:szCs w:val="24"/>
        </w:rPr>
        <w:t>исоком</w:t>
      </w:r>
      <w:proofErr w:type="spellEnd"/>
      <w:r w:rsidRPr="00B53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3670">
        <w:rPr>
          <w:rFonts w:ascii="Times New Roman" w:hAnsi="Times New Roman" w:cs="Times New Roman"/>
          <w:color w:val="000000"/>
          <w:sz w:val="24"/>
          <w:szCs w:val="24"/>
        </w:rPr>
        <w:t>савету</w:t>
      </w:r>
      <w:proofErr w:type="spellEnd"/>
      <w:r w:rsidRPr="00B53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B53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3670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B53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3670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53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3670">
        <w:rPr>
          <w:rFonts w:ascii="Times New Roman" w:hAnsi="Times New Roman" w:cs="Times New Roman"/>
          <w:color w:val="000000"/>
          <w:sz w:val="24"/>
          <w:szCs w:val="24"/>
        </w:rPr>
        <w:t>поднесе</w:t>
      </w:r>
      <w:proofErr w:type="spellEnd"/>
      <w:r w:rsidRPr="00B53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B53670">
        <w:rPr>
          <w:rFonts w:ascii="Times New Roman" w:hAnsi="Times New Roman" w:cs="Times New Roman"/>
          <w:color w:val="000000"/>
          <w:sz w:val="24"/>
          <w:szCs w:val="24"/>
        </w:rPr>
        <w:t>свако</w:t>
      </w:r>
      <w:proofErr w:type="spellEnd"/>
      <w:r w:rsidRPr="00B53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друго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3670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B536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E96BA3" w14:textId="77777777" w:rsidR="00C209D1" w:rsidRPr="00AD5D8A" w:rsidRDefault="007D0CD0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Високи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покреће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одлучивања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неспојивости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друг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функциј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посло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приватним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интерес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актом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7A1C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исоког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D32921" w14:textId="77777777" w:rsidR="00ED65AF" w:rsidRDefault="007D0CD0" w:rsidP="007B663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Вис</w:t>
      </w:r>
      <w:r w:rsidR="000F77B1">
        <w:rPr>
          <w:rFonts w:ascii="Times New Roman" w:hAnsi="Times New Roman" w:cs="Times New Roman"/>
          <w:color w:val="000000"/>
          <w:sz w:val="24"/>
          <w:szCs w:val="24"/>
        </w:rPr>
        <w:t>оки</w:t>
      </w:r>
      <w:proofErr w:type="spellEnd"/>
      <w:r w:rsidR="000F7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="000F7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0F7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7B1">
        <w:rPr>
          <w:rFonts w:ascii="Times New Roman" w:hAnsi="Times New Roman" w:cs="Times New Roman"/>
          <w:color w:val="000000"/>
          <w:sz w:val="24"/>
          <w:szCs w:val="24"/>
        </w:rPr>
        <w:t>обавештава</w:t>
      </w:r>
      <w:proofErr w:type="spellEnd"/>
      <w:r w:rsidR="000F7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носиоца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вишег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, о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постојању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неспојивости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приватног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="000F7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јавнотужилачком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функцијом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DD9375" w14:textId="77777777" w:rsidR="00AE3D53" w:rsidRDefault="00AE3D53" w:rsidP="007D0C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6EB962" w14:textId="77777777" w:rsidR="00585755" w:rsidRPr="00585755" w:rsidRDefault="00A831F7" w:rsidP="005857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Примена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="00585755" w:rsidRPr="005857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5755" w:rsidRPr="00585755">
        <w:rPr>
          <w:rFonts w:ascii="Times New Roman" w:hAnsi="Times New Roman" w:cs="Times New Roman"/>
          <w:color w:val="000000"/>
          <w:sz w:val="24"/>
          <w:szCs w:val="24"/>
        </w:rPr>
        <w:t>прописа</w:t>
      </w:r>
      <w:proofErr w:type="spellEnd"/>
    </w:p>
    <w:p w14:paraId="63CAC22F" w14:textId="77777777" w:rsidR="00585755" w:rsidRPr="00585755" w:rsidRDefault="00585755" w:rsidP="005857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4888041" w14:textId="77777777" w:rsidR="00585755" w:rsidRPr="00585755" w:rsidRDefault="0086309B" w:rsidP="005857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 w:rsidR="00097BC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85755" w:rsidRPr="005857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AD2F21" w14:textId="77777777" w:rsidR="00585755" w:rsidRDefault="00A831F7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Носилац</w:t>
      </w:r>
      <w:proofErr w:type="spellEnd"/>
      <w:r w:rsidR="00863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309B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863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309B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функционер</w:t>
      </w:r>
      <w:proofErr w:type="spellEnd"/>
      <w:r w:rsidR="00585755" w:rsidRPr="0058575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85755" w:rsidRPr="00585755">
        <w:rPr>
          <w:rFonts w:ascii="Times New Roman" w:hAnsi="Times New Roman" w:cs="Times New Roman"/>
          <w:color w:val="000000"/>
          <w:sz w:val="24"/>
          <w:szCs w:val="24"/>
        </w:rPr>
        <w:t>смислу</w:t>
      </w:r>
      <w:proofErr w:type="spellEnd"/>
      <w:r w:rsidR="00585755" w:rsidRPr="005857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5755" w:rsidRPr="00585755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="00585755" w:rsidRPr="005857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5755" w:rsidRPr="00585755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585755" w:rsidRPr="005857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5755" w:rsidRPr="00585755">
        <w:rPr>
          <w:rFonts w:ascii="Times New Roman" w:hAnsi="Times New Roman" w:cs="Times New Roman"/>
          <w:color w:val="000000"/>
          <w:sz w:val="24"/>
          <w:szCs w:val="24"/>
        </w:rPr>
        <w:t>уређуј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спречавање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корупције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подлеже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обавезама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функционера</w:t>
      </w:r>
      <w:proofErr w:type="spellEnd"/>
      <w:r w:rsidR="00585755" w:rsidRPr="005857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5755" w:rsidRPr="00585755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="00585755" w:rsidRPr="005857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5755" w:rsidRPr="00585755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585755" w:rsidRPr="005857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5755" w:rsidRPr="00585755">
        <w:rPr>
          <w:rFonts w:ascii="Times New Roman" w:hAnsi="Times New Roman" w:cs="Times New Roman"/>
          <w:color w:val="000000"/>
          <w:sz w:val="24"/>
          <w:szCs w:val="24"/>
        </w:rPr>
        <w:t>утврђене</w:t>
      </w:r>
      <w:proofErr w:type="spellEnd"/>
      <w:r w:rsidR="00585755" w:rsidRPr="005857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5755" w:rsidRPr="00585755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="00585755" w:rsidRPr="005857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5755" w:rsidRPr="00585755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="00585755" w:rsidRPr="005857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F5E606" w14:textId="77777777" w:rsidR="00585755" w:rsidRDefault="00585755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5863046" w14:textId="77777777" w:rsidR="00C209D1" w:rsidRPr="002D2FF3" w:rsidRDefault="0086309B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Материјални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положај</w:t>
      </w:r>
      <w:proofErr w:type="spellEnd"/>
    </w:p>
    <w:p w14:paraId="57F6BAD4" w14:textId="77777777" w:rsidR="0086309B" w:rsidRDefault="0086309B" w:rsidP="007E0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F6A4935" w14:textId="77777777" w:rsidR="00C209D1" w:rsidRPr="0086309B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309B">
        <w:rPr>
          <w:rFonts w:ascii="Times New Roman" w:hAnsi="Times New Roman" w:cs="Times New Roman"/>
          <w:color w:val="000000"/>
          <w:sz w:val="24"/>
          <w:szCs w:val="24"/>
        </w:rPr>
        <w:t>Основна</w:t>
      </w:r>
      <w:proofErr w:type="spellEnd"/>
      <w:r w:rsidRPr="00863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09B">
        <w:rPr>
          <w:rFonts w:ascii="Times New Roman" w:hAnsi="Times New Roman" w:cs="Times New Roman"/>
          <w:color w:val="000000"/>
          <w:sz w:val="24"/>
          <w:szCs w:val="24"/>
        </w:rPr>
        <w:t>плата</w:t>
      </w:r>
      <w:proofErr w:type="spellEnd"/>
    </w:p>
    <w:p w14:paraId="1B874934" w14:textId="77777777" w:rsidR="0086309B" w:rsidRDefault="0086309B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010064A" w14:textId="77777777" w:rsidR="00C209D1" w:rsidRPr="002D2FF3" w:rsidRDefault="0086309B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73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CE19C6" w14:textId="77777777" w:rsidR="00C209D1" w:rsidRPr="00AD5D8A" w:rsidRDefault="00E71558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Плата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309B" w:rsidRPr="002D2FF3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="00B2256D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одређује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плате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BFB96B" w14:textId="77777777" w:rsidR="00C209D1" w:rsidRPr="00AD5D8A" w:rsidRDefault="00E71558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Основна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плата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31F7">
        <w:rPr>
          <w:rFonts w:ascii="Times New Roman" w:hAnsi="Times New Roman" w:cs="Times New Roman"/>
          <w:color w:val="000000"/>
          <w:sz w:val="24"/>
          <w:szCs w:val="24"/>
        </w:rPr>
        <w:t>одређује</w:t>
      </w:r>
      <w:proofErr w:type="spellEnd"/>
      <w:r w:rsidR="00A831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31F7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A831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31F7">
        <w:rPr>
          <w:rFonts w:ascii="Times New Roman" w:hAnsi="Times New Roman" w:cs="Times New Roman"/>
          <w:color w:val="000000"/>
          <w:sz w:val="24"/>
          <w:szCs w:val="24"/>
        </w:rPr>
        <w:t>множењем</w:t>
      </w:r>
      <w:proofErr w:type="spellEnd"/>
      <w:r w:rsidR="00A831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31F7">
        <w:rPr>
          <w:rFonts w:ascii="Times New Roman" w:hAnsi="Times New Roman" w:cs="Times New Roman"/>
          <w:color w:val="000000"/>
          <w:sz w:val="24"/>
          <w:szCs w:val="24"/>
        </w:rPr>
        <w:t>коефицијен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обрачун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исплату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плата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основицом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обрачун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исплату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плата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38F457" w14:textId="77777777" w:rsidR="00C209D1" w:rsidRPr="00AD5D8A" w:rsidRDefault="00E71558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Осн</w:t>
      </w:r>
      <w:r w:rsidR="00A831F7">
        <w:rPr>
          <w:rFonts w:ascii="Times New Roman" w:hAnsi="Times New Roman" w:cs="Times New Roman"/>
          <w:color w:val="000000"/>
          <w:sz w:val="24"/>
          <w:szCs w:val="24"/>
        </w:rPr>
        <w:t>овица</w:t>
      </w:r>
      <w:proofErr w:type="spellEnd"/>
      <w:r w:rsidR="00A831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31F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A831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31F7">
        <w:rPr>
          <w:rFonts w:ascii="Times New Roman" w:hAnsi="Times New Roman" w:cs="Times New Roman"/>
          <w:color w:val="000000"/>
          <w:sz w:val="24"/>
          <w:szCs w:val="24"/>
        </w:rPr>
        <w:t>обрачун</w:t>
      </w:r>
      <w:proofErr w:type="spellEnd"/>
      <w:r w:rsidR="00A831F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A831F7">
        <w:rPr>
          <w:rFonts w:ascii="Times New Roman" w:hAnsi="Times New Roman" w:cs="Times New Roman"/>
          <w:color w:val="000000"/>
          <w:sz w:val="24"/>
          <w:szCs w:val="24"/>
        </w:rPr>
        <w:t>исплату</w:t>
      </w:r>
      <w:proofErr w:type="spellEnd"/>
      <w:r w:rsidR="00A831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31F7">
        <w:rPr>
          <w:rFonts w:ascii="Times New Roman" w:hAnsi="Times New Roman" w:cs="Times New Roman"/>
          <w:color w:val="000000"/>
          <w:sz w:val="24"/>
          <w:szCs w:val="24"/>
        </w:rPr>
        <w:t>плате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31F7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="00B2256D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31F7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A831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31F7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A831F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A831F7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A831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31F7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једнака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основици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A831F7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A831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31F7">
        <w:rPr>
          <w:rFonts w:ascii="Times New Roman" w:hAnsi="Times New Roman" w:cs="Times New Roman"/>
          <w:color w:val="000000"/>
          <w:sz w:val="24"/>
          <w:szCs w:val="24"/>
        </w:rPr>
        <w:t>обрачун</w:t>
      </w:r>
      <w:proofErr w:type="spellEnd"/>
      <w:r w:rsidR="00A831F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A831F7">
        <w:rPr>
          <w:rFonts w:ascii="Times New Roman" w:hAnsi="Times New Roman" w:cs="Times New Roman"/>
          <w:color w:val="000000"/>
          <w:sz w:val="24"/>
          <w:szCs w:val="24"/>
        </w:rPr>
        <w:t>исплату</w:t>
      </w:r>
      <w:proofErr w:type="spellEnd"/>
      <w:r w:rsidR="00A831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31F7">
        <w:rPr>
          <w:rFonts w:ascii="Times New Roman" w:hAnsi="Times New Roman" w:cs="Times New Roman"/>
          <w:color w:val="000000"/>
          <w:sz w:val="24"/>
          <w:szCs w:val="24"/>
        </w:rPr>
        <w:t>плате</w:t>
      </w:r>
      <w:proofErr w:type="spellEnd"/>
      <w:r w:rsidR="00A831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31F7">
        <w:rPr>
          <w:rFonts w:ascii="Times New Roman" w:hAnsi="Times New Roman" w:cs="Times New Roman"/>
          <w:color w:val="000000"/>
          <w:sz w:val="24"/>
          <w:szCs w:val="24"/>
        </w:rPr>
        <w:t>судије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02AFD5" w14:textId="77777777" w:rsidR="00C209D1" w:rsidRPr="00AD5D8A" w:rsidRDefault="00E71558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Коефицијент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обрачун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исплату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плате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одређује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тиме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сваки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31F7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A831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31F7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F12D1F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разврстава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једну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пет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платних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група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204C87" w14:textId="77777777" w:rsidR="00C209D1" w:rsidRPr="00AD5D8A" w:rsidRDefault="00E71558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Основна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плата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закону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вредност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урачунава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проценат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минулог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24C231" w14:textId="77777777" w:rsidR="00C209D1" w:rsidRPr="00AD5D8A" w:rsidRDefault="00A831F7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Носилац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плату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прима</w:t>
      </w:r>
      <w:proofErr w:type="spellEnd"/>
      <w:r w:rsidR="00E71558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71558" w:rsidRPr="00AD5D8A">
        <w:rPr>
          <w:rFonts w:ascii="Times New Roman" w:hAnsi="Times New Roman" w:cs="Times New Roman"/>
          <w:color w:val="000000"/>
          <w:sz w:val="24"/>
          <w:szCs w:val="24"/>
        </w:rPr>
        <w:t>пензију</w:t>
      </w:r>
      <w:proofErr w:type="spellEnd"/>
      <w:r w:rsidR="00E71558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AD5D8A">
        <w:rPr>
          <w:rFonts w:ascii="Times New Roman" w:hAnsi="Times New Roman" w:cs="Times New Roman"/>
          <w:color w:val="000000"/>
          <w:sz w:val="24"/>
          <w:szCs w:val="24"/>
        </w:rPr>
        <w:t>остварен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="00E71558" w:rsidRPr="00AD5D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3AA1E6" w14:textId="77777777" w:rsidR="004F6CE6" w:rsidRPr="002D2FF3" w:rsidRDefault="004F6CE6" w:rsidP="0086309B">
      <w:pPr>
        <w:spacing w:after="0" w:line="240" w:lineRule="auto"/>
        <w:ind w:firstLine="117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561D50F" w14:textId="77777777" w:rsidR="00C209D1" w:rsidRPr="0086309B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309B">
        <w:rPr>
          <w:rFonts w:ascii="Times New Roman" w:hAnsi="Times New Roman" w:cs="Times New Roman"/>
          <w:color w:val="000000"/>
          <w:sz w:val="24"/>
          <w:szCs w:val="24"/>
        </w:rPr>
        <w:t>Платне</w:t>
      </w:r>
      <w:proofErr w:type="spellEnd"/>
      <w:r w:rsidRPr="00863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09B">
        <w:rPr>
          <w:rFonts w:ascii="Times New Roman" w:hAnsi="Times New Roman" w:cs="Times New Roman"/>
          <w:color w:val="000000"/>
          <w:sz w:val="24"/>
          <w:szCs w:val="24"/>
        </w:rPr>
        <w:t>групе</w:t>
      </w:r>
      <w:proofErr w:type="spellEnd"/>
    </w:p>
    <w:p w14:paraId="45379EDA" w14:textId="77777777" w:rsidR="0086309B" w:rsidRDefault="0086309B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1D5FB86" w14:textId="77777777" w:rsidR="00C209D1" w:rsidRPr="002D2FF3" w:rsidRDefault="0086309B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74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1EED7E" w14:textId="77777777" w:rsidR="00C209D1" w:rsidRPr="00AD5D8A" w:rsidRDefault="00A831F7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86309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86309B" w:rsidRPr="0086309B">
        <w:rPr>
          <w:rFonts w:ascii="Times New Roman" w:hAnsi="Times New Roman" w:cs="Times New Roman"/>
          <w:color w:val="000000"/>
          <w:sz w:val="24"/>
          <w:szCs w:val="24"/>
        </w:rPr>
        <w:t>Врховни</w:t>
      </w:r>
      <w:proofErr w:type="spellEnd"/>
      <w:r w:rsidR="0086309B" w:rsidRPr="00863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309B" w:rsidRPr="0086309B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86309B" w:rsidRPr="00863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309B" w:rsidRPr="0086309B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86309B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309B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863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309B">
        <w:rPr>
          <w:rFonts w:ascii="Times New Roman" w:hAnsi="Times New Roman" w:cs="Times New Roman"/>
          <w:color w:val="000000"/>
          <w:sz w:val="24"/>
          <w:szCs w:val="24"/>
        </w:rPr>
        <w:t>разврстани</w:t>
      </w:r>
      <w:proofErr w:type="spellEnd"/>
      <w:r w:rsidR="0086309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86309B">
        <w:rPr>
          <w:rFonts w:ascii="Times New Roman" w:hAnsi="Times New Roman" w:cs="Times New Roman"/>
          <w:color w:val="000000"/>
          <w:sz w:val="24"/>
          <w:szCs w:val="24"/>
        </w:rPr>
        <w:t>платне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групе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изражене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коефицијентима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89BBE4" w14:textId="77777777" w:rsidR="00C209D1" w:rsidRPr="00AD5D8A" w:rsidRDefault="00A831F7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првој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платној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групи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A46F02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7" w:name="_Hlk108004302"/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86309B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7"/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основног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F9DE60" w14:textId="77777777" w:rsidR="00C209D1" w:rsidRPr="00AD5D8A" w:rsidRDefault="00A831F7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другој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платној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групи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86309B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вишег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86309B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309B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A46F02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посебне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D5018B" w14:textId="77777777" w:rsidR="00C209D1" w:rsidRPr="00AD5D8A" w:rsidRDefault="00A831F7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трећој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платној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групи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A46F02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апелационог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863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309B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86309B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A8EDF7" w14:textId="77777777" w:rsidR="00C209D1" w:rsidRPr="00AD5D8A" w:rsidRDefault="00E71558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четвртој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платној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групи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31F7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A831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31F7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A831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31F7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863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309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6309B" w:rsidRPr="002D2FF3">
        <w:rPr>
          <w:rFonts w:ascii="Times New Roman" w:hAnsi="Times New Roman" w:cs="Times New Roman"/>
          <w:color w:val="000000"/>
          <w:sz w:val="24"/>
          <w:szCs w:val="24"/>
        </w:rPr>
        <w:t>рховног</w:t>
      </w:r>
      <w:proofErr w:type="spellEnd"/>
      <w:r w:rsidR="0086309B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309B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86309B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309B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86309B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BDE69C" w14:textId="77777777" w:rsidR="00C209D1" w:rsidRPr="00AD5D8A" w:rsidRDefault="00E71558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петој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платној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групи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309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6309B" w:rsidRPr="002D2FF3">
        <w:rPr>
          <w:rFonts w:ascii="Times New Roman" w:hAnsi="Times New Roman" w:cs="Times New Roman"/>
          <w:color w:val="000000"/>
          <w:sz w:val="24"/>
          <w:szCs w:val="24"/>
        </w:rPr>
        <w:t>рховни</w:t>
      </w:r>
      <w:proofErr w:type="spellEnd"/>
      <w:r w:rsidR="003145BA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44CC42" w14:textId="77777777" w:rsidR="00C5263D" w:rsidRDefault="00C5263D" w:rsidP="007D0C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F5CD4CC" w14:textId="77777777" w:rsidR="00C209D1" w:rsidRPr="0086309B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309B">
        <w:rPr>
          <w:rFonts w:ascii="Times New Roman" w:hAnsi="Times New Roman" w:cs="Times New Roman"/>
          <w:color w:val="000000"/>
          <w:sz w:val="24"/>
          <w:szCs w:val="24"/>
        </w:rPr>
        <w:t>Коефицијенти</w:t>
      </w:r>
      <w:proofErr w:type="spellEnd"/>
    </w:p>
    <w:p w14:paraId="675C6143" w14:textId="77777777" w:rsidR="0086309B" w:rsidRPr="0086309B" w:rsidRDefault="0086309B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E0C284C" w14:textId="77777777" w:rsidR="00C209D1" w:rsidRPr="002D2FF3" w:rsidRDefault="0086309B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75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72C71A" w14:textId="77777777" w:rsidR="00C212FA" w:rsidRPr="002D2FF3" w:rsidRDefault="0086309B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латна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коефицијент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3,0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54CDB9B" w14:textId="77777777" w:rsidR="00C212FA" w:rsidRPr="002D2FF3" w:rsidRDefault="0086309B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Друг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платна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коефицијент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3,50.</w:t>
      </w:r>
    </w:p>
    <w:p w14:paraId="609194C2" w14:textId="77777777" w:rsidR="00C212FA" w:rsidRPr="002D2FF3" w:rsidRDefault="0086309B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Трећ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платна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коефицијент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4,00.</w:t>
      </w:r>
    </w:p>
    <w:p w14:paraId="4C04D34F" w14:textId="77777777" w:rsidR="00C212FA" w:rsidRPr="002D2FF3" w:rsidRDefault="0086309B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Четврта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пла</w:t>
      </w:r>
      <w:r w:rsidR="006F3954">
        <w:rPr>
          <w:rFonts w:ascii="Times New Roman" w:hAnsi="Times New Roman" w:cs="Times New Roman"/>
          <w:color w:val="000000"/>
          <w:sz w:val="24"/>
          <w:szCs w:val="24"/>
        </w:rPr>
        <w:t>тна</w:t>
      </w:r>
      <w:proofErr w:type="spellEnd"/>
      <w:r w:rsidR="006F39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>
        <w:rPr>
          <w:rFonts w:ascii="Times New Roman" w:hAnsi="Times New Roman" w:cs="Times New Roman"/>
          <w:color w:val="000000"/>
          <w:sz w:val="24"/>
          <w:szCs w:val="24"/>
        </w:rPr>
        <w:t>група</w:t>
      </w:r>
      <w:proofErr w:type="spellEnd"/>
      <w:r w:rsidR="006F39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="006F39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>
        <w:rPr>
          <w:rFonts w:ascii="Times New Roman" w:hAnsi="Times New Roman" w:cs="Times New Roman"/>
          <w:color w:val="000000"/>
          <w:sz w:val="24"/>
          <w:szCs w:val="24"/>
        </w:rPr>
        <w:t>коефицијент</w:t>
      </w:r>
      <w:proofErr w:type="spellEnd"/>
      <w:r w:rsidR="006F3954">
        <w:rPr>
          <w:rFonts w:ascii="Times New Roman" w:hAnsi="Times New Roman" w:cs="Times New Roman"/>
          <w:color w:val="000000"/>
          <w:sz w:val="24"/>
          <w:szCs w:val="24"/>
        </w:rPr>
        <w:t xml:space="preserve"> 5,00.</w:t>
      </w:r>
    </w:p>
    <w:p w14:paraId="702B48B3" w14:textId="77777777" w:rsidR="007B6630" w:rsidRDefault="00A831F7" w:rsidP="00AE3D5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Пета</w:t>
      </w:r>
      <w:proofErr w:type="spellEnd"/>
      <w:r w:rsidR="0086309B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309B" w:rsidRPr="002D2FF3">
        <w:rPr>
          <w:rFonts w:ascii="Times New Roman" w:hAnsi="Times New Roman" w:cs="Times New Roman"/>
          <w:color w:val="000000"/>
          <w:sz w:val="24"/>
          <w:szCs w:val="24"/>
        </w:rPr>
        <w:t>пла</w:t>
      </w:r>
      <w:r w:rsidR="006F3954">
        <w:rPr>
          <w:rFonts w:ascii="Times New Roman" w:hAnsi="Times New Roman" w:cs="Times New Roman"/>
          <w:color w:val="000000"/>
          <w:sz w:val="24"/>
          <w:szCs w:val="24"/>
        </w:rPr>
        <w:t>тна</w:t>
      </w:r>
      <w:proofErr w:type="spellEnd"/>
      <w:r w:rsidR="006F39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>
        <w:rPr>
          <w:rFonts w:ascii="Times New Roman" w:hAnsi="Times New Roman" w:cs="Times New Roman"/>
          <w:color w:val="000000"/>
          <w:sz w:val="24"/>
          <w:szCs w:val="24"/>
        </w:rPr>
        <w:t>група</w:t>
      </w:r>
      <w:proofErr w:type="spellEnd"/>
      <w:r w:rsidR="006F39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="006F39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>
        <w:rPr>
          <w:rFonts w:ascii="Times New Roman" w:hAnsi="Times New Roman" w:cs="Times New Roman"/>
          <w:color w:val="000000"/>
          <w:sz w:val="24"/>
          <w:szCs w:val="24"/>
        </w:rPr>
        <w:t>коефицијент</w:t>
      </w:r>
      <w:proofErr w:type="spellEnd"/>
      <w:r w:rsidR="006F3954">
        <w:rPr>
          <w:rFonts w:ascii="Times New Roman" w:hAnsi="Times New Roman" w:cs="Times New Roman"/>
          <w:color w:val="000000"/>
          <w:sz w:val="24"/>
          <w:szCs w:val="24"/>
        </w:rPr>
        <w:t xml:space="preserve"> 6,00.</w:t>
      </w:r>
    </w:p>
    <w:p w14:paraId="4790F469" w14:textId="77777777" w:rsidR="00AE3D53" w:rsidRDefault="00AE3D53" w:rsidP="00AE3D5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FD43E0" w14:textId="77777777" w:rsidR="003D068F" w:rsidRDefault="003D068F" w:rsidP="00AE3D5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21B925" w14:textId="77777777" w:rsidR="003D068F" w:rsidRDefault="003D068F" w:rsidP="00AE3D5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C8B94D" w14:textId="77777777" w:rsidR="00C209D1" w:rsidRPr="002D2FF3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плата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="004B1D3C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</w:p>
    <w:p w14:paraId="1479985D" w14:textId="77777777" w:rsidR="006F3954" w:rsidRDefault="006F3954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7D6F603" w14:textId="77777777" w:rsidR="00C209D1" w:rsidRPr="002D2FF3" w:rsidRDefault="006F3954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76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A89CD8" w14:textId="77777777" w:rsidR="00C209D1" w:rsidRPr="00AD5D8A" w:rsidRDefault="00E71558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Основна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плата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ј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једнака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основној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плати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председника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суда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опште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пред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="004B1D3C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поступа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95D672" w14:textId="77777777" w:rsidR="00C209D1" w:rsidRPr="002D2FF3" w:rsidRDefault="00E71558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Основна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плата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="00FA272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посебне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="00EA1238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једнака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плати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председника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вишег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суда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пред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тај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="00FA272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поступа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50B44C" w14:textId="77777777" w:rsidR="00EA1238" w:rsidRPr="002D2FF3" w:rsidRDefault="00EA1238" w:rsidP="007E0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9219C22" w14:textId="77777777" w:rsidR="00C209D1" w:rsidRPr="006F3954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3954">
        <w:rPr>
          <w:rFonts w:ascii="Times New Roman" w:hAnsi="Times New Roman" w:cs="Times New Roman"/>
          <w:color w:val="000000"/>
          <w:sz w:val="24"/>
          <w:szCs w:val="24"/>
        </w:rPr>
        <w:t>Плата</w:t>
      </w:r>
      <w:proofErr w:type="spellEnd"/>
      <w:r w:rsidRPr="006F395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F3954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6F39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>
        <w:rPr>
          <w:rFonts w:ascii="Times New Roman" w:hAnsi="Times New Roman" w:cs="Times New Roman"/>
          <w:color w:val="000000"/>
          <w:sz w:val="24"/>
          <w:szCs w:val="24"/>
        </w:rPr>
        <w:t>трајног</w:t>
      </w:r>
      <w:proofErr w:type="spellEnd"/>
      <w:r w:rsidR="006F39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3954">
        <w:rPr>
          <w:rFonts w:ascii="Times New Roman" w:hAnsi="Times New Roman" w:cs="Times New Roman"/>
          <w:color w:val="000000"/>
          <w:sz w:val="24"/>
          <w:szCs w:val="24"/>
        </w:rPr>
        <w:t>премештаја</w:t>
      </w:r>
      <w:proofErr w:type="spellEnd"/>
      <w:r w:rsidRPr="006F39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F3954">
        <w:rPr>
          <w:rFonts w:ascii="Times New Roman" w:hAnsi="Times New Roman" w:cs="Times New Roman"/>
          <w:color w:val="000000"/>
          <w:sz w:val="24"/>
          <w:szCs w:val="24"/>
        </w:rPr>
        <w:t>привременог</w:t>
      </w:r>
      <w:proofErr w:type="spellEnd"/>
      <w:r w:rsidR="006F39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3954">
        <w:rPr>
          <w:rFonts w:ascii="Times New Roman" w:hAnsi="Times New Roman" w:cs="Times New Roman"/>
          <w:color w:val="000000"/>
          <w:sz w:val="24"/>
          <w:szCs w:val="24"/>
        </w:rPr>
        <w:t>упућивања</w:t>
      </w:r>
      <w:proofErr w:type="spellEnd"/>
      <w:r w:rsidRPr="006F39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31F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="00A831F7">
        <w:rPr>
          <w:rFonts w:ascii="Times New Roman" w:hAnsi="Times New Roman" w:cs="Times New Roman"/>
          <w:color w:val="000000"/>
          <w:sz w:val="24"/>
          <w:szCs w:val="24"/>
        </w:rPr>
        <w:t>упућивања</w:t>
      </w:r>
      <w:proofErr w:type="spellEnd"/>
      <w:r w:rsidR="00A831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395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6F3954">
        <w:rPr>
          <w:rFonts w:ascii="Times New Roman" w:hAnsi="Times New Roman" w:cs="Times New Roman"/>
          <w:color w:val="000000"/>
          <w:sz w:val="24"/>
          <w:szCs w:val="24"/>
        </w:rPr>
        <w:t>увећање</w:t>
      </w:r>
      <w:proofErr w:type="spellEnd"/>
      <w:r w:rsidRPr="006F39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3954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6F39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3954">
        <w:rPr>
          <w:rFonts w:ascii="Times New Roman" w:hAnsi="Times New Roman" w:cs="Times New Roman"/>
          <w:color w:val="000000"/>
          <w:sz w:val="24"/>
          <w:szCs w:val="24"/>
        </w:rPr>
        <w:t>плате</w:t>
      </w:r>
      <w:proofErr w:type="spellEnd"/>
    </w:p>
    <w:p w14:paraId="396F73A2" w14:textId="77777777" w:rsidR="006F3954" w:rsidRPr="006F3954" w:rsidRDefault="006F3954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3B3D8EF" w14:textId="77777777" w:rsidR="00C209D1" w:rsidRPr="002D2FF3" w:rsidRDefault="006F3954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77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95FC74" w14:textId="77777777" w:rsidR="00C209D1" w:rsidRPr="00AD5D8A" w:rsidRDefault="006F3954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трајно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премештен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привремено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упућен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друго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831F7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="00A831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31F7">
        <w:rPr>
          <w:rFonts w:ascii="Times New Roman" w:hAnsi="Times New Roman" w:cs="Times New Roman"/>
          <w:color w:val="000000"/>
          <w:sz w:val="24"/>
          <w:szCs w:val="24"/>
        </w:rPr>
        <w:t>упућен</w:t>
      </w:r>
      <w:proofErr w:type="spellEnd"/>
      <w:r w:rsidR="00A831F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007CC1">
        <w:rPr>
          <w:rFonts w:ascii="Times New Roman" w:hAnsi="Times New Roman" w:cs="Times New Roman"/>
          <w:color w:val="000000"/>
          <w:sz w:val="24"/>
          <w:szCs w:val="24"/>
        </w:rPr>
        <w:t>Високи</w:t>
      </w:r>
      <w:proofErr w:type="spellEnd"/>
      <w:r w:rsidR="00007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7CC1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="00007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7CC1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007CC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07CC1" w:rsidRPr="00007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7CC1" w:rsidRPr="00007CC1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="00007CC1" w:rsidRPr="00007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7CC1" w:rsidRPr="00007CC1">
        <w:rPr>
          <w:rFonts w:ascii="Times New Roman" w:hAnsi="Times New Roman" w:cs="Times New Roman"/>
          <w:color w:val="000000"/>
          <w:sz w:val="24"/>
          <w:szCs w:val="24"/>
        </w:rPr>
        <w:t>надлежно</w:t>
      </w:r>
      <w:proofErr w:type="spellEnd"/>
      <w:r w:rsidR="00007CC1" w:rsidRPr="00007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7CC1" w:rsidRPr="00007CC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007CC1" w:rsidRPr="00007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7CC1" w:rsidRPr="00007CC1">
        <w:rPr>
          <w:rFonts w:ascii="Times New Roman" w:hAnsi="Times New Roman" w:cs="Times New Roman"/>
          <w:color w:val="000000"/>
          <w:sz w:val="24"/>
          <w:szCs w:val="24"/>
        </w:rPr>
        <w:t>правосуђе</w:t>
      </w:r>
      <w:proofErr w:type="spellEnd"/>
      <w:r w:rsidR="00007CC1" w:rsidRPr="00007C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07CC1" w:rsidRPr="00007CC1">
        <w:rPr>
          <w:rFonts w:ascii="Times New Roman" w:hAnsi="Times New Roman" w:cs="Times New Roman"/>
          <w:color w:val="000000"/>
          <w:sz w:val="24"/>
          <w:szCs w:val="24"/>
        </w:rPr>
        <w:t>Правосудну</w:t>
      </w:r>
      <w:proofErr w:type="spellEnd"/>
      <w:r w:rsidR="00007CC1" w:rsidRPr="00007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7CC1" w:rsidRPr="00007CC1">
        <w:rPr>
          <w:rFonts w:ascii="Times New Roman" w:hAnsi="Times New Roman" w:cs="Times New Roman"/>
          <w:color w:val="000000"/>
          <w:sz w:val="24"/>
          <w:szCs w:val="24"/>
        </w:rPr>
        <w:t>академију</w:t>
      </w:r>
      <w:proofErr w:type="spellEnd"/>
      <w:r w:rsidR="00007CC1" w:rsidRPr="00007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7CC1" w:rsidRPr="00007CC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007CC1" w:rsidRPr="00007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7CC1" w:rsidRPr="00007CC1">
        <w:rPr>
          <w:rFonts w:ascii="Times New Roman" w:hAnsi="Times New Roman" w:cs="Times New Roman"/>
          <w:color w:val="000000"/>
          <w:sz w:val="24"/>
          <w:szCs w:val="24"/>
        </w:rPr>
        <w:t>међународну</w:t>
      </w:r>
      <w:proofErr w:type="spellEnd"/>
      <w:r w:rsidR="00007CC1" w:rsidRPr="00007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7CC1" w:rsidRPr="00007CC1">
        <w:rPr>
          <w:rFonts w:ascii="Times New Roman" w:hAnsi="Times New Roman" w:cs="Times New Roman"/>
          <w:color w:val="000000"/>
          <w:sz w:val="24"/>
          <w:szCs w:val="24"/>
        </w:rPr>
        <w:t>организацију</w:t>
      </w:r>
      <w:proofErr w:type="spellEnd"/>
      <w:r w:rsidR="00007CC1" w:rsidRPr="00007CC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007CC1" w:rsidRPr="00007CC1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="00007CC1" w:rsidRPr="00007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7CC1" w:rsidRPr="00007CC1">
        <w:rPr>
          <w:rFonts w:ascii="Times New Roman" w:hAnsi="Times New Roman" w:cs="Times New Roman"/>
          <w:color w:val="000000"/>
          <w:sz w:val="24"/>
          <w:szCs w:val="24"/>
        </w:rPr>
        <w:t>правосуђа</w:t>
      </w:r>
      <w:proofErr w:type="spellEnd"/>
      <w:r w:rsidR="00007CC1" w:rsidRPr="00007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7CC1" w:rsidRPr="00007CC1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="00007CC1" w:rsidRPr="00007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7CC1" w:rsidRPr="00007CC1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="00007CC1" w:rsidRPr="00007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7CC1" w:rsidRPr="00007CC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007CC1" w:rsidRPr="00007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7CC1" w:rsidRPr="00007CC1">
        <w:rPr>
          <w:rFonts w:ascii="Times New Roman" w:hAnsi="Times New Roman" w:cs="Times New Roman"/>
          <w:color w:val="000000"/>
          <w:sz w:val="24"/>
          <w:szCs w:val="24"/>
        </w:rPr>
        <w:t>основну</w:t>
      </w:r>
      <w:proofErr w:type="spellEnd"/>
      <w:r w:rsidR="00007CC1" w:rsidRPr="00007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7CC1" w:rsidRPr="00007CC1">
        <w:rPr>
          <w:rFonts w:ascii="Times New Roman" w:hAnsi="Times New Roman" w:cs="Times New Roman"/>
          <w:color w:val="000000"/>
          <w:sz w:val="24"/>
          <w:szCs w:val="24"/>
        </w:rPr>
        <w:t>плату</w:t>
      </w:r>
      <w:proofErr w:type="spellEnd"/>
      <w:r w:rsidR="00007CC1" w:rsidRPr="00007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основну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плату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r w:rsidR="00342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Високом савет тужилаштва,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надлежном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правосуђе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831F7">
        <w:rPr>
          <w:rFonts w:ascii="Times New Roman" w:hAnsi="Times New Roman" w:cs="Times New Roman"/>
          <w:color w:val="000000"/>
          <w:sz w:val="24"/>
          <w:szCs w:val="24"/>
        </w:rPr>
        <w:t>Правосудној</w:t>
      </w:r>
      <w:proofErr w:type="spellEnd"/>
      <w:r w:rsidR="00A831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31F7">
        <w:rPr>
          <w:rFonts w:ascii="Times New Roman" w:hAnsi="Times New Roman" w:cs="Times New Roman"/>
          <w:color w:val="000000"/>
          <w:sz w:val="24"/>
          <w:szCs w:val="24"/>
        </w:rPr>
        <w:t>академији</w:t>
      </w:r>
      <w:proofErr w:type="spellEnd"/>
      <w:r w:rsidR="00007CC1" w:rsidRPr="00007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међународној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организацији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A831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31F7">
        <w:rPr>
          <w:rFonts w:ascii="Times New Roman" w:hAnsi="Times New Roman" w:cs="Times New Roman"/>
          <w:color w:val="000000"/>
          <w:sz w:val="24"/>
          <w:szCs w:val="24"/>
        </w:rPr>
        <w:t>упућен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њега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повољнија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02A764" w14:textId="77777777" w:rsidR="004A1340" w:rsidRPr="002D2FF3" w:rsidRDefault="006F3954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Основна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плата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31F7">
        <w:rPr>
          <w:rFonts w:ascii="Times New Roman" w:hAnsi="Times New Roman" w:cs="Times New Roman"/>
          <w:color w:val="000000"/>
          <w:sz w:val="24"/>
          <w:szCs w:val="24"/>
        </w:rPr>
        <w:t>јавнотужилачку</w:t>
      </w:r>
      <w:proofErr w:type="spellEnd"/>
      <w:r w:rsidR="00A831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коме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непопуњено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10%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јавнотужилачких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31F7">
        <w:rPr>
          <w:rFonts w:ascii="Times New Roman" w:hAnsi="Times New Roman" w:cs="Times New Roman"/>
          <w:color w:val="000000"/>
          <w:sz w:val="24"/>
          <w:szCs w:val="24"/>
        </w:rPr>
        <w:t>увећава</w:t>
      </w:r>
      <w:proofErr w:type="spellEnd"/>
      <w:r w:rsidR="00A831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31F7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A831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31F7" w:rsidRPr="002D2FF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A831F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10% </w:t>
      </w:r>
      <w:proofErr w:type="spellStart"/>
      <w:r w:rsidR="00A831F7" w:rsidRPr="002D2FF3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="00A831F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50%, </w:t>
      </w:r>
      <w:proofErr w:type="spellStart"/>
      <w:r w:rsidR="00A831F7" w:rsidRPr="002D2FF3">
        <w:rPr>
          <w:rFonts w:ascii="Times New Roman" w:hAnsi="Times New Roman" w:cs="Times New Roman"/>
          <w:color w:val="000000"/>
          <w:sz w:val="24"/>
          <w:szCs w:val="24"/>
        </w:rPr>
        <w:t>сразмерно</w:t>
      </w:r>
      <w:proofErr w:type="spellEnd"/>
      <w:r w:rsidR="00A831F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31F7" w:rsidRPr="002D2FF3">
        <w:rPr>
          <w:rFonts w:ascii="Times New Roman" w:hAnsi="Times New Roman" w:cs="Times New Roman"/>
          <w:color w:val="000000"/>
          <w:sz w:val="24"/>
          <w:szCs w:val="24"/>
        </w:rPr>
        <w:t>броју</w:t>
      </w:r>
      <w:proofErr w:type="spellEnd"/>
      <w:r w:rsidR="00A831F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31F7" w:rsidRPr="002D2FF3">
        <w:rPr>
          <w:rFonts w:ascii="Times New Roman" w:hAnsi="Times New Roman" w:cs="Times New Roman"/>
          <w:color w:val="000000"/>
          <w:sz w:val="24"/>
          <w:szCs w:val="24"/>
        </w:rPr>
        <w:t>непопуњених</w:t>
      </w:r>
      <w:proofErr w:type="spellEnd"/>
      <w:r w:rsidR="00A831F7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31F7" w:rsidRPr="002D2FF3"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proofErr w:type="spellEnd"/>
      <w:r w:rsidR="00A831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831F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A831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31F7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="00A831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31F7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="00A831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31F7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="00A831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31F7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="00A831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31F7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DC521D" w14:textId="77777777" w:rsidR="00385925" w:rsidRPr="002D2FF3" w:rsidRDefault="00117A08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непопуњено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јавнотужилачко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сма</w:t>
      </w:r>
      <w:r>
        <w:rPr>
          <w:rFonts w:ascii="Times New Roman" w:hAnsi="Times New Roman" w:cs="Times New Roman"/>
          <w:color w:val="000000"/>
          <w:sz w:val="24"/>
          <w:szCs w:val="24"/>
        </w:rPr>
        <w:t>тра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привремено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ослобођен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вршења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јавнотуж</w:t>
      </w:r>
      <w:r w:rsidR="00C77D30">
        <w:rPr>
          <w:rFonts w:ascii="Times New Roman" w:hAnsi="Times New Roman" w:cs="Times New Roman"/>
          <w:color w:val="000000"/>
          <w:sz w:val="24"/>
          <w:szCs w:val="24"/>
        </w:rPr>
        <w:t>илачке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коме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мирује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јавнотужилачка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функција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избора</w:t>
      </w:r>
      <w:proofErr w:type="spellEnd"/>
      <w:r w:rsidR="00186089" w:rsidRPr="002D2F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именовања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00C5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C55">
        <w:rPr>
          <w:rFonts w:ascii="Times New Roman" w:hAnsi="Times New Roman" w:cs="Times New Roman"/>
          <w:color w:val="000000"/>
          <w:sz w:val="24"/>
          <w:szCs w:val="24"/>
        </w:rPr>
        <w:t>привременог</w:t>
      </w:r>
      <w:proofErr w:type="spellEnd"/>
      <w:r w:rsidR="00200C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упућивања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1715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друго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упућивања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200C55" w:rsidRPr="00200C55">
        <w:rPr>
          <w:rFonts w:ascii="Times New Roman" w:hAnsi="Times New Roman" w:cs="Times New Roman"/>
          <w:color w:val="000000"/>
          <w:sz w:val="24"/>
          <w:szCs w:val="24"/>
        </w:rPr>
        <w:t>Високи</w:t>
      </w:r>
      <w:proofErr w:type="spellEnd"/>
      <w:r w:rsidR="00200C55" w:rsidRPr="00200C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C55" w:rsidRPr="00200C55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="00200C55" w:rsidRPr="00200C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C55" w:rsidRPr="00200C55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200C55" w:rsidRPr="00200C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00C55" w:rsidRPr="00200C55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="00200C55" w:rsidRPr="00200C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C55" w:rsidRPr="00200C55">
        <w:rPr>
          <w:rFonts w:ascii="Times New Roman" w:hAnsi="Times New Roman" w:cs="Times New Roman"/>
          <w:color w:val="000000"/>
          <w:sz w:val="24"/>
          <w:szCs w:val="24"/>
        </w:rPr>
        <w:t>надлежно</w:t>
      </w:r>
      <w:proofErr w:type="spellEnd"/>
      <w:r w:rsidR="00200C55" w:rsidRPr="00200C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C55" w:rsidRPr="00200C5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200C55" w:rsidRPr="00200C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C55" w:rsidRPr="00200C55">
        <w:rPr>
          <w:rFonts w:ascii="Times New Roman" w:hAnsi="Times New Roman" w:cs="Times New Roman"/>
          <w:color w:val="000000"/>
          <w:sz w:val="24"/>
          <w:szCs w:val="24"/>
        </w:rPr>
        <w:t>правосуђе</w:t>
      </w:r>
      <w:proofErr w:type="spellEnd"/>
      <w:r w:rsidR="00200C55" w:rsidRPr="00200C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00C55" w:rsidRPr="00200C55">
        <w:rPr>
          <w:rFonts w:ascii="Times New Roman" w:hAnsi="Times New Roman" w:cs="Times New Roman"/>
          <w:color w:val="000000"/>
          <w:sz w:val="24"/>
          <w:szCs w:val="24"/>
        </w:rPr>
        <w:t>Правосудну</w:t>
      </w:r>
      <w:proofErr w:type="spellEnd"/>
      <w:r w:rsidR="00200C55" w:rsidRPr="00200C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C55" w:rsidRPr="00200C55">
        <w:rPr>
          <w:rFonts w:ascii="Times New Roman" w:hAnsi="Times New Roman" w:cs="Times New Roman"/>
          <w:color w:val="000000"/>
          <w:sz w:val="24"/>
          <w:szCs w:val="24"/>
        </w:rPr>
        <w:t>академију</w:t>
      </w:r>
      <w:proofErr w:type="spellEnd"/>
      <w:r w:rsidR="00200C55" w:rsidRPr="00200C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међународну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организацију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прописаним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случајевима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46F182" w14:textId="77777777" w:rsidR="00C209D1" w:rsidRPr="002D2FF3" w:rsidRDefault="00E71558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Основна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плата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C55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="00200C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поступа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предметима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кривичних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елементом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организованог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криминала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ратног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злочина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увећати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100%,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="003145BA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C5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исоког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ABF34D" w14:textId="77777777" w:rsidR="006F3954" w:rsidRDefault="006F3954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8A19A1A" w14:textId="77777777" w:rsidR="00C562C5" w:rsidRPr="002D2FF3" w:rsidRDefault="006F3954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Накнаде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плате</w:t>
      </w:r>
      <w:proofErr w:type="spellEnd"/>
    </w:p>
    <w:p w14:paraId="1AA1BC14" w14:textId="77777777" w:rsidR="006F3954" w:rsidRDefault="006F3954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9B8FC91" w14:textId="77777777" w:rsidR="00C562C5" w:rsidRPr="002D2FF3" w:rsidRDefault="00200C55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78.</w:t>
      </w:r>
    </w:p>
    <w:p w14:paraId="58BE3472" w14:textId="77777777" w:rsidR="009E2624" w:rsidRPr="002D2FF3" w:rsidRDefault="00117A08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Носиолац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накнаду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плате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одсуствовања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накнаду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трошкова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случајевима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прописаним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накнаду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неискоришћени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годишњи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одмор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истим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истом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обиму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остали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="006F3954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EED73A" w14:textId="77777777" w:rsidR="00C209D1" w:rsidRPr="002D2FF3" w:rsidRDefault="00C209D1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C38F6E" w14:textId="77777777" w:rsidR="00C209D1" w:rsidRPr="002D2FF3" w:rsidRDefault="00097BC4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IV. 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ИЗБОР</w:t>
      </w:r>
    </w:p>
    <w:p w14:paraId="0562541E" w14:textId="77777777" w:rsidR="00200C55" w:rsidRDefault="00200C55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841BE9E" w14:textId="77777777" w:rsidR="00097BC4" w:rsidRDefault="00097BC4" w:rsidP="00097B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7BC4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4D0A" w:rsidRPr="00097BC4">
        <w:rPr>
          <w:rFonts w:ascii="Times New Roman" w:hAnsi="Times New Roman" w:cs="Times New Roman"/>
          <w:color w:val="000000"/>
          <w:sz w:val="24"/>
          <w:szCs w:val="24"/>
        </w:rPr>
        <w:t>Надлежност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услови</w:t>
      </w:r>
      <w:proofErr w:type="spellEnd"/>
      <w:r w:rsidR="00E71558" w:rsidRPr="00097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097BC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71558" w:rsidRPr="00097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097BC4">
        <w:rPr>
          <w:rFonts w:ascii="Times New Roman" w:hAnsi="Times New Roman" w:cs="Times New Roman"/>
          <w:color w:val="000000"/>
          <w:sz w:val="24"/>
          <w:szCs w:val="24"/>
        </w:rPr>
        <w:t>избор</w:t>
      </w:r>
      <w:proofErr w:type="spellEnd"/>
      <w:r w:rsidR="00E71558" w:rsidRPr="00097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7A08">
        <w:rPr>
          <w:rFonts w:ascii="Times New Roman" w:hAnsi="Times New Roman" w:cs="Times New Roman"/>
          <w:color w:val="000000"/>
          <w:sz w:val="24"/>
          <w:szCs w:val="24"/>
        </w:rPr>
        <w:t>носиоца</w:t>
      </w:r>
      <w:proofErr w:type="spellEnd"/>
      <w:r w:rsidR="00E94D0A" w:rsidRPr="00097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4D0A" w:rsidRPr="00097BC4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E94D0A" w:rsidRPr="00097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4D0A" w:rsidRPr="00097BC4">
        <w:rPr>
          <w:rFonts w:ascii="Times New Roman" w:hAnsi="Times New Roman" w:cs="Times New Roman"/>
          <w:color w:val="000000"/>
          <w:sz w:val="24"/>
          <w:szCs w:val="24"/>
        </w:rPr>
        <w:t>фунције</w:t>
      </w:r>
      <w:proofErr w:type="spellEnd"/>
    </w:p>
    <w:p w14:paraId="7D3A8451" w14:textId="77777777" w:rsidR="00097BC4" w:rsidRDefault="00097BC4" w:rsidP="00097B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8F31E39" w14:textId="77777777" w:rsidR="00C209D1" w:rsidRPr="00097BC4" w:rsidRDefault="00097BC4" w:rsidP="00097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Надлежност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избор</w:t>
      </w:r>
      <w:proofErr w:type="spellEnd"/>
      <w:r w:rsidR="00E94D0A" w:rsidRPr="00097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1DB41DB" w14:textId="77777777" w:rsidR="00200C55" w:rsidRPr="00200C55" w:rsidRDefault="00200C55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37A3D88" w14:textId="77777777" w:rsidR="00C209D1" w:rsidRPr="002D2FF3" w:rsidRDefault="006F3A8A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79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97757B" w14:textId="77777777" w:rsidR="00E94D0A" w:rsidRDefault="00E94D0A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Врховног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Народна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скупштина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шест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82B8D1" w14:textId="77777777" w:rsidR="00EB2821" w:rsidRDefault="00EB2821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B2821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Pr="00EB28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821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EB28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821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EB28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821">
        <w:rPr>
          <w:rFonts w:ascii="Times New Roman" w:hAnsi="Times New Roman" w:cs="Times New Roman"/>
          <w:color w:val="000000"/>
          <w:sz w:val="24"/>
          <w:szCs w:val="24"/>
        </w:rPr>
        <w:t>бира</w:t>
      </w:r>
      <w:proofErr w:type="spellEnd"/>
      <w:r w:rsidRPr="00EB28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821">
        <w:rPr>
          <w:rFonts w:ascii="Times New Roman" w:hAnsi="Times New Roman" w:cs="Times New Roman"/>
          <w:color w:val="000000"/>
          <w:sz w:val="24"/>
          <w:szCs w:val="24"/>
        </w:rPr>
        <w:t>Високи</w:t>
      </w:r>
      <w:proofErr w:type="spellEnd"/>
      <w:r w:rsidRPr="00EB28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821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EB28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821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EB28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B282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B28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821">
        <w:rPr>
          <w:rFonts w:ascii="Times New Roman" w:hAnsi="Times New Roman" w:cs="Times New Roman"/>
          <w:color w:val="000000"/>
          <w:sz w:val="24"/>
          <w:szCs w:val="24"/>
        </w:rPr>
        <w:t>шест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F8E831" w14:textId="77777777" w:rsidR="00E94D0A" w:rsidRPr="00AD5D8A" w:rsidRDefault="006F3A8A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Јавног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3A8A">
        <w:rPr>
          <w:rFonts w:ascii="Times New Roman" w:hAnsi="Times New Roman" w:cs="Times New Roman"/>
          <w:color w:val="000000"/>
          <w:sz w:val="24"/>
          <w:szCs w:val="24"/>
        </w:rPr>
        <w:t>Високи</w:t>
      </w:r>
      <w:proofErr w:type="spellEnd"/>
      <w:r w:rsidRPr="006F3A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3A8A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6F3A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3A8A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6F3A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сталну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3A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јавнотужилачку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функциј</w:t>
      </w:r>
      <w:r w:rsidR="000E5F94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F07777" w14:textId="77777777" w:rsidR="00C209D1" w:rsidRPr="00AD5D8A" w:rsidRDefault="00E94D0A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874EE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="00E71558" w:rsidRPr="00C874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C874EE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="00E71558" w:rsidRPr="00C874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C874EE">
        <w:rPr>
          <w:rFonts w:ascii="Times New Roman" w:hAnsi="Times New Roman" w:cs="Times New Roman"/>
          <w:color w:val="000000"/>
          <w:sz w:val="24"/>
          <w:szCs w:val="24"/>
        </w:rPr>
        <w:t>тужилаца</w:t>
      </w:r>
      <w:proofErr w:type="spellEnd"/>
      <w:r w:rsidR="00E71558" w:rsidRPr="00C874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C874E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71558" w:rsidRPr="00C874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C874EE">
        <w:rPr>
          <w:rFonts w:ascii="Times New Roman" w:hAnsi="Times New Roman" w:cs="Times New Roman"/>
          <w:color w:val="000000"/>
          <w:sz w:val="24"/>
          <w:szCs w:val="24"/>
        </w:rPr>
        <w:t>свако</w:t>
      </w:r>
      <w:proofErr w:type="spellEnd"/>
      <w:r w:rsidR="00E71558" w:rsidRPr="00C874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C874EE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="00E71558" w:rsidRPr="00C874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C874EE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="00E71558" w:rsidRPr="00C874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C874EE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C874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74EE">
        <w:rPr>
          <w:rFonts w:ascii="Times New Roman" w:hAnsi="Times New Roman" w:cs="Times New Roman"/>
          <w:color w:val="000000"/>
          <w:sz w:val="24"/>
          <w:szCs w:val="24"/>
        </w:rPr>
        <w:t>Високи</w:t>
      </w:r>
      <w:proofErr w:type="spellEnd"/>
      <w:r w:rsidRPr="00C874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74EE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C874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74EE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C874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23FE00" w14:textId="77777777" w:rsidR="00AE3D53" w:rsidRPr="007B6630" w:rsidRDefault="00E71558" w:rsidP="00E94D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FF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BD423E2" w14:textId="77777777" w:rsidR="00C209D1" w:rsidRPr="00E94D0A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4D0A">
        <w:rPr>
          <w:rFonts w:ascii="Times New Roman" w:hAnsi="Times New Roman" w:cs="Times New Roman"/>
          <w:color w:val="000000"/>
          <w:sz w:val="24"/>
          <w:szCs w:val="24"/>
        </w:rPr>
        <w:t>Општи</w:t>
      </w:r>
      <w:proofErr w:type="spellEnd"/>
      <w:r w:rsidRPr="00E94D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4D0A">
        <w:rPr>
          <w:rFonts w:ascii="Times New Roman" w:hAnsi="Times New Roman" w:cs="Times New Roman"/>
          <w:color w:val="000000"/>
          <w:sz w:val="24"/>
          <w:szCs w:val="24"/>
        </w:rPr>
        <w:t>услови</w:t>
      </w:r>
      <w:proofErr w:type="spellEnd"/>
      <w:r w:rsidR="00097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7BC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097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7BC4">
        <w:rPr>
          <w:rFonts w:ascii="Times New Roman" w:hAnsi="Times New Roman" w:cs="Times New Roman"/>
          <w:color w:val="000000"/>
          <w:sz w:val="24"/>
          <w:szCs w:val="24"/>
        </w:rPr>
        <w:t>избор</w:t>
      </w:r>
      <w:proofErr w:type="spellEnd"/>
    </w:p>
    <w:p w14:paraId="247185CC" w14:textId="77777777" w:rsidR="00E94D0A" w:rsidRDefault="00E94D0A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2269DC8" w14:textId="77777777" w:rsidR="00C209D1" w:rsidRDefault="00E94D0A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80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7FBDC1" w14:textId="77777777" w:rsidR="00C209D1" w:rsidRPr="00AD5D8A" w:rsidRDefault="00E71558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7A08">
        <w:rPr>
          <w:rFonts w:ascii="Times New Roman" w:hAnsi="Times New Roman" w:cs="Times New Roman"/>
          <w:color w:val="000000"/>
          <w:sz w:val="24"/>
          <w:szCs w:val="24"/>
        </w:rPr>
        <w:t>носиоца</w:t>
      </w:r>
      <w:proofErr w:type="spellEnd"/>
      <w:r w:rsidR="00E94D0A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4D0A" w:rsidRPr="002D2FF3">
        <w:rPr>
          <w:rFonts w:ascii="Times New Roman" w:hAnsi="Times New Roman" w:cs="Times New Roman"/>
          <w:color w:val="000000"/>
          <w:sz w:val="24"/>
          <w:szCs w:val="24"/>
        </w:rPr>
        <w:t>јавнотужилчке</w:t>
      </w:r>
      <w:proofErr w:type="spellEnd"/>
      <w:r w:rsidR="00E94D0A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4D0A"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E94D0A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изабран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држављанин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испуњава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опште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државн</w:t>
      </w:r>
      <w:proofErr w:type="spellEnd"/>
      <w:r w:rsidR="006433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ом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="006433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завршио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правни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факултет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положио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правосудни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испит</w:t>
      </w:r>
      <w:proofErr w:type="spellEnd"/>
      <w:r w:rsidR="00FF25A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17A08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117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7A08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117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7A08">
        <w:rPr>
          <w:rFonts w:ascii="Times New Roman" w:hAnsi="Times New Roman" w:cs="Times New Roman"/>
          <w:color w:val="000000"/>
          <w:sz w:val="24"/>
          <w:szCs w:val="24"/>
        </w:rPr>
        <w:t>стручан</w:t>
      </w:r>
      <w:proofErr w:type="spellEnd"/>
      <w:r w:rsidR="00E94D0A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достојан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4D0A"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94D0A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4D0A" w:rsidRPr="002D2FF3">
        <w:rPr>
          <w:rFonts w:ascii="Times New Roman" w:hAnsi="Times New Roman" w:cs="Times New Roman"/>
          <w:color w:val="000000"/>
          <w:sz w:val="24"/>
          <w:szCs w:val="24"/>
        </w:rPr>
        <w:t>вршење</w:t>
      </w:r>
      <w:proofErr w:type="spellEnd"/>
      <w:r w:rsidR="00E94D0A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4D0A" w:rsidRPr="002D2FF3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CF3C1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9F3C26" w14:textId="77777777" w:rsidR="00E94D0A" w:rsidRDefault="00E94D0A" w:rsidP="007E0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8D36FFF" w14:textId="77777777" w:rsidR="00C209D1" w:rsidRPr="00D96D0A" w:rsidRDefault="00B30B1C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Потребно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радно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искуство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27C5C95" w14:textId="77777777" w:rsidR="00E94D0A" w:rsidRDefault="00E94D0A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7F89CE4" w14:textId="77777777" w:rsidR="00C209D1" w:rsidRPr="002D2FF3" w:rsidRDefault="00E94D0A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81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A7ABB9" w14:textId="77777777" w:rsidR="00C209D1" w:rsidRPr="00AD5D8A" w:rsidRDefault="00E71558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7A08">
        <w:rPr>
          <w:rFonts w:ascii="Times New Roman" w:hAnsi="Times New Roman" w:cs="Times New Roman"/>
          <w:color w:val="000000"/>
          <w:sz w:val="24"/>
          <w:szCs w:val="24"/>
        </w:rPr>
        <w:t>носиоца</w:t>
      </w:r>
      <w:proofErr w:type="spellEnd"/>
      <w:r w:rsidR="00E94D0A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4D0A" w:rsidRPr="002D2FF3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E94D0A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4D0A"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E94D0A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изабрано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поред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општих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радно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искуство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правној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струци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6D6C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положеног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правосудног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испита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673AA54" w14:textId="77777777" w:rsidR="00C209D1" w:rsidRPr="00097BC4" w:rsidRDefault="00097BC4" w:rsidP="0009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7BC4"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097BC4">
        <w:rPr>
          <w:rFonts w:ascii="Times New Roman" w:hAnsi="Times New Roman" w:cs="Times New Roman"/>
          <w:color w:val="000000"/>
          <w:sz w:val="24"/>
          <w:szCs w:val="24"/>
        </w:rPr>
        <w:t>четири</w:t>
      </w:r>
      <w:proofErr w:type="spellEnd"/>
      <w:r w:rsidR="00E71558" w:rsidRPr="00097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097BC4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="00E71558" w:rsidRPr="00097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097BC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71558" w:rsidRPr="00097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097BC4">
        <w:rPr>
          <w:rFonts w:ascii="Times New Roman" w:hAnsi="Times New Roman" w:cs="Times New Roman"/>
          <w:color w:val="000000"/>
          <w:sz w:val="24"/>
          <w:szCs w:val="24"/>
        </w:rPr>
        <w:t>основног</w:t>
      </w:r>
      <w:proofErr w:type="spellEnd"/>
      <w:r w:rsidR="00E71558" w:rsidRPr="00097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4D0A" w:rsidRPr="00097BC4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="00E94D0A" w:rsidRPr="00097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097BC4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E71558" w:rsidRPr="00097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097BC4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E71558" w:rsidRPr="00097BC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71558" w:rsidRPr="00097BC4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="00E71558" w:rsidRPr="00097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097BC4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="00E71558" w:rsidRPr="00097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097BC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71558" w:rsidRPr="00097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8E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јавног тужиоца </w:t>
      </w:r>
      <w:proofErr w:type="spellStart"/>
      <w:r w:rsidR="000B08E3">
        <w:rPr>
          <w:rFonts w:ascii="Times New Roman" w:hAnsi="Times New Roman" w:cs="Times New Roman"/>
          <w:color w:val="000000"/>
          <w:sz w:val="24"/>
          <w:szCs w:val="24"/>
        </w:rPr>
        <w:t>основног</w:t>
      </w:r>
      <w:proofErr w:type="spellEnd"/>
      <w:r w:rsidR="000B08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08E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0B08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08E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E71558" w:rsidRPr="00097B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5A355A" w14:textId="77777777" w:rsidR="00C209D1" w:rsidRPr="002D2FF3" w:rsidRDefault="00097BC4" w:rsidP="00E94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2)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седам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вишег</w:t>
      </w:r>
      <w:proofErr w:type="spellEnd"/>
      <w:r w:rsidR="00E94D0A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4D0A" w:rsidRPr="002D2FF3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="00E94D0A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шест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0B08E3" w:rsidRPr="000B08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08E3" w:rsidRPr="002D2FF3">
        <w:rPr>
          <w:rFonts w:ascii="Times New Roman" w:hAnsi="Times New Roman" w:cs="Times New Roman"/>
          <w:color w:val="000000"/>
          <w:sz w:val="24"/>
          <w:szCs w:val="24"/>
        </w:rPr>
        <w:t>вишег</w:t>
      </w:r>
      <w:proofErr w:type="spellEnd"/>
      <w:r w:rsidR="000B08E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јавног тужилаштва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BD998E" w14:textId="77777777" w:rsidR="00C209D1" w:rsidRPr="002D2FF3" w:rsidRDefault="00097BC4" w:rsidP="00E94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3)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десет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апелационог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4D0A" w:rsidRPr="002D2FF3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="00F17A56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94D0A" w:rsidRPr="002D2FF3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="00F17A56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посебне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3344A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девет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08E3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0B08E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08E3"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0B08E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апелационог</w:t>
      </w:r>
      <w:proofErr w:type="spellEnd"/>
      <w:r w:rsidR="000B08E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јавног тужилаштва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8E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јавног тужилаштва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посебне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B8D0F3" w14:textId="77777777" w:rsidR="00C209D1" w:rsidRPr="002D2FF3" w:rsidRDefault="00097BC4" w:rsidP="00E94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4)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дванаест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4D0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94D0A" w:rsidRPr="002D2FF3">
        <w:rPr>
          <w:rFonts w:ascii="Times New Roman" w:hAnsi="Times New Roman" w:cs="Times New Roman"/>
          <w:color w:val="000000"/>
          <w:sz w:val="24"/>
          <w:szCs w:val="24"/>
        </w:rPr>
        <w:t>рховног</w:t>
      </w:r>
      <w:proofErr w:type="spellEnd"/>
      <w:r w:rsidR="00E94D0A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4D0A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E94D0A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4D0A"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E94D0A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94D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4D0A">
        <w:rPr>
          <w:rFonts w:ascii="Times New Roman" w:hAnsi="Times New Roman" w:cs="Times New Roman"/>
          <w:color w:val="000000"/>
          <w:sz w:val="24"/>
          <w:szCs w:val="24"/>
        </w:rPr>
        <w:t>једанаест</w:t>
      </w:r>
      <w:proofErr w:type="spellEnd"/>
      <w:r w:rsidR="00E94D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4D0A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="00E94D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4D0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94D0A" w:rsidRPr="00E94D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4D0A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E94D0A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4D0A"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E94D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4D0A">
        <w:rPr>
          <w:rFonts w:ascii="Times New Roman" w:hAnsi="Times New Roman" w:cs="Times New Roman"/>
          <w:color w:val="000000"/>
          <w:sz w:val="24"/>
          <w:szCs w:val="24"/>
        </w:rPr>
        <w:t>Врховног</w:t>
      </w:r>
      <w:proofErr w:type="spellEnd"/>
      <w:r w:rsidR="00E94D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4D0A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E94D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4D0A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34D77C" w14:textId="77777777" w:rsidR="00C209D1" w:rsidRDefault="00E71558" w:rsidP="007E02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2FF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C3BAEC0" w14:textId="77777777" w:rsidR="002103D6" w:rsidRPr="00C5263D" w:rsidRDefault="002103D6" w:rsidP="00C5263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Остали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услови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избор</w:t>
      </w:r>
      <w:proofErr w:type="spellEnd"/>
    </w:p>
    <w:p w14:paraId="28ABDB96" w14:textId="77777777" w:rsidR="002103D6" w:rsidRPr="00C5263D" w:rsidRDefault="002103D6" w:rsidP="00C5263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413C92E" w14:textId="77777777" w:rsidR="002103D6" w:rsidRPr="00C5263D" w:rsidRDefault="002103D6" w:rsidP="00C5263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263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5263D">
        <w:rPr>
          <w:rFonts w:ascii="Times New Roman" w:hAnsi="Times New Roman" w:cs="Times New Roman"/>
          <w:color w:val="000000"/>
          <w:sz w:val="24"/>
          <w:szCs w:val="24"/>
        </w:rPr>
        <w:t xml:space="preserve"> 82.</w:t>
      </w:r>
    </w:p>
    <w:p w14:paraId="6619D2AF" w14:textId="77777777" w:rsidR="002103D6" w:rsidRPr="00AD5D8A" w:rsidRDefault="002103D6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Остали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услови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избор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јавнотужилачку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стручност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оспособљеност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достојност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B46FC6" w14:textId="77777777" w:rsidR="002103D6" w:rsidRPr="00AD5D8A" w:rsidRDefault="002103D6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Стручност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подразумева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поседовање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теоријског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практичког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знања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потребног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30BD7F" w14:textId="77777777" w:rsidR="002103D6" w:rsidRPr="00AD5D8A" w:rsidRDefault="002103D6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Оспособљеност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подразумева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вештине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омогућавају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ефикасну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примену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специфичних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правничких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7A08">
        <w:rPr>
          <w:rFonts w:ascii="Times New Roman" w:hAnsi="Times New Roman" w:cs="Times New Roman"/>
          <w:color w:val="000000"/>
          <w:sz w:val="24"/>
          <w:szCs w:val="24"/>
        </w:rPr>
        <w:t>знања</w:t>
      </w:r>
      <w:proofErr w:type="spellEnd"/>
      <w:r w:rsidR="00117A0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117A08">
        <w:rPr>
          <w:rFonts w:ascii="Times New Roman" w:hAnsi="Times New Roman" w:cs="Times New Roman"/>
          <w:color w:val="000000"/>
          <w:sz w:val="24"/>
          <w:szCs w:val="24"/>
        </w:rPr>
        <w:t>решавању</w:t>
      </w:r>
      <w:proofErr w:type="spellEnd"/>
      <w:r w:rsidR="00117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7A08">
        <w:rPr>
          <w:rFonts w:ascii="Times New Roman" w:hAnsi="Times New Roman" w:cs="Times New Roman"/>
          <w:color w:val="000000"/>
          <w:sz w:val="24"/>
          <w:szCs w:val="24"/>
        </w:rPr>
        <w:t>јавнотужилачког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27E50" w14:textId="77777777" w:rsidR="002103D6" w:rsidRPr="00AD5D8A" w:rsidRDefault="002103D6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Достојност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подразум</w:t>
      </w:r>
      <w:r w:rsidR="00117A08">
        <w:rPr>
          <w:rFonts w:ascii="Times New Roman" w:hAnsi="Times New Roman" w:cs="Times New Roman"/>
          <w:color w:val="000000"/>
          <w:sz w:val="24"/>
          <w:szCs w:val="24"/>
        </w:rPr>
        <w:t>ева</w:t>
      </w:r>
      <w:proofErr w:type="spellEnd"/>
      <w:r w:rsidR="00117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7A08">
        <w:rPr>
          <w:rFonts w:ascii="Times New Roman" w:hAnsi="Times New Roman" w:cs="Times New Roman"/>
          <w:color w:val="000000"/>
          <w:sz w:val="24"/>
          <w:szCs w:val="24"/>
        </w:rPr>
        <w:t>моралне</w:t>
      </w:r>
      <w:proofErr w:type="spellEnd"/>
      <w:r w:rsidR="00117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7A08">
        <w:rPr>
          <w:rFonts w:ascii="Times New Roman" w:hAnsi="Times New Roman" w:cs="Times New Roman"/>
          <w:color w:val="000000"/>
          <w:sz w:val="24"/>
          <w:szCs w:val="24"/>
        </w:rPr>
        <w:t>особине</w:t>
      </w:r>
      <w:proofErr w:type="spellEnd"/>
      <w:r w:rsidR="00117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7A08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="00117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7A08">
        <w:rPr>
          <w:rFonts w:ascii="Times New Roman" w:hAnsi="Times New Roman" w:cs="Times New Roman"/>
          <w:color w:val="000000"/>
          <w:sz w:val="24"/>
          <w:szCs w:val="24"/>
        </w:rPr>
        <w:t>носилац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поседује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понашање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особинама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Моралне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особине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поштење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савесност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правичност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достојанственост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истрајност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узорност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понашање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особинама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подразумева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чување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угледа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служби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изван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ње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свест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друштвеној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одговорности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одржавање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самосталности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непристрасности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поузданости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достојанства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служби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изван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ње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преузимање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одговорности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унутрашњу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организацију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позитивну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слику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јавности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414A05A" w14:textId="77777777" w:rsidR="007B6630" w:rsidRDefault="002103D6" w:rsidP="00AE3D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Критеријуми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мерила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оцену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стручности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оспособљености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достојности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кандидата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избора</w:t>
      </w:r>
      <w:proofErr w:type="spellEnd"/>
      <w:r w:rsidR="0011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A08">
        <w:rPr>
          <w:rFonts w:ascii="Times New Roman" w:hAnsi="Times New Roman" w:cs="Times New Roman"/>
          <w:sz w:val="24"/>
          <w:szCs w:val="24"/>
        </w:rPr>
        <w:t>ближе</w:t>
      </w:r>
      <w:proofErr w:type="spellEnd"/>
      <w:r w:rsidR="0011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A0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1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A08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210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sz w:val="24"/>
          <w:szCs w:val="24"/>
        </w:rPr>
        <w:t>ак</w:t>
      </w:r>
      <w:r w:rsidR="00AE3D53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="00AE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D53">
        <w:rPr>
          <w:rFonts w:ascii="Times New Roman" w:hAnsi="Times New Roman" w:cs="Times New Roman"/>
          <w:sz w:val="24"/>
          <w:szCs w:val="24"/>
        </w:rPr>
        <w:t>Високог</w:t>
      </w:r>
      <w:proofErr w:type="spellEnd"/>
      <w:r w:rsidR="00AE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D53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AE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D53">
        <w:rPr>
          <w:rFonts w:ascii="Times New Roman" w:hAnsi="Times New Roman" w:cs="Times New Roman"/>
          <w:sz w:val="24"/>
          <w:szCs w:val="24"/>
        </w:rPr>
        <w:t>тужилаштва</w:t>
      </w:r>
      <w:proofErr w:type="spellEnd"/>
      <w:r w:rsidR="00AE3D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5855A5" w14:textId="77777777" w:rsidR="007B6630" w:rsidRDefault="007B6630" w:rsidP="00210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A5038" w14:textId="77777777" w:rsidR="003D068F" w:rsidRDefault="003D068F" w:rsidP="00210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42D70" w14:textId="77777777" w:rsidR="003D068F" w:rsidRPr="002103D6" w:rsidRDefault="003D068F" w:rsidP="00210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00B43" w14:textId="77777777" w:rsidR="002103D6" w:rsidRPr="002103D6" w:rsidRDefault="002103D6" w:rsidP="002103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Утврђивање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стручности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оспособљености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кандидата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5768">
        <w:rPr>
          <w:rFonts w:ascii="Times New Roman" w:hAnsi="Times New Roman" w:cs="Times New Roman"/>
          <w:color w:val="000000"/>
          <w:sz w:val="24"/>
          <w:szCs w:val="24"/>
        </w:rPr>
        <w:t>носиоца</w:t>
      </w:r>
      <w:proofErr w:type="spellEnd"/>
      <w:r w:rsidR="00495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5768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495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5768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495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први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пут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бира</w:t>
      </w:r>
      <w:proofErr w:type="spellEnd"/>
      <w:r w:rsidR="00117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7A0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117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7A08">
        <w:rPr>
          <w:rFonts w:ascii="Times New Roman" w:hAnsi="Times New Roman" w:cs="Times New Roman"/>
          <w:color w:val="000000"/>
          <w:sz w:val="24"/>
          <w:szCs w:val="24"/>
        </w:rPr>
        <w:t>јавнотужилачку</w:t>
      </w:r>
      <w:proofErr w:type="spellEnd"/>
      <w:r w:rsidR="00117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7A08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</w:p>
    <w:p w14:paraId="160CE08F" w14:textId="77777777" w:rsidR="002103D6" w:rsidRPr="002103D6" w:rsidRDefault="002103D6" w:rsidP="002103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70F91EA" w14:textId="77777777" w:rsidR="002103D6" w:rsidRPr="002103D6" w:rsidRDefault="002103D6" w:rsidP="002103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83</w:t>
      </w:r>
      <w:r w:rsidRPr="002103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5D67D1" w14:textId="77777777" w:rsidR="002103D6" w:rsidRPr="002103D6" w:rsidRDefault="00117A08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носиоца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кандидату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први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пут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бира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јавнотужилачку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посебно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проверава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стручност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оспособљеност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64A467" w14:textId="77777777" w:rsidR="002103D6" w:rsidRPr="002103D6" w:rsidRDefault="002103D6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Стручност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оспособљеност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кандидата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проверава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испиту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организује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Високи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503D76A" w14:textId="77777777" w:rsidR="002103D6" w:rsidRPr="002103D6" w:rsidRDefault="002103D6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Успех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испиту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изражава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оценама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5.</w:t>
      </w:r>
    </w:p>
    <w:p w14:paraId="6F6BC8BC" w14:textId="77777777" w:rsidR="002103D6" w:rsidRPr="002103D6" w:rsidRDefault="002103D6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Кандидат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бира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CD0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7D0C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CD0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7D0C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CD0">
        <w:rPr>
          <w:rFonts w:ascii="Times New Roman" w:hAnsi="Times New Roman" w:cs="Times New Roman"/>
          <w:color w:val="000000"/>
          <w:sz w:val="24"/>
          <w:szCs w:val="24"/>
        </w:rPr>
        <w:t>тужио</w:t>
      </w:r>
      <w:r w:rsidR="00117A08">
        <w:rPr>
          <w:rFonts w:ascii="Times New Roman" w:hAnsi="Times New Roman" w:cs="Times New Roman"/>
          <w:color w:val="000000"/>
          <w:sz w:val="24"/>
          <w:szCs w:val="24"/>
        </w:rPr>
        <w:t>ца</w:t>
      </w:r>
      <w:proofErr w:type="spellEnd"/>
      <w:r w:rsidR="00117A0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117A08">
        <w:rPr>
          <w:rFonts w:ascii="Times New Roman" w:hAnsi="Times New Roman" w:cs="Times New Roman"/>
          <w:color w:val="000000"/>
          <w:sz w:val="24"/>
          <w:szCs w:val="24"/>
        </w:rPr>
        <w:t>основном</w:t>
      </w:r>
      <w:proofErr w:type="spellEnd"/>
      <w:r w:rsidR="00117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7A08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117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7A08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="00117A0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D0CD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0724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завршио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почетну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обуку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Правосудној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академији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полаже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испит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организује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Високи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већ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њему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мерило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стручности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оспособљености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узима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завршна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оцена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почетној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обуци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Правосудној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академији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00BC3A" w14:textId="77777777" w:rsidR="002103D6" w:rsidRDefault="002103D6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Високи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прописује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полагања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испита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коме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проверава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стручност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оспособљеност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кандидата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841AE26" w14:textId="77777777" w:rsidR="00097BC4" w:rsidRDefault="00097BC4" w:rsidP="002103D6">
      <w:pPr>
        <w:spacing w:after="0" w:line="240" w:lineRule="auto"/>
        <w:ind w:firstLine="13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AC2C0AB" w14:textId="77777777" w:rsidR="002103D6" w:rsidRDefault="002103D6" w:rsidP="00C5263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Забрана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дискриминације</w:t>
      </w:r>
      <w:proofErr w:type="spellEnd"/>
    </w:p>
    <w:p w14:paraId="4C664A4B" w14:textId="77777777" w:rsidR="002103D6" w:rsidRDefault="002103D6" w:rsidP="00C5263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B3D07D9" w14:textId="77777777" w:rsidR="002103D6" w:rsidRDefault="002103D6" w:rsidP="00C5263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84.</w:t>
      </w:r>
    </w:p>
    <w:p w14:paraId="3F62D930" w14:textId="77777777" w:rsidR="002103D6" w:rsidRDefault="002103D6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избора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предлагања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кандидата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јавнотужилачку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забрањена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дискриминација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било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ком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32D99B" w14:textId="77777777" w:rsidR="002103D6" w:rsidRPr="002103D6" w:rsidRDefault="002103D6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избору</w:t>
      </w:r>
      <w:proofErr w:type="spellEnd"/>
      <w:r w:rsidR="00117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7A08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="00117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7A08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117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7A08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117A0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117A08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117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7A08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рачуна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националном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саставу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становништва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одговарајућој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заступљености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припадника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националних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мањина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познавању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стручне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правне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терминологије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језику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националне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мањине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службеној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употреби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суду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D300FA" w14:textId="77777777" w:rsidR="002103D6" w:rsidRPr="002103D6" w:rsidRDefault="002103D6" w:rsidP="002103D6">
      <w:pPr>
        <w:spacing w:after="0" w:line="240" w:lineRule="auto"/>
        <w:ind w:firstLine="1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D93F5A" w14:textId="77777777" w:rsidR="002103D6" w:rsidRPr="002103D6" w:rsidRDefault="002103D6" w:rsidP="002103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избор</w:t>
      </w:r>
      <w:proofErr w:type="spellEnd"/>
      <w:proofErr w:type="gram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</w:p>
    <w:p w14:paraId="256032F1" w14:textId="77777777" w:rsidR="002103D6" w:rsidRPr="002103D6" w:rsidRDefault="002103D6" w:rsidP="002103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68F19D2" w14:textId="77777777" w:rsidR="002103D6" w:rsidRPr="002103D6" w:rsidRDefault="00FD0F41" w:rsidP="002103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Објављивање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17F1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9117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17F1"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proofErr w:type="spellEnd"/>
      <w:r w:rsidR="009117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17F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9117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17F1">
        <w:rPr>
          <w:rFonts w:ascii="Times New Roman" w:hAnsi="Times New Roman" w:cs="Times New Roman"/>
          <w:color w:val="000000"/>
          <w:sz w:val="24"/>
          <w:szCs w:val="24"/>
        </w:rPr>
        <w:t>избор</w:t>
      </w:r>
      <w:proofErr w:type="spellEnd"/>
      <w:r w:rsidR="009117F1" w:rsidRPr="009117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17F1" w:rsidRPr="002103D6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="009117F1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17F1" w:rsidRPr="002103D6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9117F1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17F1" w:rsidRPr="002103D6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9117F1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9117F1" w:rsidRPr="002103D6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9117F1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17F1" w:rsidRPr="002103D6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</w:p>
    <w:p w14:paraId="6ADE780F" w14:textId="77777777" w:rsidR="002103D6" w:rsidRPr="002103D6" w:rsidRDefault="002103D6" w:rsidP="002103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3B0D181" w14:textId="77777777" w:rsidR="002103D6" w:rsidRPr="002103D6" w:rsidRDefault="002103D6" w:rsidP="002103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85</w:t>
      </w:r>
      <w:r w:rsidRPr="002103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623E05" w14:textId="77777777" w:rsidR="002103D6" w:rsidRPr="002103D6" w:rsidRDefault="00FD0F41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збор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обја</w:t>
      </w:r>
      <w:r w:rsidR="00BE59AD">
        <w:rPr>
          <w:rFonts w:ascii="Times New Roman" w:hAnsi="Times New Roman" w:cs="Times New Roman"/>
          <w:color w:val="000000"/>
          <w:sz w:val="24"/>
          <w:szCs w:val="24"/>
        </w:rPr>
        <w:t>вљује</w:t>
      </w:r>
      <w:proofErr w:type="spellEnd"/>
      <w:r w:rsidR="00BE5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Високи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F21EE9" w14:textId="77777777" w:rsidR="002103D6" w:rsidRPr="002103D6" w:rsidRDefault="00FD0F41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избор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објављује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најкасније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месеца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истека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7A08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117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39882FF" w14:textId="77777777" w:rsidR="002103D6" w:rsidRDefault="00FD0F41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103D6">
        <w:rPr>
          <w:rFonts w:ascii="Times New Roman" w:hAnsi="Times New Roman" w:cs="Times New Roman"/>
          <w:color w:val="000000"/>
          <w:sz w:val="24"/>
          <w:szCs w:val="24"/>
        </w:rPr>
        <w:t>збор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објављује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у „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средству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обавештавања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покрива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територију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страници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Врховног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CE64CDF" w14:textId="77777777" w:rsidR="002103D6" w:rsidRDefault="002103D6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A1FF7DB" w14:textId="77777777" w:rsidR="00C209D1" w:rsidRPr="00843B3D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43B3D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843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B3D">
        <w:rPr>
          <w:rFonts w:ascii="Times New Roman" w:hAnsi="Times New Roman" w:cs="Times New Roman"/>
          <w:color w:val="000000"/>
          <w:sz w:val="24"/>
          <w:szCs w:val="24"/>
        </w:rPr>
        <w:t>пријава</w:t>
      </w:r>
      <w:proofErr w:type="spellEnd"/>
    </w:p>
    <w:p w14:paraId="27745551" w14:textId="77777777" w:rsidR="00843B3D" w:rsidRDefault="00843B3D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4F9C637" w14:textId="77777777" w:rsidR="00C209D1" w:rsidRPr="002D2FF3" w:rsidRDefault="002103D6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86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35F1E3" w14:textId="77777777" w:rsidR="00C209D1" w:rsidRPr="00AD5D8A" w:rsidRDefault="00E71558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Пријаве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подносе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3B3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43B3D" w:rsidRPr="002D2FF3">
        <w:rPr>
          <w:rFonts w:ascii="Times New Roman" w:hAnsi="Times New Roman" w:cs="Times New Roman"/>
          <w:color w:val="000000"/>
          <w:sz w:val="24"/>
          <w:szCs w:val="24"/>
        </w:rPr>
        <w:t>исоком</w:t>
      </w:r>
      <w:proofErr w:type="spellEnd"/>
      <w:r w:rsidR="00843B3D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3B3D" w:rsidRPr="002D2FF3">
        <w:rPr>
          <w:rFonts w:ascii="Times New Roman" w:hAnsi="Times New Roman" w:cs="Times New Roman"/>
          <w:color w:val="000000"/>
          <w:sz w:val="24"/>
          <w:szCs w:val="24"/>
        </w:rPr>
        <w:t>савету</w:t>
      </w:r>
      <w:proofErr w:type="spellEnd"/>
      <w:r w:rsidR="00843B3D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3B3D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843B3D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843B3D" w:rsidRPr="002D2FF3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="00843B3D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3B3D" w:rsidRPr="002D2FF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843B3D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="00843B3D" w:rsidRPr="002D2FF3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843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3B3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843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3B3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843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3B3D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="00843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D0F41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FD0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D0F41"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proofErr w:type="spellEnd"/>
      <w:r w:rsidR="00843B3D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="00843B3D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="00843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3B3D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="00843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3B3D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="00843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3B3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013CD">
        <w:rPr>
          <w:rFonts w:ascii="Times New Roman" w:hAnsi="Times New Roman" w:cs="Times New Roman"/>
          <w:color w:val="000000"/>
          <w:sz w:val="24"/>
          <w:szCs w:val="24"/>
        </w:rPr>
        <w:t>рбије</w:t>
      </w:r>
      <w:proofErr w:type="spellEnd"/>
      <w:r w:rsidR="00C013CD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843B3D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8D7D5C" w14:textId="77777777" w:rsidR="0097038B" w:rsidRPr="002D2FF3" w:rsidRDefault="00843B3D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Hlk110168021"/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hAnsi="Times New Roman" w:cs="Times New Roman"/>
          <w:color w:val="000000"/>
          <w:sz w:val="24"/>
          <w:szCs w:val="24"/>
        </w:rPr>
        <w:t>дидат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пријаву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7A08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117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избор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унапређења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кандидује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објављује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страници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исоког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заједно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радне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биографије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кандидата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8"/>
    <w:p w14:paraId="540F21D7" w14:textId="77777777" w:rsidR="000C0095" w:rsidRPr="00AD5D8A" w:rsidRDefault="00843B3D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Високи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одлуком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образује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трочлану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комисију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благовременост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дозвољеност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потпуност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поднетих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пријава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9212C4" w14:textId="77777777" w:rsidR="000C0095" w:rsidRPr="00AD5D8A" w:rsidRDefault="00117A08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Неблаговремену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недозвољену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непотпуну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пријаву</w:t>
      </w:r>
      <w:proofErr w:type="spellEnd"/>
      <w:r w:rsidR="00843B3D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3B3D" w:rsidRPr="00AD5D8A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="00843B3D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3B3D" w:rsidRPr="00AD5D8A">
        <w:rPr>
          <w:rFonts w:ascii="Times New Roman" w:hAnsi="Times New Roman" w:cs="Times New Roman"/>
          <w:color w:val="000000"/>
          <w:sz w:val="24"/>
          <w:szCs w:val="24"/>
        </w:rPr>
        <w:t>одбацује</w:t>
      </w:r>
      <w:proofErr w:type="spellEnd"/>
      <w:r w:rsidR="00843B3D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3B3D" w:rsidRPr="00AD5D8A">
        <w:rPr>
          <w:rFonts w:ascii="Times New Roman" w:hAnsi="Times New Roman" w:cs="Times New Roman"/>
          <w:color w:val="000000"/>
          <w:sz w:val="24"/>
          <w:szCs w:val="24"/>
        </w:rPr>
        <w:t>закључком</w:t>
      </w:r>
      <w:proofErr w:type="spellEnd"/>
      <w:r w:rsidR="00843B3D" w:rsidRPr="00AD5D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6C4FD" w14:textId="77777777" w:rsidR="000C0095" w:rsidRPr="00AD5D8A" w:rsidRDefault="00843B3D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закључком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одбацује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пријаву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117A08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казнене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евиденције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пријаву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достављен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произилази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кандидат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осуђен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казну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затвора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225E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="008A2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шест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месеци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1200B4F" w14:textId="77777777" w:rsidR="000C0095" w:rsidRPr="00AD5D8A" w:rsidRDefault="00843B3D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закључак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дозвољен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приговор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Високом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савету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достављања</w:t>
      </w:r>
      <w:proofErr w:type="spellEnd"/>
      <w:r w:rsidR="00FD0F41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D0F41" w:rsidRPr="00AD5D8A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55E90AB" w14:textId="77777777" w:rsidR="002103D6" w:rsidRPr="00AD5D8A" w:rsidRDefault="008A225E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Благовремену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дозвољену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потпуну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пријаву</w:t>
      </w:r>
      <w:proofErr w:type="spellEnd"/>
      <w:r w:rsidR="00843B3D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3B3D" w:rsidRPr="00AD5D8A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="00843B3D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3B3D" w:rsidRPr="00AD5D8A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="00843B3D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3B3D" w:rsidRPr="00AD5D8A">
        <w:rPr>
          <w:rFonts w:ascii="Times New Roman" w:hAnsi="Times New Roman" w:cs="Times New Roman"/>
          <w:color w:val="000000"/>
          <w:sz w:val="24"/>
          <w:szCs w:val="24"/>
        </w:rPr>
        <w:t>Високом</w:t>
      </w:r>
      <w:proofErr w:type="spellEnd"/>
      <w:r w:rsidR="00843B3D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3B3D" w:rsidRPr="00AD5D8A">
        <w:rPr>
          <w:rFonts w:ascii="Times New Roman" w:hAnsi="Times New Roman" w:cs="Times New Roman"/>
          <w:color w:val="000000"/>
          <w:sz w:val="24"/>
          <w:szCs w:val="24"/>
        </w:rPr>
        <w:t>савету</w:t>
      </w:r>
      <w:proofErr w:type="spellEnd"/>
      <w:r w:rsidR="00843B3D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3B3D" w:rsidRPr="00AD5D8A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843B3D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3B3D" w:rsidRPr="00AD5D8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843B3D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3B3D" w:rsidRPr="00AD5D8A">
        <w:rPr>
          <w:rFonts w:ascii="Times New Roman" w:hAnsi="Times New Roman" w:cs="Times New Roman"/>
          <w:color w:val="000000"/>
          <w:sz w:val="24"/>
          <w:szCs w:val="24"/>
        </w:rPr>
        <w:t>даљи</w:t>
      </w:r>
      <w:proofErr w:type="spellEnd"/>
      <w:r w:rsidR="00843B3D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3B3D" w:rsidRPr="00AD5D8A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="00843B3D" w:rsidRPr="00AD5D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E0C817" w14:textId="77777777" w:rsidR="002103D6" w:rsidRDefault="002103D6" w:rsidP="002103D6">
      <w:pPr>
        <w:spacing w:after="0" w:line="240" w:lineRule="auto"/>
        <w:ind w:firstLine="1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68D745" w14:textId="77777777" w:rsidR="00C209D1" w:rsidRPr="00843B3D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43B3D">
        <w:rPr>
          <w:rFonts w:ascii="Times New Roman" w:hAnsi="Times New Roman" w:cs="Times New Roman"/>
          <w:color w:val="000000"/>
          <w:sz w:val="24"/>
          <w:szCs w:val="24"/>
        </w:rPr>
        <w:t>Прибављање</w:t>
      </w:r>
      <w:proofErr w:type="spellEnd"/>
      <w:r w:rsidRPr="00843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B3D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843B3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43B3D">
        <w:rPr>
          <w:rFonts w:ascii="Times New Roman" w:hAnsi="Times New Roman" w:cs="Times New Roman"/>
          <w:color w:val="000000"/>
          <w:sz w:val="24"/>
          <w:szCs w:val="24"/>
        </w:rPr>
        <w:t>мишљења</w:t>
      </w:r>
      <w:proofErr w:type="spellEnd"/>
    </w:p>
    <w:p w14:paraId="321765C2" w14:textId="77777777" w:rsidR="00843B3D" w:rsidRDefault="00843B3D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6A78856" w14:textId="77777777" w:rsidR="00C209D1" w:rsidRPr="002D2FF3" w:rsidRDefault="002103D6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87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262250" w14:textId="77777777" w:rsidR="00C209D1" w:rsidRPr="00AD5D8A" w:rsidRDefault="00843B3D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Високи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прибавља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мишљења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стручности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оспособљености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достојности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кандидата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FF0D15" w14:textId="77777777" w:rsidR="00D96D0A" w:rsidRDefault="00E71558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мишљења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прибављају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организација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кандидат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радио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правној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струци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A5DD69" w14:textId="77777777" w:rsidR="002103D6" w:rsidRPr="002103D6" w:rsidRDefault="002103D6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8A2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225E">
        <w:rPr>
          <w:rFonts w:ascii="Times New Roman" w:hAnsi="Times New Roman" w:cs="Times New Roman"/>
          <w:color w:val="000000"/>
          <w:sz w:val="24"/>
          <w:szCs w:val="24"/>
        </w:rPr>
        <w:t>кандидата</w:t>
      </w:r>
      <w:proofErr w:type="spellEnd"/>
      <w:r w:rsidR="008A2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225E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8A2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225E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8A2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225E">
        <w:rPr>
          <w:rFonts w:ascii="Times New Roman" w:hAnsi="Times New Roman" w:cs="Times New Roman"/>
          <w:color w:val="000000"/>
          <w:sz w:val="24"/>
          <w:szCs w:val="24"/>
        </w:rPr>
        <w:t>радио</w:t>
      </w:r>
      <w:proofErr w:type="spellEnd"/>
      <w:r w:rsidR="0054452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44528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544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4528">
        <w:rPr>
          <w:rFonts w:ascii="Times New Roman" w:hAnsi="Times New Roman" w:cs="Times New Roman"/>
          <w:color w:val="000000"/>
          <w:sz w:val="24"/>
          <w:szCs w:val="24"/>
        </w:rPr>
        <w:t>тужил</w:t>
      </w:r>
      <w:r w:rsidR="00C06E3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44528">
        <w:rPr>
          <w:rFonts w:ascii="Times New Roman" w:hAnsi="Times New Roman" w:cs="Times New Roman"/>
          <w:color w:val="000000"/>
          <w:sz w:val="24"/>
          <w:szCs w:val="24"/>
        </w:rPr>
        <w:t>штву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прибављају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личног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листа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кандидата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обавезно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прибавља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мишљење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4528">
        <w:rPr>
          <w:rFonts w:ascii="Times New Roman" w:hAnsi="Times New Roman" w:cs="Times New Roman"/>
          <w:color w:val="000000"/>
          <w:sz w:val="24"/>
          <w:szCs w:val="24"/>
        </w:rPr>
        <w:t>колегијума</w:t>
      </w:r>
      <w:proofErr w:type="spellEnd"/>
      <w:r w:rsidR="00544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4528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544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4528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544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коме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радио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кандидат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2BC581" w14:textId="77777777" w:rsidR="002103D6" w:rsidRPr="002103D6" w:rsidRDefault="008A225E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кандидата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ред</w:t>
      </w:r>
      <w:r w:rsidR="00544528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544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4528" w:rsidRPr="00544528">
        <w:rPr>
          <w:rFonts w:ascii="Times New Roman" w:hAnsi="Times New Roman" w:cs="Times New Roman"/>
          <w:color w:val="000000"/>
          <w:sz w:val="24"/>
          <w:szCs w:val="24"/>
        </w:rPr>
        <w:t>главних</w:t>
      </w:r>
      <w:proofErr w:type="spellEnd"/>
      <w:r w:rsidR="00544528" w:rsidRPr="00544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4528" w:rsidRPr="00544528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="00544528" w:rsidRPr="00544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4528" w:rsidRPr="00544528">
        <w:rPr>
          <w:rFonts w:ascii="Times New Roman" w:hAnsi="Times New Roman" w:cs="Times New Roman"/>
          <w:color w:val="000000"/>
          <w:sz w:val="24"/>
          <w:szCs w:val="24"/>
        </w:rPr>
        <w:t>тужилаца</w:t>
      </w:r>
      <w:proofErr w:type="spellEnd"/>
      <w:r w:rsidR="00544528" w:rsidRPr="0054452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44528" w:rsidRPr="00544528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="00544528" w:rsidRPr="00544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4528" w:rsidRPr="00544528">
        <w:rPr>
          <w:rFonts w:ascii="Times New Roman" w:hAnsi="Times New Roman" w:cs="Times New Roman"/>
          <w:color w:val="000000"/>
          <w:sz w:val="24"/>
          <w:szCs w:val="24"/>
        </w:rPr>
        <w:t>тужилаца</w:t>
      </w:r>
      <w:proofErr w:type="spellEnd"/>
      <w:r w:rsidR="002103D6" w:rsidRPr="00544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узима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обзир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оцена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добијена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вредновања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C44E731" w14:textId="77777777" w:rsidR="002103D6" w:rsidRPr="002103D6" w:rsidRDefault="00C06E3A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кандидата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реда</w:t>
      </w:r>
      <w:proofErr w:type="spellEnd"/>
      <w:r w:rsidR="00544528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225E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="008A2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225E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8A2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225E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8A225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8A225E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8A2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225E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2103D6" w:rsidRPr="00544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225E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="008A2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225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8A2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225E">
        <w:rPr>
          <w:rFonts w:ascii="Times New Roman" w:hAnsi="Times New Roman" w:cs="Times New Roman"/>
          <w:color w:val="000000"/>
          <w:sz w:val="24"/>
          <w:szCs w:val="24"/>
        </w:rPr>
        <w:t>узети</w:t>
      </w:r>
      <w:proofErr w:type="spellEnd"/>
      <w:r w:rsidR="008A225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8A225E">
        <w:rPr>
          <w:rFonts w:ascii="Times New Roman" w:hAnsi="Times New Roman" w:cs="Times New Roman"/>
          <w:color w:val="000000"/>
          <w:sz w:val="24"/>
          <w:szCs w:val="24"/>
        </w:rPr>
        <w:t>обзир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="00544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4528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544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4528">
        <w:rPr>
          <w:rFonts w:ascii="Times New Roman" w:hAnsi="Times New Roman" w:cs="Times New Roman"/>
          <w:color w:val="000000"/>
          <w:sz w:val="24"/>
          <w:szCs w:val="24"/>
        </w:rPr>
        <w:t>значаја</w:t>
      </w:r>
      <w:proofErr w:type="spellEnd"/>
      <w:r w:rsidR="00544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452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544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4528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="00544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44528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544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proofErr w:type="gram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A6609E8" w14:textId="77777777" w:rsidR="002103D6" w:rsidRPr="002103D6" w:rsidRDefault="002103D6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225E">
        <w:rPr>
          <w:rFonts w:ascii="Times New Roman" w:hAnsi="Times New Roman" w:cs="Times New Roman"/>
          <w:color w:val="000000"/>
          <w:sz w:val="24"/>
          <w:szCs w:val="24"/>
        </w:rPr>
        <w:t>кандидата</w:t>
      </w:r>
      <w:proofErr w:type="spellEnd"/>
      <w:r w:rsidR="008A2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225E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8A2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225E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="00544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4528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544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225E">
        <w:rPr>
          <w:rFonts w:ascii="Times New Roman" w:hAnsi="Times New Roman" w:cs="Times New Roman"/>
          <w:color w:val="000000"/>
          <w:sz w:val="24"/>
          <w:szCs w:val="24"/>
        </w:rPr>
        <w:t>јавнотужилачки</w:t>
      </w:r>
      <w:proofErr w:type="spellEnd"/>
      <w:r w:rsidR="008A2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225E">
        <w:rPr>
          <w:rFonts w:ascii="Times New Roman" w:hAnsi="Times New Roman" w:cs="Times New Roman"/>
          <w:color w:val="000000"/>
          <w:sz w:val="24"/>
          <w:szCs w:val="24"/>
        </w:rPr>
        <w:t>помоћник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обавезно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прибавља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оцена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3D6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2103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96F194" w14:textId="77777777" w:rsidR="002103D6" w:rsidRPr="002103D6" w:rsidRDefault="008A225E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кандидата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раније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вршио</w:t>
      </w:r>
      <w:proofErr w:type="spellEnd"/>
      <w:r w:rsidR="00544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4528">
        <w:rPr>
          <w:rFonts w:ascii="Times New Roman" w:hAnsi="Times New Roman" w:cs="Times New Roman"/>
          <w:color w:val="000000"/>
          <w:sz w:val="24"/>
          <w:szCs w:val="24"/>
        </w:rPr>
        <w:t>јавнотужилачку</w:t>
      </w:r>
      <w:proofErr w:type="spellEnd"/>
      <w:r w:rsidR="00544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4528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="0054452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44528">
        <w:rPr>
          <w:rFonts w:ascii="Times New Roman" w:hAnsi="Times New Roman" w:cs="Times New Roman"/>
          <w:color w:val="000000"/>
          <w:sz w:val="24"/>
          <w:szCs w:val="24"/>
        </w:rPr>
        <w:t>Високи</w:t>
      </w:r>
      <w:proofErr w:type="spellEnd"/>
      <w:r w:rsidR="00544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4528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="00544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4528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посебн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ценити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врсту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обављао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положеног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правосудног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испита</w:t>
      </w:r>
      <w:proofErr w:type="spellEnd"/>
      <w:r w:rsidR="002103D6" w:rsidRPr="002103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BEB4FA" w14:textId="77777777" w:rsidR="002103D6" w:rsidRPr="002103D6" w:rsidRDefault="007D0CD0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A7D2D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0A7D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D2D">
        <w:rPr>
          <w:rFonts w:ascii="Times New Roman" w:hAnsi="Times New Roman" w:cs="Times New Roman"/>
          <w:color w:val="000000"/>
          <w:sz w:val="24"/>
          <w:szCs w:val="24"/>
        </w:rPr>
        <w:t>избора</w:t>
      </w:r>
      <w:proofErr w:type="spellEnd"/>
      <w:r w:rsidRPr="000A7D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D2D">
        <w:rPr>
          <w:rFonts w:ascii="Times New Roman" w:hAnsi="Times New Roman" w:cs="Times New Roman"/>
          <w:color w:val="000000"/>
          <w:sz w:val="24"/>
          <w:szCs w:val="24"/>
        </w:rPr>
        <w:t>кандидат</w:t>
      </w:r>
      <w:proofErr w:type="spellEnd"/>
      <w:r w:rsidRPr="000A7D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D2D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0A7D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D2D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0A7D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D2D">
        <w:rPr>
          <w:rFonts w:ascii="Times New Roman" w:hAnsi="Times New Roman" w:cs="Times New Roman"/>
          <w:color w:val="000000"/>
          <w:sz w:val="24"/>
          <w:szCs w:val="24"/>
        </w:rPr>
        <w:t>увида</w:t>
      </w:r>
      <w:proofErr w:type="spellEnd"/>
      <w:r w:rsidRPr="000A7D2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A7D2D">
        <w:rPr>
          <w:rFonts w:ascii="Times New Roman" w:hAnsi="Times New Roman" w:cs="Times New Roman"/>
          <w:color w:val="000000"/>
          <w:sz w:val="24"/>
          <w:szCs w:val="24"/>
        </w:rPr>
        <w:t>целокупну</w:t>
      </w:r>
      <w:proofErr w:type="spellEnd"/>
      <w:r w:rsidRPr="000A7D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D2D">
        <w:rPr>
          <w:rFonts w:ascii="Times New Roman" w:hAnsi="Times New Roman" w:cs="Times New Roman"/>
          <w:color w:val="000000"/>
          <w:sz w:val="24"/>
          <w:szCs w:val="24"/>
        </w:rPr>
        <w:t>документацију</w:t>
      </w:r>
      <w:proofErr w:type="spellEnd"/>
      <w:r w:rsidRPr="000A7D2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0A7D2D">
        <w:rPr>
          <w:rFonts w:ascii="Times New Roman" w:hAnsi="Times New Roman" w:cs="Times New Roman"/>
          <w:color w:val="000000"/>
          <w:sz w:val="24"/>
          <w:szCs w:val="24"/>
        </w:rPr>
        <w:t>мишљења</w:t>
      </w:r>
      <w:proofErr w:type="spellEnd"/>
      <w:r w:rsidRPr="000A7D2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0A7D2D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proofErr w:type="gramEnd"/>
      <w:r w:rsidRPr="000A7D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D2D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0A7D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D2D">
        <w:rPr>
          <w:rFonts w:ascii="Times New Roman" w:hAnsi="Times New Roman" w:cs="Times New Roman"/>
          <w:color w:val="000000"/>
          <w:sz w:val="24"/>
          <w:szCs w:val="24"/>
        </w:rPr>
        <w:t>основ</w:t>
      </w:r>
      <w:proofErr w:type="spellEnd"/>
      <w:r w:rsidRPr="000A7D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D2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A7D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D2D"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Pr="000A7D2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његовом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D2D">
        <w:rPr>
          <w:rFonts w:ascii="Times New Roman" w:hAnsi="Times New Roman" w:cs="Times New Roman"/>
          <w:color w:val="000000"/>
          <w:sz w:val="24"/>
          <w:szCs w:val="24"/>
        </w:rPr>
        <w:t>избору</w:t>
      </w:r>
      <w:proofErr w:type="spellEnd"/>
      <w:r w:rsidR="000A7D2D" w:rsidRPr="000A7D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31981D" w14:textId="77777777" w:rsidR="007919DE" w:rsidRPr="002D2FF3" w:rsidRDefault="007919DE" w:rsidP="007E0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0A55A56" w14:textId="77777777" w:rsidR="00C209D1" w:rsidRPr="00843B3D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43B3D">
        <w:rPr>
          <w:rFonts w:ascii="Times New Roman" w:hAnsi="Times New Roman" w:cs="Times New Roman"/>
          <w:color w:val="000000"/>
          <w:sz w:val="24"/>
          <w:szCs w:val="24"/>
        </w:rPr>
        <w:t>Разговор</w:t>
      </w:r>
      <w:proofErr w:type="spellEnd"/>
      <w:r w:rsidRPr="00843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B3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43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B3D">
        <w:rPr>
          <w:rFonts w:ascii="Times New Roman" w:hAnsi="Times New Roman" w:cs="Times New Roman"/>
          <w:color w:val="000000"/>
          <w:sz w:val="24"/>
          <w:szCs w:val="24"/>
        </w:rPr>
        <w:t>кандидат</w:t>
      </w:r>
      <w:r w:rsidR="008A225E">
        <w:rPr>
          <w:rFonts w:ascii="Times New Roman" w:hAnsi="Times New Roman" w:cs="Times New Roman"/>
          <w:color w:val="000000"/>
          <w:sz w:val="24"/>
          <w:szCs w:val="24"/>
        </w:rPr>
        <w:t>ом</w:t>
      </w:r>
      <w:proofErr w:type="spellEnd"/>
    </w:p>
    <w:p w14:paraId="42879239" w14:textId="77777777" w:rsidR="00843B3D" w:rsidRDefault="00843B3D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6016DA5" w14:textId="77777777" w:rsidR="00843B3D" w:rsidRPr="00843B3D" w:rsidRDefault="002103D6" w:rsidP="00843B3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88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D84415" w14:textId="77777777" w:rsidR="00C209D1" w:rsidRPr="002D2FF3" w:rsidRDefault="00EB2821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исоки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E922DD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AD5D8A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разговор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пријављеним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кандидатом</w:t>
      </w:r>
      <w:proofErr w:type="spellEnd"/>
      <w:r w:rsidR="004C756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циљ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утврди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вештину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комуникације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спремност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професионални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интегритет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кандидата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B8BE1D" w14:textId="77777777" w:rsidR="00965A83" w:rsidRPr="002D2FF3" w:rsidRDefault="00843B3D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EB2821" w:rsidRPr="002D2FF3">
        <w:rPr>
          <w:rFonts w:ascii="Times New Roman" w:hAnsi="Times New Roman" w:cs="Times New Roman"/>
          <w:color w:val="000000"/>
          <w:sz w:val="24"/>
          <w:szCs w:val="24"/>
        </w:rPr>
        <w:t>азговор</w:t>
      </w:r>
      <w:proofErr w:type="spellEnd"/>
      <w:r w:rsidR="00EB282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2821" w:rsidRPr="002D2FF3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EB282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2821" w:rsidRPr="002D2FF3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="00EB282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B282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2821" w:rsidRPr="002D2FF3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="00EB282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2821" w:rsidRPr="002D2FF3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="00EB282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2821" w:rsidRPr="002D2FF3">
        <w:rPr>
          <w:rFonts w:ascii="Times New Roman" w:hAnsi="Times New Roman" w:cs="Times New Roman"/>
          <w:color w:val="000000"/>
          <w:sz w:val="24"/>
          <w:szCs w:val="24"/>
        </w:rPr>
        <w:t>спроводи</w:t>
      </w:r>
      <w:proofErr w:type="spellEnd"/>
      <w:r w:rsidR="00EB282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2821" w:rsidRPr="002D2FF3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вреднује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актом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B2821" w:rsidRPr="002D2FF3">
        <w:rPr>
          <w:rFonts w:ascii="Times New Roman" w:hAnsi="Times New Roman" w:cs="Times New Roman"/>
          <w:color w:val="000000"/>
          <w:sz w:val="24"/>
          <w:szCs w:val="24"/>
        </w:rPr>
        <w:t>исоког</w:t>
      </w:r>
      <w:proofErr w:type="spellEnd"/>
      <w:r w:rsidR="00EB282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2821" w:rsidRPr="002D2FF3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="00EB282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2821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EB282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2821" w:rsidRPr="002D2FF3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="00EB282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2821"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B282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2821" w:rsidRPr="002D2FF3">
        <w:rPr>
          <w:rFonts w:ascii="Times New Roman" w:hAnsi="Times New Roman" w:cs="Times New Roman"/>
          <w:color w:val="000000"/>
          <w:sz w:val="24"/>
          <w:szCs w:val="24"/>
        </w:rPr>
        <w:t>ближе</w:t>
      </w:r>
      <w:proofErr w:type="spellEnd"/>
      <w:r w:rsidR="00EB282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2821" w:rsidRPr="002D2FF3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="00EB282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2821" w:rsidRPr="002D2FF3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="00EB282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2821" w:rsidRPr="002D2FF3">
        <w:rPr>
          <w:rFonts w:ascii="Times New Roman" w:hAnsi="Times New Roman" w:cs="Times New Roman"/>
          <w:color w:val="000000"/>
          <w:sz w:val="24"/>
          <w:szCs w:val="24"/>
        </w:rPr>
        <w:t>избора</w:t>
      </w:r>
      <w:proofErr w:type="spellEnd"/>
      <w:r w:rsidR="00EB282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2821" w:rsidRPr="002D2FF3">
        <w:rPr>
          <w:rFonts w:ascii="Times New Roman" w:hAnsi="Times New Roman" w:cs="Times New Roman"/>
          <w:color w:val="000000"/>
          <w:sz w:val="24"/>
          <w:szCs w:val="24"/>
        </w:rPr>
        <w:t>кандидата</w:t>
      </w:r>
      <w:proofErr w:type="spellEnd"/>
      <w:r w:rsidR="00EB282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86201E6" w14:textId="77777777" w:rsidR="001865CF" w:rsidRPr="002D2FF3" w:rsidRDefault="001865CF" w:rsidP="007E0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2EFCA91" w14:textId="77777777" w:rsidR="008A60BC" w:rsidRPr="00922E4C" w:rsidRDefault="008A60BC" w:rsidP="008A60B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922E4C">
        <w:rPr>
          <w:rFonts w:ascii="Times New Roman" w:hAnsi="Times New Roman" w:cs="Times New Roman"/>
          <w:bCs/>
          <w:color w:val="000000"/>
          <w:sz w:val="24"/>
          <w:szCs w:val="24"/>
        </w:rPr>
        <w:t>Јавност</w:t>
      </w:r>
      <w:proofErr w:type="spellEnd"/>
      <w:r w:rsidRPr="00922E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22E4C">
        <w:rPr>
          <w:rFonts w:ascii="Times New Roman" w:hAnsi="Times New Roman" w:cs="Times New Roman"/>
          <w:bCs/>
          <w:color w:val="000000"/>
          <w:sz w:val="24"/>
          <w:szCs w:val="24"/>
        </w:rPr>
        <w:t>рада</w:t>
      </w:r>
      <w:proofErr w:type="spellEnd"/>
    </w:p>
    <w:p w14:paraId="243AF9D0" w14:textId="77777777" w:rsidR="008A60BC" w:rsidRPr="00922E4C" w:rsidRDefault="008A60BC" w:rsidP="008A60B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58E71F0" w14:textId="77777777" w:rsidR="008A60BC" w:rsidRPr="00922E4C" w:rsidRDefault="008A60BC" w:rsidP="008A60B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922E4C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Pr="00922E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89</w:t>
      </w:r>
      <w:r w:rsidRPr="00922E4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4B5C1B4" w14:textId="77777777" w:rsidR="008A60BC" w:rsidRPr="00321ABF" w:rsidRDefault="008A225E" w:rsidP="008A60BC">
      <w:pPr>
        <w:spacing w:after="0" w:line="240" w:lineRule="auto"/>
        <w:ind w:firstLine="117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избор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главног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јавног</w:t>
      </w:r>
      <w:proofErr w:type="spellEnd"/>
      <w:r w:rsidR="008A60BC" w:rsidRPr="00321A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A60BC" w:rsidRPr="00321ABF">
        <w:rPr>
          <w:rFonts w:ascii="Times New Roman" w:hAnsi="Times New Roman" w:cs="Times New Roman"/>
          <w:bCs/>
          <w:color w:val="000000"/>
          <w:sz w:val="24"/>
          <w:szCs w:val="24"/>
        </w:rPr>
        <w:t>тужил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оца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тужиоца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A60BC" w:rsidRPr="00321ABF">
        <w:rPr>
          <w:rFonts w:ascii="Times New Roman" w:hAnsi="Times New Roman" w:cs="Times New Roman"/>
          <w:bCs/>
          <w:color w:val="000000"/>
          <w:sz w:val="24"/>
          <w:szCs w:val="24"/>
        </w:rPr>
        <w:t>обезбеђује</w:t>
      </w:r>
      <w:proofErr w:type="spellEnd"/>
      <w:r w:rsidR="008A60BC" w:rsidRPr="00321A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A60BC" w:rsidRPr="00321ABF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="008A60BC" w:rsidRPr="00321A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A60BC" w:rsidRPr="00321ABF">
        <w:rPr>
          <w:rFonts w:ascii="Times New Roman" w:hAnsi="Times New Roman" w:cs="Times New Roman"/>
          <w:bCs/>
          <w:color w:val="000000"/>
          <w:sz w:val="24"/>
          <w:szCs w:val="24"/>
        </w:rPr>
        <w:t>јавн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ост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ближе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уређује</w:t>
      </w:r>
      <w:proofErr w:type="spellEnd"/>
      <w:r w:rsidR="008A60BC" w:rsidRPr="00321A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A60BC" w:rsidRPr="00321ABF">
        <w:rPr>
          <w:rFonts w:ascii="Times New Roman" w:hAnsi="Times New Roman" w:cs="Times New Roman"/>
          <w:bCs/>
          <w:color w:val="000000"/>
          <w:sz w:val="24"/>
          <w:szCs w:val="24"/>
        </w:rPr>
        <w:t>актом</w:t>
      </w:r>
      <w:proofErr w:type="spellEnd"/>
      <w:r w:rsidR="008A60BC" w:rsidRPr="00321A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A60BC" w:rsidRPr="00321ABF">
        <w:rPr>
          <w:rFonts w:ascii="Times New Roman" w:hAnsi="Times New Roman" w:cs="Times New Roman"/>
          <w:bCs/>
          <w:color w:val="000000"/>
          <w:sz w:val="24"/>
          <w:szCs w:val="24"/>
        </w:rPr>
        <w:t>Високог</w:t>
      </w:r>
      <w:proofErr w:type="spellEnd"/>
      <w:r w:rsidR="008A60BC" w:rsidRPr="00321A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A60BC" w:rsidRPr="00321ABF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8A60BC" w:rsidRPr="00321A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A60BC" w:rsidRPr="00321ABF">
        <w:rPr>
          <w:rFonts w:ascii="Times New Roman" w:hAnsi="Times New Roman" w:cs="Times New Roman"/>
          <w:bCs/>
          <w:color w:val="000000"/>
          <w:sz w:val="24"/>
          <w:szCs w:val="24"/>
        </w:rPr>
        <w:t>тужилаштва</w:t>
      </w:r>
      <w:proofErr w:type="spellEnd"/>
      <w:r w:rsidR="008A60BC" w:rsidRPr="00321AB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BD4F51A" w14:textId="77777777" w:rsidR="007B6630" w:rsidRDefault="007B6630" w:rsidP="00AE3D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3CBB0B4" w14:textId="77777777" w:rsidR="003D068F" w:rsidRDefault="003D068F" w:rsidP="00AE3D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8469D18" w14:textId="77777777" w:rsidR="003D068F" w:rsidRDefault="003D068F" w:rsidP="00AE3D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80561F0" w14:textId="77777777" w:rsidR="003D068F" w:rsidRDefault="003D068F" w:rsidP="00AE3D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18ADADA" w14:textId="77777777" w:rsidR="003D068F" w:rsidRDefault="003D068F" w:rsidP="00AE3D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6FAAC8B" w14:textId="77777777" w:rsidR="00843B3D" w:rsidRDefault="00544528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4452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Ранг</w:t>
      </w:r>
      <w:proofErr w:type="spellEnd"/>
      <w:r w:rsidRPr="005445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4528">
        <w:rPr>
          <w:rFonts w:ascii="Times New Roman" w:hAnsi="Times New Roman" w:cs="Times New Roman"/>
          <w:bCs/>
          <w:color w:val="000000"/>
          <w:sz w:val="24"/>
          <w:szCs w:val="24"/>
        </w:rPr>
        <w:t>листа</w:t>
      </w:r>
      <w:proofErr w:type="spellEnd"/>
      <w:r w:rsidRPr="005445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4528">
        <w:rPr>
          <w:rFonts w:ascii="Times New Roman" w:hAnsi="Times New Roman" w:cs="Times New Roman"/>
          <w:bCs/>
          <w:color w:val="000000"/>
          <w:sz w:val="24"/>
          <w:szCs w:val="24"/>
        </w:rPr>
        <w:t>кандидата</w:t>
      </w:r>
      <w:proofErr w:type="spellEnd"/>
    </w:p>
    <w:p w14:paraId="69BA380B" w14:textId="77777777" w:rsidR="00097BC4" w:rsidRDefault="00097BC4" w:rsidP="007E02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804FF40" w14:textId="77777777" w:rsidR="00C209D1" w:rsidRPr="002D2FF3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A60BC">
        <w:rPr>
          <w:rFonts w:ascii="Times New Roman" w:hAnsi="Times New Roman" w:cs="Times New Roman"/>
          <w:bCs/>
          <w:color w:val="000000"/>
          <w:sz w:val="24"/>
          <w:szCs w:val="24"/>
        </w:rPr>
        <w:t>90</w:t>
      </w:r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2C0FA63" w14:textId="77777777" w:rsidR="00B925DA" w:rsidRPr="00AD5D8A" w:rsidRDefault="00843B3D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избор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F42062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AD5D8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D5D8A">
        <w:rPr>
          <w:rFonts w:ascii="Times New Roman" w:hAnsi="Times New Roman" w:cs="Times New Roman"/>
          <w:color w:val="000000"/>
          <w:sz w:val="24"/>
          <w:szCs w:val="24"/>
        </w:rPr>
        <w:t>исоки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саставља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ранг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листу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кандидата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стручности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оспособљ</w:t>
      </w:r>
      <w:r w:rsidR="00F42062" w:rsidRPr="00AD5D8A">
        <w:rPr>
          <w:rFonts w:ascii="Times New Roman" w:hAnsi="Times New Roman" w:cs="Times New Roman"/>
          <w:color w:val="000000"/>
          <w:sz w:val="24"/>
          <w:szCs w:val="24"/>
        </w:rPr>
        <w:t>ености</w:t>
      </w:r>
      <w:proofErr w:type="spellEnd"/>
      <w:r w:rsidR="00F42062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F42062" w:rsidRPr="00AD5D8A">
        <w:rPr>
          <w:rFonts w:ascii="Times New Roman" w:hAnsi="Times New Roman" w:cs="Times New Roman"/>
          <w:color w:val="000000"/>
          <w:sz w:val="24"/>
          <w:szCs w:val="24"/>
        </w:rPr>
        <w:t>достојности</w:t>
      </w:r>
      <w:proofErr w:type="spellEnd"/>
      <w:r w:rsidR="00F42062"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AD5D8A">
        <w:rPr>
          <w:rFonts w:ascii="Times New Roman" w:hAnsi="Times New Roman" w:cs="Times New Roman"/>
          <w:color w:val="000000"/>
          <w:sz w:val="24"/>
          <w:szCs w:val="24"/>
        </w:rPr>
        <w:t>кандидата</w:t>
      </w:r>
      <w:proofErr w:type="spellEnd"/>
      <w:r w:rsidR="00F42062" w:rsidRPr="00AD5D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529463" w14:textId="77777777" w:rsidR="00B925DA" w:rsidRPr="00AD5D8A" w:rsidRDefault="00B925DA" w:rsidP="00AD5D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Ранг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листа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објављује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страници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D8A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AD5D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136D70" w14:textId="77777777" w:rsidR="00AE3D53" w:rsidRPr="00104417" w:rsidRDefault="00AE3D53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5A2280" w14:textId="77777777" w:rsidR="008A60BC" w:rsidRDefault="008A60BC" w:rsidP="00AE3D5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71268">
        <w:rPr>
          <w:rFonts w:ascii="Times New Roman" w:hAnsi="Times New Roman" w:cs="Times New Roman"/>
          <w:bCs/>
          <w:color w:val="000000"/>
          <w:sz w:val="24"/>
          <w:szCs w:val="24"/>
        </w:rPr>
        <w:t>Одлука</w:t>
      </w:r>
      <w:proofErr w:type="spellEnd"/>
      <w:r w:rsidRPr="007712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Pr="00771268">
        <w:rPr>
          <w:rFonts w:ascii="Times New Roman" w:hAnsi="Times New Roman" w:cs="Times New Roman"/>
          <w:bCs/>
          <w:color w:val="000000"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D0CD0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7D0C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A225E">
        <w:rPr>
          <w:rFonts w:ascii="Times New Roman" w:hAnsi="Times New Roman" w:cs="Times New Roman"/>
          <w:bCs/>
          <w:color w:val="000000"/>
          <w:sz w:val="24"/>
          <w:szCs w:val="24"/>
        </w:rPr>
        <w:t>јавнотужилачку</w:t>
      </w:r>
      <w:proofErr w:type="spellEnd"/>
      <w:r w:rsidR="008A22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D0CD0">
        <w:rPr>
          <w:rFonts w:ascii="Times New Roman" w:hAnsi="Times New Roman" w:cs="Times New Roman"/>
          <w:bCs/>
          <w:color w:val="000000"/>
          <w:sz w:val="24"/>
          <w:szCs w:val="24"/>
        </w:rPr>
        <w:t>функцију</w:t>
      </w:r>
      <w:proofErr w:type="spellEnd"/>
      <w:r w:rsidR="007D0C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D0CD0">
        <w:rPr>
          <w:rFonts w:ascii="Times New Roman" w:hAnsi="Times New Roman" w:cs="Times New Roman"/>
          <w:bCs/>
          <w:color w:val="000000"/>
          <w:sz w:val="24"/>
          <w:szCs w:val="24"/>
        </w:rPr>
        <w:t>главног</w:t>
      </w:r>
      <w:proofErr w:type="spellEnd"/>
      <w:r w:rsidR="007D0C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D0CD0">
        <w:rPr>
          <w:rFonts w:ascii="Times New Roman" w:hAnsi="Times New Roman" w:cs="Times New Roman"/>
          <w:bCs/>
          <w:color w:val="000000"/>
          <w:sz w:val="24"/>
          <w:szCs w:val="24"/>
        </w:rPr>
        <w:t>јавног</w:t>
      </w:r>
      <w:proofErr w:type="spellEnd"/>
      <w:r w:rsidR="007D0C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D0CD0">
        <w:rPr>
          <w:rFonts w:ascii="Times New Roman" w:hAnsi="Times New Roman" w:cs="Times New Roman"/>
          <w:bCs/>
          <w:color w:val="000000"/>
          <w:sz w:val="24"/>
          <w:szCs w:val="24"/>
        </w:rPr>
        <w:t>тужиоца</w:t>
      </w:r>
      <w:proofErr w:type="spellEnd"/>
      <w:r w:rsidR="007D0C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7D0CD0">
        <w:rPr>
          <w:rFonts w:ascii="Times New Roman" w:hAnsi="Times New Roman" w:cs="Times New Roman"/>
          <w:bCs/>
          <w:color w:val="000000"/>
          <w:sz w:val="24"/>
          <w:szCs w:val="24"/>
        </w:rPr>
        <w:t>јавног</w:t>
      </w:r>
      <w:proofErr w:type="spellEnd"/>
      <w:r w:rsidR="007D0C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D0CD0">
        <w:rPr>
          <w:rFonts w:ascii="Times New Roman" w:hAnsi="Times New Roman" w:cs="Times New Roman"/>
          <w:bCs/>
          <w:color w:val="000000"/>
          <w:sz w:val="24"/>
          <w:szCs w:val="24"/>
        </w:rPr>
        <w:t>тужиоца</w:t>
      </w:r>
      <w:proofErr w:type="spellEnd"/>
      <w:r w:rsidRPr="007712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43EA66E9" w14:textId="77777777" w:rsidR="00AE3D53" w:rsidRPr="00771268" w:rsidRDefault="00AE3D53" w:rsidP="00AE3D5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27ACD64" w14:textId="77777777" w:rsidR="008A60BC" w:rsidRPr="00771268" w:rsidRDefault="008A60BC" w:rsidP="008A60B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71268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Pr="007712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91</w:t>
      </w:r>
      <w:r w:rsidRPr="0077126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C263984" w14:textId="77777777" w:rsidR="008A60BC" w:rsidRPr="00587D43" w:rsidRDefault="007D0CD0" w:rsidP="00321AB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Висок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избору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225E">
        <w:rPr>
          <w:rFonts w:ascii="Times New Roman" w:hAnsi="Times New Roman" w:cs="Times New Roman"/>
          <w:color w:val="000000"/>
          <w:sz w:val="24"/>
          <w:szCs w:val="24"/>
        </w:rPr>
        <w:t>јавнотужилачку</w:t>
      </w:r>
      <w:proofErr w:type="spellEnd"/>
      <w:r w:rsidR="008A2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тужио</w:t>
      </w:r>
      <w:r>
        <w:rPr>
          <w:rFonts w:ascii="Times New Roman" w:hAnsi="Times New Roman" w:cs="Times New Roman"/>
          <w:color w:val="000000"/>
          <w:sz w:val="24"/>
          <w:szCs w:val="24"/>
        </w:rPr>
        <w:t>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образложена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793BAB" w14:textId="77777777" w:rsidR="008A60BC" w:rsidRDefault="007D0CD0" w:rsidP="008A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образложењем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D43">
        <w:rPr>
          <w:rFonts w:ascii="Times New Roman" w:hAnsi="Times New Roman" w:cs="Times New Roman"/>
          <w:sz w:val="24"/>
          <w:szCs w:val="24"/>
        </w:rPr>
        <w:t>у „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8A60BC" w:rsidRPr="00587D43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8A60BC" w:rsidRPr="00587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25E" w:rsidRPr="00587D43">
        <w:rPr>
          <w:rFonts w:ascii="Times New Roman" w:hAnsi="Times New Roman" w:cs="Times New Roman"/>
          <w:sz w:val="24"/>
          <w:szCs w:val="24"/>
        </w:rPr>
        <w:t>В</w:t>
      </w:r>
      <w:r w:rsidRPr="00587D43">
        <w:rPr>
          <w:rFonts w:ascii="Times New Roman" w:hAnsi="Times New Roman" w:cs="Times New Roman"/>
          <w:sz w:val="24"/>
          <w:szCs w:val="24"/>
        </w:rPr>
        <w:t>исоког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тужилаштва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A60BC" w:rsidRPr="00587D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2EA3D" w14:textId="77777777" w:rsidR="008A60BC" w:rsidRDefault="008A60BC" w:rsidP="008A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10D4D8" w14:textId="77777777" w:rsidR="008A60BC" w:rsidRPr="00771268" w:rsidRDefault="007D0CD0" w:rsidP="008A60B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Право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жалбе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Уставном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суду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A225E">
        <w:rPr>
          <w:rFonts w:ascii="Times New Roman" w:hAnsi="Times New Roman" w:cs="Times New Roman"/>
          <w:bCs/>
          <w:color w:val="000000"/>
          <w:sz w:val="24"/>
          <w:szCs w:val="24"/>
        </w:rPr>
        <w:t>јавнотужилачку</w:t>
      </w:r>
      <w:proofErr w:type="spellEnd"/>
      <w:r w:rsidR="008A22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функцију</w:t>
      </w:r>
      <w:proofErr w:type="spellEnd"/>
      <w:r w:rsidRPr="00BC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главног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тужиоца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тужиоца</w:t>
      </w:r>
      <w:proofErr w:type="spellEnd"/>
    </w:p>
    <w:p w14:paraId="7CC21C29" w14:textId="77777777" w:rsidR="008A60BC" w:rsidRPr="00771268" w:rsidRDefault="008A60BC" w:rsidP="008A60B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3DBF4BDA" w14:textId="77777777" w:rsidR="008A60BC" w:rsidRPr="00EF37E5" w:rsidRDefault="008A60BC" w:rsidP="008A60B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71268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Pr="007712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92</w:t>
      </w:r>
      <w:r w:rsidRPr="0077126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ECDC6E1" w14:textId="77777777" w:rsidR="008A60BC" w:rsidRDefault="007D0CD0" w:rsidP="008A6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25E">
        <w:rPr>
          <w:rFonts w:ascii="Times New Roman" w:hAnsi="Times New Roman" w:cs="Times New Roman"/>
          <w:sz w:val="24"/>
          <w:szCs w:val="24"/>
        </w:rPr>
        <w:t>јавнотужилачку</w:t>
      </w:r>
      <w:proofErr w:type="spellEnd"/>
      <w:r w:rsidR="008A2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функцију</w:t>
      </w:r>
      <w:proofErr w:type="spellEnd"/>
      <w:r w:rsidRPr="00BC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главног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тужиоца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тужиоца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суду</w:t>
      </w:r>
      <w:proofErr w:type="spellEnd"/>
      <w:r w:rsidRPr="00147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Pr="00587D4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искључује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жалбе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7539A06" w14:textId="77777777" w:rsidR="008A60BC" w:rsidRDefault="007D0CD0" w:rsidP="008A6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Уставни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жалби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Уставном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суду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донесе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истека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изјављивање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жалбе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Уставном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суду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48D4CA" w14:textId="77777777" w:rsidR="008A60BC" w:rsidRDefault="007D0CD0" w:rsidP="008A6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Уставни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одбити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жалбу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Уставном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суду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неосновану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потврдити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225E">
        <w:rPr>
          <w:rFonts w:ascii="Times New Roman" w:hAnsi="Times New Roman" w:cs="Times New Roman"/>
          <w:color w:val="000000"/>
          <w:sz w:val="24"/>
          <w:szCs w:val="24"/>
        </w:rPr>
        <w:t>јавнотужилачку</w:t>
      </w:r>
      <w:proofErr w:type="spellEnd"/>
      <w:r w:rsidR="008A2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Pr="00BC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главног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тужиоца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тужиоца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усвојити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жалбу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Уставном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суду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поништити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225E">
        <w:rPr>
          <w:rFonts w:ascii="Times New Roman" w:hAnsi="Times New Roman" w:cs="Times New Roman"/>
          <w:color w:val="000000"/>
          <w:sz w:val="24"/>
          <w:szCs w:val="24"/>
        </w:rPr>
        <w:t>јавнотужилачку</w:t>
      </w:r>
      <w:proofErr w:type="spellEnd"/>
      <w:r w:rsidR="008A2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Pr="00BC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главног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тужиоца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тужиоца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17FF7B" w14:textId="77777777" w:rsidR="008A60BC" w:rsidRPr="00DB5F43" w:rsidRDefault="007D0CD0" w:rsidP="008A6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образложењем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објављује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r w:rsidRPr="00587D4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B0F111" w14:textId="77777777" w:rsidR="00D516F9" w:rsidRPr="002D2FF3" w:rsidRDefault="00D516F9" w:rsidP="007D0C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1CFBC8" w14:textId="77777777" w:rsidR="00145865" w:rsidRPr="002D2FF3" w:rsidRDefault="00F42062" w:rsidP="00F420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9" w:name="_Hlk110168270"/>
      <w:r w:rsidRPr="002D2FF3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="00C06E3A">
        <w:rPr>
          <w:rFonts w:ascii="Times New Roman" w:hAnsi="Times New Roman" w:cs="Times New Roman"/>
          <w:bCs/>
          <w:sz w:val="24"/>
          <w:szCs w:val="24"/>
        </w:rPr>
        <w:t>Поступак</w:t>
      </w:r>
      <w:proofErr w:type="spellEnd"/>
      <w:r w:rsidR="00C06E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6E3A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C06E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6E3A">
        <w:rPr>
          <w:rFonts w:ascii="Times New Roman" w:hAnsi="Times New Roman" w:cs="Times New Roman"/>
          <w:bCs/>
          <w:sz w:val="24"/>
          <w:szCs w:val="24"/>
        </w:rPr>
        <w:t>предлагање</w:t>
      </w:r>
      <w:proofErr w:type="spellEnd"/>
      <w:r w:rsidR="00C06E3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C06E3A">
        <w:rPr>
          <w:rFonts w:ascii="Times New Roman" w:hAnsi="Times New Roman" w:cs="Times New Roman"/>
          <w:bCs/>
          <w:sz w:val="24"/>
          <w:szCs w:val="24"/>
        </w:rPr>
        <w:t>избор</w:t>
      </w:r>
      <w:proofErr w:type="spellEnd"/>
      <w:r w:rsidR="00C06E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6E3A">
        <w:rPr>
          <w:rFonts w:ascii="Times New Roman" w:hAnsi="Times New Roman" w:cs="Times New Roman"/>
          <w:bCs/>
          <w:sz w:val="24"/>
          <w:szCs w:val="24"/>
        </w:rPr>
        <w:t>В</w:t>
      </w:r>
      <w:r w:rsidRPr="002D2FF3">
        <w:rPr>
          <w:rFonts w:ascii="Times New Roman" w:hAnsi="Times New Roman" w:cs="Times New Roman"/>
          <w:bCs/>
          <w:sz w:val="24"/>
          <w:szCs w:val="24"/>
        </w:rPr>
        <w:t>рховног</w:t>
      </w:r>
      <w:proofErr w:type="spellEnd"/>
      <w:r w:rsidRPr="002D2F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bCs/>
          <w:sz w:val="24"/>
          <w:szCs w:val="24"/>
        </w:rPr>
        <w:t>јавног</w:t>
      </w:r>
      <w:proofErr w:type="spellEnd"/>
      <w:r w:rsidRPr="002D2F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bCs/>
          <w:sz w:val="24"/>
          <w:szCs w:val="24"/>
        </w:rPr>
        <w:t>тужиоца</w:t>
      </w:r>
      <w:proofErr w:type="spellEnd"/>
    </w:p>
    <w:p w14:paraId="76F402FE" w14:textId="77777777" w:rsidR="00C06E3A" w:rsidRDefault="00C06E3A" w:rsidP="00F420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A23B43A" w14:textId="77777777" w:rsidR="00512C7D" w:rsidRPr="002D2FF3" w:rsidRDefault="00C06E3A" w:rsidP="00F420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Предлагање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избор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F42062" w:rsidRPr="002D2FF3">
        <w:rPr>
          <w:rFonts w:ascii="Times New Roman" w:hAnsi="Times New Roman" w:cs="Times New Roman"/>
          <w:bCs/>
          <w:sz w:val="24"/>
          <w:szCs w:val="24"/>
        </w:rPr>
        <w:t>рховног</w:t>
      </w:r>
      <w:proofErr w:type="spellEnd"/>
      <w:r w:rsidR="00F42062" w:rsidRPr="002D2F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2062" w:rsidRPr="002D2FF3">
        <w:rPr>
          <w:rFonts w:ascii="Times New Roman" w:hAnsi="Times New Roman" w:cs="Times New Roman"/>
          <w:bCs/>
          <w:sz w:val="24"/>
          <w:szCs w:val="24"/>
        </w:rPr>
        <w:t>јавног</w:t>
      </w:r>
      <w:proofErr w:type="spellEnd"/>
      <w:r w:rsidR="00F42062" w:rsidRPr="002D2F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2062" w:rsidRPr="002D2FF3">
        <w:rPr>
          <w:rFonts w:ascii="Times New Roman" w:hAnsi="Times New Roman" w:cs="Times New Roman"/>
          <w:bCs/>
          <w:sz w:val="24"/>
          <w:szCs w:val="24"/>
        </w:rPr>
        <w:t>тужиоца</w:t>
      </w:r>
      <w:proofErr w:type="spellEnd"/>
    </w:p>
    <w:p w14:paraId="16C5C28E" w14:textId="77777777" w:rsidR="00C06E3A" w:rsidRDefault="00C06E3A" w:rsidP="007E02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BC57EE1" w14:textId="77777777" w:rsidR="00512C7D" w:rsidRPr="002D2FF3" w:rsidRDefault="00C06E3A" w:rsidP="007E02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6BE7">
        <w:rPr>
          <w:rFonts w:ascii="Times New Roman" w:hAnsi="Times New Roman" w:cs="Times New Roman"/>
          <w:bCs/>
          <w:sz w:val="24"/>
          <w:szCs w:val="24"/>
        </w:rPr>
        <w:t>93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2A1478B" w14:textId="77777777" w:rsidR="00512C7D" w:rsidRPr="00104417" w:rsidRDefault="00C06E3A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Кандидата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избор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04417">
        <w:rPr>
          <w:rFonts w:ascii="Times New Roman" w:hAnsi="Times New Roman" w:cs="Times New Roman"/>
          <w:color w:val="000000"/>
          <w:sz w:val="24"/>
          <w:szCs w:val="24"/>
        </w:rPr>
        <w:t>ховног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предлаже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исоки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стручности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оспособљености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достојности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кандидата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критерију</w:t>
      </w:r>
      <w:r w:rsidRPr="00104417">
        <w:rPr>
          <w:rFonts w:ascii="Times New Roman" w:hAnsi="Times New Roman" w:cs="Times New Roman"/>
          <w:color w:val="000000"/>
          <w:sz w:val="24"/>
          <w:szCs w:val="24"/>
        </w:rPr>
        <w:t>мима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мерилима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прописује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исоки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42761E" w14:textId="77777777" w:rsidR="00C15BDE" w:rsidRPr="00104417" w:rsidRDefault="00F42062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_Hlk109386608"/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225E">
        <w:rPr>
          <w:rFonts w:ascii="Times New Roman" w:hAnsi="Times New Roman" w:cs="Times New Roman"/>
          <w:color w:val="000000"/>
          <w:sz w:val="24"/>
          <w:szCs w:val="24"/>
        </w:rPr>
        <w:t>предлагање</w:t>
      </w:r>
      <w:proofErr w:type="spellEnd"/>
      <w:r w:rsidR="008A2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225E">
        <w:rPr>
          <w:rFonts w:ascii="Times New Roman" w:hAnsi="Times New Roman" w:cs="Times New Roman"/>
          <w:color w:val="000000"/>
          <w:sz w:val="24"/>
          <w:szCs w:val="24"/>
        </w:rPr>
        <w:t>кандидата</w:t>
      </w:r>
      <w:proofErr w:type="spellEnd"/>
      <w:r w:rsidR="008A2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225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8A2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225E">
        <w:rPr>
          <w:rFonts w:ascii="Times New Roman" w:hAnsi="Times New Roman" w:cs="Times New Roman"/>
          <w:color w:val="000000"/>
          <w:sz w:val="24"/>
          <w:szCs w:val="24"/>
        </w:rPr>
        <w:t>избор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Врховног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расписује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04417">
        <w:rPr>
          <w:rFonts w:ascii="Times New Roman" w:hAnsi="Times New Roman" w:cs="Times New Roman"/>
          <w:color w:val="000000"/>
          <w:sz w:val="24"/>
          <w:szCs w:val="24"/>
        </w:rPr>
        <w:t>исоки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најкасније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шест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месеци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истека</w:t>
      </w:r>
      <w:proofErr w:type="spellEnd"/>
      <w:r w:rsidR="002D0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CD0">
        <w:rPr>
          <w:rFonts w:ascii="Times New Roman" w:hAnsi="Times New Roman" w:cs="Times New Roman"/>
          <w:color w:val="000000"/>
          <w:sz w:val="24"/>
          <w:szCs w:val="24"/>
        </w:rPr>
        <w:t>мандата</w:t>
      </w:r>
      <w:proofErr w:type="spellEnd"/>
      <w:r w:rsidR="007D0C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CD0">
        <w:rPr>
          <w:rFonts w:ascii="Times New Roman" w:hAnsi="Times New Roman" w:cs="Times New Roman"/>
          <w:color w:val="000000"/>
          <w:sz w:val="24"/>
          <w:szCs w:val="24"/>
        </w:rPr>
        <w:t>Врховног</w:t>
      </w:r>
      <w:proofErr w:type="spellEnd"/>
      <w:r w:rsidR="007D0C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CD0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7D0C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CD0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14694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BA0F7A" w14:textId="77777777" w:rsidR="006E5537" w:rsidRPr="00104417" w:rsidRDefault="00C06E3A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рховном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тужиоцу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престане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225E">
        <w:rPr>
          <w:rFonts w:ascii="Times New Roman" w:hAnsi="Times New Roman" w:cs="Times New Roman"/>
          <w:color w:val="000000"/>
          <w:sz w:val="24"/>
          <w:szCs w:val="24"/>
        </w:rPr>
        <w:t>јавнотужилачка</w:t>
      </w:r>
      <w:proofErr w:type="spellEnd"/>
      <w:r w:rsidR="008A2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функција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исте</w:t>
      </w:r>
      <w:r w:rsidRPr="00104417">
        <w:rPr>
          <w:rFonts w:ascii="Times New Roman" w:hAnsi="Times New Roman" w:cs="Times New Roman"/>
          <w:color w:val="000000"/>
          <w:sz w:val="24"/>
          <w:szCs w:val="24"/>
        </w:rPr>
        <w:t>ка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времена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изабран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исоки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104417">
        <w:rPr>
          <w:rFonts w:ascii="Times New Roman" w:hAnsi="Times New Roman" w:cs="Times New Roman"/>
          <w:color w:val="000000"/>
          <w:sz w:val="24"/>
          <w:szCs w:val="24"/>
        </w:rPr>
        <w:t>списује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избор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рховног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доношења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престанку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225E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8A2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14:paraId="6CF08619" w14:textId="77777777" w:rsidR="00733F2C" w:rsidRPr="00104417" w:rsidRDefault="00C06E3A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_Hlk109386256"/>
      <w:bookmarkEnd w:id="10"/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Кандидат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рховног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пријаву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225E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8A2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избор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организације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унапређења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објављује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страници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исоког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заједно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радне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биографије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кандидата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11"/>
    </w:p>
    <w:p w14:paraId="6255518F" w14:textId="77777777" w:rsidR="00512C7D" w:rsidRPr="00104417" w:rsidRDefault="00F42062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предлагања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кандидата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избор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Врховног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04417">
        <w:rPr>
          <w:rFonts w:ascii="Times New Roman" w:hAnsi="Times New Roman" w:cs="Times New Roman"/>
          <w:color w:val="000000"/>
          <w:sz w:val="24"/>
          <w:szCs w:val="24"/>
        </w:rPr>
        <w:t>исоки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разговор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кандидатима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учешће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стручне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опште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јавности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E26CB1D" w14:textId="77777777" w:rsidR="00512C7D" w:rsidRPr="00104417" w:rsidRDefault="00F42062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Ви</w:t>
      </w:r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соки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предлаже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04417">
        <w:rPr>
          <w:rFonts w:ascii="Times New Roman" w:hAnsi="Times New Roman" w:cs="Times New Roman"/>
          <w:color w:val="000000"/>
          <w:sz w:val="24"/>
          <w:szCs w:val="24"/>
        </w:rPr>
        <w:t>ародној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скупштини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једног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кандидата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225E">
        <w:rPr>
          <w:rFonts w:ascii="Times New Roman" w:hAnsi="Times New Roman" w:cs="Times New Roman"/>
          <w:color w:val="000000"/>
          <w:sz w:val="24"/>
          <w:szCs w:val="24"/>
        </w:rPr>
        <w:t>избор</w:t>
      </w:r>
      <w:proofErr w:type="spellEnd"/>
      <w:r w:rsidR="008A2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0441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ховног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04417">
        <w:rPr>
          <w:rFonts w:ascii="Times New Roman" w:hAnsi="Times New Roman" w:cs="Times New Roman"/>
          <w:color w:val="000000"/>
          <w:sz w:val="24"/>
          <w:szCs w:val="24"/>
        </w:rPr>
        <w:t>исоког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образложен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4B1484" w14:textId="77777777" w:rsidR="004B6DCD" w:rsidRPr="00104417" w:rsidRDefault="00FD0F41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Одредбе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. 80.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6BE7">
        <w:rPr>
          <w:rFonts w:ascii="Times New Roman" w:hAnsi="Times New Roman" w:cs="Times New Roman"/>
          <w:color w:val="000000"/>
          <w:sz w:val="24"/>
          <w:szCs w:val="24"/>
        </w:rPr>
        <w:t>92</w:t>
      </w:r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ог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сходно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примењују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предлагања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кандидата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избор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рховног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спроводи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исоки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B6DCD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5EE4E5" w14:textId="77777777" w:rsidR="00512C7D" w:rsidRPr="00104417" w:rsidRDefault="00F42062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предлагања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кандидата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избор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04417">
        <w:rPr>
          <w:rFonts w:ascii="Times New Roman" w:hAnsi="Times New Roman" w:cs="Times New Roman"/>
          <w:color w:val="000000"/>
          <w:sz w:val="24"/>
          <w:szCs w:val="24"/>
        </w:rPr>
        <w:t>рховног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ближе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актом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04417">
        <w:rPr>
          <w:rFonts w:ascii="Times New Roman" w:hAnsi="Times New Roman" w:cs="Times New Roman"/>
          <w:color w:val="000000"/>
          <w:sz w:val="24"/>
          <w:szCs w:val="24"/>
        </w:rPr>
        <w:t>исоког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7FEFF8" w14:textId="77777777" w:rsidR="00C06E3A" w:rsidRDefault="00C06E3A" w:rsidP="007E02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625E192" w14:textId="77777777" w:rsidR="008F248C" w:rsidRPr="002D2FF3" w:rsidRDefault="00C06E3A" w:rsidP="007E02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Избор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F42062" w:rsidRPr="002D2FF3">
        <w:rPr>
          <w:rFonts w:ascii="Times New Roman" w:hAnsi="Times New Roman" w:cs="Times New Roman"/>
          <w:bCs/>
          <w:sz w:val="24"/>
          <w:szCs w:val="24"/>
        </w:rPr>
        <w:t>рховног</w:t>
      </w:r>
      <w:proofErr w:type="spellEnd"/>
      <w:r w:rsidR="00F42062" w:rsidRPr="002D2F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2062" w:rsidRPr="002D2FF3">
        <w:rPr>
          <w:rFonts w:ascii="Times New Roman" w:hAnsi="Times New Roman" w:cs="Times New Roman"/>
          <w:bCs/>
          <w:sz w:val="24"/>
          <w:szCs w:val="24"/>
        </w:rPr>
        <w:t>јавног</w:t>
      </w:r>
      <w:proofErr w:type="spellEnd"/>
      <w:r w:rsidR="00F42062" w:rsidRPr="002D2F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2062" w:rsidRPr="002D2FF3">
        <w:rPr>
          <w:rFonts w:ascii="Times New Roman" w:hAnsi="Times New Roman" w:cs="Times New Roman"/>
          <w:bCs/>
          <w:sz w:val="24"/>
          <w:szCs w:val="24"/>
        </w:rPr>
        <w:t>тужиоца</w:t>
      </w:r>
      <w:proofErr w:type="spellEnd"/>
    </w:p>
    <w:p w14:paraId="064B8E23" w14:textId="77777777" w:rsidR="00C06E3A" w:rsidRDefault="00C06E3A" w:rsidP="007E02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B987E01" w14:textId="77777777" w:rsidR="008F248C" w:rsidRPr="002D2FF3" w:rsidRDefault="00C06E3A" w:rsidP="007E02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6BE7">
        <w:rPr>
          <w:rFonts w:ascii="Times New Roman" w:hAnsi="Times New Roman" w:cs="Times New Roman"/>
          <w:bCs/>
          <w:sz w:val="24"/>
          <w:szCs w:val="24"/>
        </w:rPr>
        <w:t>94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426A310" w14:textId="77777777" w:rsidR="003039AD" w:rsidRPr="00104417" w:rsidRDefault="00C06E3A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ародне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ску</w:t>
      </w:r>
      <w:r w:rsidRPr="00104417">
        <w:rPr>
          <w:rFonts w:ascii="Times New Roman" w:hAnsi="Times New Roman" w:cs="Times New Roman"/>
          <w:color w:val="000000"/>
          <w:sz w:val="24"/>
          <w:szCs w:val="24"/>
        </w:rPr>
        <w:t>пштине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сазива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седницу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избор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рховног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Седница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сазива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најраније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предлога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избор</w:t>
      </w:r>
      <w:proofErr w:type="spellEnd"/>
      <w:r w:rsidR="00721DB1" w:rsidRPr="001044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Седница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одржати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окончати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сазивања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седнице</w:t>
      </w:r>
      <w:proofErr w:type="spellEnd"/>
      <w:r w:rsidR="00C7447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194A6738" w14:textId="77777777" w:rsidR="00721DB1" w:rsidRPr="00104417" w:rsidRDefault="00F42062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Народна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скупштина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бира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предложеног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кандидата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6E3A" w:rsidRPr="0010441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04417">
        <w:rPr>
          <w:rFonts w:ascii="Times New Roman" w:hAnsi="Times New Roman" w:cs="Times New Roman"/>
          <w:color w:val="000000"/>
          <w:sz w:val="24"/>
          <w:szCs w:val="24"/>
        </w:rPr>
        <w:t>рховног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гласовима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петине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народних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посланика</w:t>
      </w:r>
      <w:proofErr w:type="spellEnd"/>
      <w:r w:rsidR="00721DB1" w:rsidRPr="001044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690FB" w14:textId="77777777" w:rsidR="00075A6C" w:rsidRPr="00104417" w:rsidRDefault="00C06E3A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ародна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скупштина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изабере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предложеног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кандидата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сазивања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седнице</w:t>
      </w:r>
      <w:proofErr w:type="spellEnd"/>
      <w:r w:rsidR="00721DB1" w:rsidRPr="0010441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Врховног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бира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кандидата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испуњавају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услов</w:t>
      </w:r>
      <w:r w:rsidRPr="00104417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избор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чине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ародне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скупштин</w:t>
      </w:r>
      <w:r w:rsidRPr="00104417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Уставног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суда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Врховног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суда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Врховни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Заштитник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грађана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већином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гласова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21DB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7D4CB85" w14:textId="77777777" w:rsidR="009A521E" w:rsidRPr="00104417" w:rsidRDefault="00C06E3A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25F" w:rsidRPr="00104417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вог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избора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јавној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седници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учешће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опште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стручне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јавности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разматра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пријаве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кандидата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испуњавају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избор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разговор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њима</w:t>
      </w:r>
      <w:proofErr w:type="spellEnd"/>
      <w:r w:rsidR="009A521E" w:rsidRPr="001044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907B17" w14:textId="77777777" w:rsidR="00EA0B53" w:rsidRPr="00104417" w:rsidRDefault="00C06E3A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вог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чла</w:t>
      </w:r>
      <w:r w:rsidRPr="0010441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дужна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избору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рхо</w:t>
      </w:r>
      <w:r w:rsidRPr="00104417">
        <w:rPr>
          <w:rFonts w:ascii="Times New Roman" w:hAnsi="Times New Roman" w:cs="Times New Roman"/>
          <w:color w:val="000000"/>
          <w:sz w:val="24"/>
          <w:szCs w:val="24"/>
        </w:rPr>
        <w:t>вног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донесе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истека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CD0">
        <w:rPr>
          <w:rFonts w:ascii="Times New Roman" w:hAnsi="Times New Roman" w:cs="Times New Roman"/>
          <w:color w:val="000000"/>
          <w:sz w:val="24"/>
          <w:szCs w:val="24"/>
        </w:rPr>
        <w:t>десет</w:t>
      </w:r>
      <w:proofErr w:type="spellEnd"/>
      <w:r w:rsidR="007D0CD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C4005E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005E" w:rsidRPr="00104417">
        <w:rPr>
          <w:rFonts w:ascii="Times New Roman" w:hAnsi="Times New Roman" w:cs="Times New Roman"/>
          <w:color w:val="000000"/>
          <w:sz w:val="24"/>
          <w:szCs w:val="24"/>
        </w:rPr>
        <w:t>истека</w:t>
      </w:r>
      <w:proofErr w:type="spellEnd"/>
      <w:r w:rsidR="00C4005E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005E" w:rsidRPr="00104417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="00C4005E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005E" w:rsidRPr="0010441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C4005E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005E" w:rsidRPr="00104417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вог</w:t>
      </w:r>
      <w:proofErr w:type="spellEnd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104417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="00304BF4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5025F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6CF1007" w14:textId="77777777" w:rsidR="00F70BF9" w:rsidRPr="00104417" w:rsidRDefault="00F42062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донесе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60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BF9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истек</w:t>
      </w:r>
      <w:r w:rsidR="00C4005E" w:rsidRPr="00104417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proofErr w:type="gramEnd"/>
      <w:r w:rsidR="00C4005E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005E" w:rsidRPr="00104417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="00C4005E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005E" w:rsidRPr="0010441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C4005E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CD0">
        <w:rPr>
          <w:rFonts w:ascii="Times New Roman" w:hAnsi="Times New Roman" w:cs="Times New Roman"/>
          <w:color w:val="000000"/>
          <w:sz w:val="24"/>
          <w:szCs w:val="24"/>
        </w:rPr>
        <w:t>десет</w:t>
      </w:r>
      <w:proofErr w:type="spellEnd"/>
      <w:r w:rsidR="007D0CD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005E" w:rsidRPr="00104417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C4005E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005E" w:rsidRPr="0010441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="00C4005E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="00C4005E" w:rsidRPr="00104417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="00C4005E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005E" w:rsidRPr="00104417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понавља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избор</w:t>
      </w:r>
      <w:proofErr w:type="spellEnd"/>
      <w:r w:rsidR="008A2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225E">
        <w:rPr>
          <w:rFonts w:ascii="Times New Roman" w:hAnsi="Times New Roman" w:cs="Times New Roman"/>
          <w:color w:val="000000"/>
          <w:sz w:val="24"/>
          <w:szCs w:val="24"/>
        </w:rPr>
        <w:t>Врховног</w:t>
      </w:r>
      <w:proofErr w:type="spellEnd"/>
      <w:r w:rsidR="008A2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225E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8A2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225E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F70BF9" w:rsidRPr="001044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A69AF5" w14:textId="77777777" w:rsidR="00AA3B70" w:rsidRPr="00104417" w:rsidRDefault="00F42062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Стручне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административне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13CD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="00C013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коми</w:t>
      </w:r>
      <w:r w:rsidR="00C4005E" w:rsidRPr="00104417">
        <w:rPr>
          <w:rFonts w:ascii="Times New Roman" w:hAnsi="Times New Roman" w:cs="Times New Roman"/>
          <w:color w:val="000000"/>
          <w:sz w:val="24"/>
          <w:szCs w:val="24"/>
        </w:rPr>
        <w:t>сије</w:t>
      </w:r>
      <w:proofErr w:type="spellEnd"/>
      <w:r w:rsidR="00C4005E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C4005E" w:rsidRPr="00104417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="00C4005E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="00C4005E" w:rsidRPr="00104417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="00C4005E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005E" w:rsidRPr="00104417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="00C4005E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005E" w:rsidRPr="00104417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="00C4005E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005E" w:rsidRPr="0010441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04417">
        <w:rPr>
          <w:rFonts w:ascii="Times New Roman" w:hAnsi="Times New Roman" w:cs="Times New Roman"/>
          <w:color w:val="000000"/>
          <w:sz w:val="24"/>
          <w:szCs w:val="24"/>
        </w:rPr>
        <w:t>ародна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скупштина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2938E9B" w14:textId="77777777" w:rsidR="00AA3B70" w:rsidRPr="002D2FF3" w:rsidRDefault="00C4005E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става</w:t>
      </w:r>
      <w:proofErr w:type="spellEnd"/>
      <w:r w:rsidR="00F42062" w:rsidRPr="002D2FF3">
        <w:rPr>
          <w:rFonts w:ascii="Times New Roman" w:hAnsi="Times New Roman" w:cs="Times New Roman"/>
          <w:bCs/>
          <w:sz w:val="24"/>
          <w:szCs w:val="24"/>
        </w:rPr>
        <w:t xml:space="preserve"> 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F42062" w:rsidRPr="002D2F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2062" w:rsidRPr="002D2FF3">
        <w:rPr>
          <w:rFonts w:ascii="Times New Roman" w:hAnsi="Times New Roman" w:cs="Times New Roman"/>
          <w:bCs/>
          <w:sz w:val="24"/>
          <w:szCs w:val="24"/>
        </w:rPr>
        <w:t>овог</w:t>
      </w:r>
      <w:proofErr w:type="spellEnd"/>
      <w:r w:rsidR="00F42062" w:rsidRPr="002D2F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2062" w:rsidRPr="002D2FF3">
        <w:rPr>
          <w:rFonts w:ascii="Times New Roman" w:hAnsi="Times New Roman" w:cs="Times New Roman"/>
          <w:bCs/>
          <w:sz w:val="24"/>
          <w:szCs w:val="24"/>
        </w:rPr>
        <w:t>члана</w:t>
      </w:r>
      <w:proofErr w:type="spellEnd"/>
      <w:r w:rsidR="00F42062" w:rsidRPr="002D2F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2062" w:rsidRPr="002D2FF3">
        <w:rPr>
          <w:rFonts w:ascii="Times New Roman" w:hAnsi="Times New Roman" w:cs="Times New Roman"/>
          <w:bCs/>
          <w:sz w:val="24"/>
          <w:szCs w:val="24"/>
        </w:rPr>
        <w:t>доноси</w:t>
      </w:r>
      <w:proofErr w:type="spellEnd"/>
      <w:r w:rsidR="00F42062" w:rsidRPr="002D2F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2062" w:rsidRPr="002D2FF3">
        <w:rPr>
          <w:rFonts w:ascii="Times New Roman" w:hAnsi="Times New Roman" w:cs="Times New Roman"/>
          <w:bCs/>
          <w:sz w:val="24"/>
          <w:szCs w:val="24"/>
        </w:rPr>
        <w:t>пословник</w:t>
      </w:r>
      <w:proofErr w:type="spellEnd"/>
      <w:r w:rsidR="00F42062" w:rsidRPr="002D2FF3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="00F42062" w:rsidRPr="002D2FF3">
        <w:rPr>
          <w:rFonts w:ascii="Times New Roman" w:hAnsi="Times New Roman" w:cs="Times New Roman"/>
          <w:bCs/>
          <w:sz w:val="24"/>
          <w:szCs w:val="24"/>
        </w:rPr>
        <w:t>свом</w:t>
      </w:r>
      <w:proofErr w:type="spellEnd"/>
      <w:r w:rsidR="00F42062" w:rsidRPr="002D2F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2062" w:rsidRPr="002D2FF3">
        <w:rPr>
          <w:rFonts w:ascii="Times New Roman" w:hAnsi="Times New Roman" w:cs="Times New Roman"/>
          <w:bCs/>
          <w:sz w:val="24"/>
          <w:szCs w:val="24"/>
        </w:rPr>
        <w:t>раду</w:t>
      </w:r>
      <w:proofErr w:type="spellEnd"/>
      <w:r w:rsidR="00F42062" w:rsidRPr="002D2FF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1D2B5D7" w14:textId="77777777" w:rsidR="007919DE" w:rsidRPr="002D2FF3" w:rsidRDefault="007919DE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9"/>
    <w:p w14:paraId="0B96B14E" w14:textId="77777777" w:rsidR="00C209D1" w:rsidRPr="002D2FF3" w:rsidRDefault="00276E7D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42062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42062" w:rsidRPr="002D2FF3">
        <w:rPr>
          <w:rFonts w:ascii="Times New Roman" w:hAnsi="Times New Roman" w:cs="Times New Roman"/>
          <w:color w:val="000000"/>
          <w:sz w:val="24"/>
          <w:szCs w:val="24"/>
        </w:rPr>
        <w:t>Заклетва</w:t>
      </w:r>
      <w:proofErr w:type="spellEnd"/>
      <w:r w:rsidR="00F42062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F42062" w:rsidRPr="002D2FF3">
        <w:rPr>
          <w:rFonts w:ascii="Times New Roman" w:hAnsi="Times New Roman" w:cs="Times New Roman"/>
          <w:color w:val="000000"/>
          <w:sz w:val="24"/>
          <w:szCs w:val="24"/>
        </w:rPr>
        <w:t>ступање</w:t>
      </w:r>
      <w:proofErr w:type="spellEnd"/>
      <w:r w:rsidR="00F42062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F42062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54E9">
        <w:rPr>
          <w:rFonts w:ascii="Times New Roman" w:hAnsi="Times New Roman" w:cs="Times New Roman"/>
          <w:color w:val="000000"/>
          <w:sz w:val="24"/>
          <w:szCs w:val="24"/>
        </w:rPr>
        <w:t>јавнотужилачку</w:t>
      </w:r>
      <w:proofErr w:type="spellEnd"/>
      <w:r w:rsidR="00325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062" w:rsidRPr="002D2FF3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</w:p>
    <w:p w14:paraId="2F1CB9A8" w14:textId="77777777" w:rsidR="00C4005E" w:rsidRDefault="00C4005E" w:rsidP="007E0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C0B34F7" w14:textId="77777777" w:rsidR="00C209D1" w:rsidRPr="00C4005E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4005E">
        <w:rPr>
          <w:rFonts w:ascii="Times New Roman" w:hAnsi="Times New Roman" w:cs="Times New Roman"/>
          <w:color w:val="000000"/>
          <w:sz w:val="24"/>
          <w:szCs w:val="24"/>
        </w:rPr>
        <w:t>Полагање</w:t>
      </w:r>
      <w:proofErr w:type="spellEnd"/>
      <w:r w:rsidRPr="00C400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005E">
        <w:rPr>
          <w:rFonts w:ascii="Times New Roman" w:hAnsi="Times New Roman" w:cs="Times New Roman"/>
          <w:color w:val="000000"/>
          <w:sz w:val="24"/>
          <w:szCs w:val="24"/>
        </w:rPr>
        <w:t>заклетве</w:t>
      </w:r>
      <w:proofErr w:type="spellEnd"/>
    </w:p>
    <w:p w14:paraId="54FBDB9B" w14:textId="77777777" w:rsidR="00C4005E" w:rsidRPr="00C4005E" w:rsidRDefault="00C4005E" w:rsidP="00C400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D24B2E2" w14:textId="77777777" w:rsidR="00C209D1" w:rsidRPr="00C4005E" w:rsidRDefault="00C4005E" w:rsidP="00C400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95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EF5F51" w14:textId="77777777" w:rsidR="00CF4E57" w:rsidRDefault="007D0CD0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54E9">
        <w:rPr>
          <w:rFonts w:ascii="Times New Roman" w:hAnsi="Times New Roman" w:cs="Times New Roman"/>
          <w:color w:val="000000"/>
          <w:sz w:val="24"/>
          <w:szCs w:val="24"/>
        </w:rPr>
        <w:t>јавнотужилачку</w:t>
      </w:r>
      <w:proofErr w:type="spellEnd"/>
      <w:r w:rsidR="00325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носилац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полаже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заклетву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2890BF" w14:textId="77777777" w:rsidR="00C209D1" w:rsidRPr="00104417" w:rsidRDefault="00C4005E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рховни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полаже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заклетву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ародном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скупштином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45E5ED" w14:textId="77777777" w:rsidR="00C209D1" w:rsidRPr="00104417" w:rsidRDefault="00C4005E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полаже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заклетву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исоким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саветом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92765C" w14:textId="77777777" w:rsidR="007919DE" w:rsidRDefault="00C4005E" w:rsidP="003254E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лавни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изабран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реда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главних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тужилаца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тужилаца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полаже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заклетву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D38947" w14:textId="77777777" w:rsidR="00ED65AF" w:rsidRPr="003254E9" w:rsidRDefault="00ED65AF" w:rsidP="003254E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464B2C" w14:textId="77777777" w:rsidR="00C209D1" w:rsidRPr="00C4005E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4005E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Текст</w:t>
      </w:r>
      <w:proofErr w:type="spellEnd"/>
      <w:r w:rsidRPr="00C400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005E">
        <w:rPr>
          <w:rFonts w:ascii="Times New Roman" w:hAnsi="Times New Roman" w:cs="Times New Roman"/>
          <w:color w:val="000000"/>
          <w:sz w:val="24"/>
          <w:szCs w:val="24"/>
        </w:rPr>
        <w:t>заклетве</w:t>
      </w:r>
      <w:proofErr w:type="spellEnd"/>
    </w:p>
    <w:p w14:paraId="0EBEC3DC" w14:textId="77777777" w:rsidR="00C4005E" w:rsidRDefault="00C4005E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76C7F7A" w14:textId="77777777" w:rsidR="00C209D1" w:rsidRPr="002D2FF3" w:rsidRDefault="00C4005E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96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6339C6" w14:textId="77777777" w:rsidR="00C209D1" w:rsidRPr="00104417" w:rsidRDefault="00E71558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Текст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заклетве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Заклињем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својом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чашћу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ћу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јавнотужилачку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вршити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предано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савесно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непристрасно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штитити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уставност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законитост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људска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C4005E" w:rsidRPr="002D2FF3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="004265FD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слободе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01AC1B3A" w14:textId="77777777" w:rsidR="00AE3D53" w:rsidRPr="002D2FF3" w:rsidRDefault="00AE3D53" w:rsidP="007D0C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29D3FAF" w14:textId="77777777" w:rsidR="00C209D1" w:rsidRPr="00C4005E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4005E">
        <w:rPr>
          <w:rFonts w:ascii="Times New Roman" w:hAnsi="Times New Roman" w:cs="Times New Roman"/>
          <w:color w:val="000000"/>
          <w:sz w:val="24"/>
          <w:szCs w:val="24"/>
        </w:rPr>
        <w:t>Ступање</w:t>
      </w:r>
      <w:proofErr w:type="spellEnd"/>
      <w:r w:rsidRPr="00C400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005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400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54E9">
        <w:rPr>
          <w:rFonts w:ascii="Times New Roman" w:hAnsi="Times New Roman" w:cs="Times New Roman"/>
          <w:color w:val="000000"/>
          <w:sz w:val="24"/>
          <w:szCs w:val="24"/>
        </w:rPr>
        <w:t>јавнотужилачку</w:t>
      </w:r>
      <w:proofErr w:type="spellEnd"/>
      <w:r w:rsidR="00325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005E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</w:p>
    <w:p w14:paraId="25A0FE96" w14:textId="77777777" w:rsidR="00C4005E" w:rsidRDefault="00C4005E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537B16" w14:textId="77777777" w:rsidR="00C209D1" w:rsidRPr="002D2FF3" w:rsidRDefault="00C4005E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97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A5D67B" w14:textId="77777777" w:rsidR="00466521" w:rsidRDefault="007D0CD0" w:rsidP="007D0CD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3254E9">
        <w:rPr>
          <w:rFonts w:ascii="Times New Roman" w:hAnsi="Times New Roman" w:cs="Times New Roman"/>
          <w:color w:val="000000"/>
          <w:sz w:val="24"/>
          <w:szCs w:val="24"/>
        </w:rPr>
        <w:t>осилац</w:t>
      </w:r>
      <w:proofErr w:type="spellEnd"/>
      <w:r w:rsidR="00325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54E9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325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54E9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325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54E9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54E9">
        <w:rPr>
          <w:rFonts w:ascii="Times New Roman" w:hAnsi="Times New Roman" w:cs="Times New Roman"/>
          <w:color w:val="000000"/>
          <w:sz w:val="24"/>
          <w:szCs w:val="24"/>
        </w:rPr>
        <w:t>јавнотужилачку</w:t>
      </w:r>
      <w:proofErr w:type="spellEnd"/>
      <w:r w:rsidR="00325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свечаној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колегијума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325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54E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325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54E9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="00325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54E9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325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54E9">
        <w:rPr>
          <w:rFonts w:ascii="Times New Roman" w:hAnsi="Times New Roman" w:cs="Times New Roman"/>
          <w:color w:val="000000"/>
          <w:sz w:val="24"/>
          <w:szCs w:val="24"/>
        </w:rPr>
        <w:t>изабран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21FE36" w14:textId="77777777" w:rsidR="00466521" w:rsidRDefault="007D0CD0" w:rsidP="0046652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Сматра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51E3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рховни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изабран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оправданог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ступи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54E9">
        <w:rPr>
          <w:rFonts w:ascii="Times New Roman" w:hAnsi="Times New Roman" w:cs="Times New Roman"/>
          <w:color w:val="000000"/>
          <w:sz w:val="24"/>
          <w:szCs w:val="24"/>
        </w:rPr>
        <w:t>јавнотужилачку</w:t>
      </w:r>
      <w:proofErr w:type="spellEnd"/>
      <w:r w:rsidR="00325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251E3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ародној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скупштини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2202B5" w14:textId="77777777" w:rsidR="00466521" w:rsidRDefault="007D0CD0" w:rsidP="0046652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Сматра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изабран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оправданог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ступи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54E9">
        <w:rPr>
          <w:rFonts w:ascii="Times New Roman" w:hAnsi="Times New Roman" w:cs="Times New Roman"/>
          <w:color w:val="000000"/>
          <w:sz w:val="24"/>
          <w:szCs w:val="24"/>
        </w:rPr>
        <w:t>јавнотужилачку</w:t>
      </w:r>
      <w:proofErr w:type="spellEnd"/>
      <w:r w:rsidR="00325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истека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92. </w:t>
      </w:r>
      <w:proofErr w:type="spellStart"/>
      <w:r w:rsidR="00E251E3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="00E251E3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51E3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ставног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којом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одбија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жалба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51E3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ставом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суду</w:t>
      </w:r>
      <w:proofErr w:type="spellEnd"/>
      <w:r w:rsidRPr="00147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јавнотужилачку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="00E251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CEB039" w14:textId="77777777" w:rsidR="00466521" w:rsidRDefault="007D0CD0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неступању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јавнотужилачку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2. </w:t>
      </w:r>
      <w:r w:rsidR="00E251E3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="00E251E3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51E3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исоки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4B45B6" w14:textId="77777777" w:rsidR="00C209D1" w:rsidRPr="00104417" w:rsidRDefault="007D0CD0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="00E251E3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изјавити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жалба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51E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ставном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суду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достављања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искључује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уставне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жалбе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ABE2A23" w14:textId="77777777" w:rsidR="00C4005E" w:rsidRDefault="00C4005E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C636472" w14:textId="77777777" w:rsidR="00C209D1" w:rsidRPr="002D2FF3" w:rsidRDefault="00276E7D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V. 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ПРЕСТАНАК </w:t>
      </w:r>
      <w:r w:rsidR="00ED65A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ЈАВНОТУЖИЛАЧКЕ 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</w:p>
    <w:p w14:paraId="1C113A30" w14:textId="77777777" w:rsidR="00C4005E" w:rsidRDefault="00C4005E" w:rsidP="007E0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BF215EF" w14:textId="77777777" w:rsidR="00C209D1" w:rsidRPr="00276E7D" w:rsidRDefault="00276E7D" w:rsidP="00276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E7D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1953" w:rsidRPr="00276E7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E71558" w:rsidRPr="00276E7D">
        <w:rPr>
          <w:rFonts w:ascii="Times New Roman" w:hAnsi="Times New Roman" w:cs="Times New Roman"/>
          <w:color w:val="000000"/>
          <w:sz w:val="24"/>
          <w:szCs w:val="24"/>
        </w:rPr>
        <w:t>азлози</w:t>
      </w:r>
      <w:proofErr w:type="spellEnd"/>
      <w:r w:rsidR="00E71558" w:rsidRPr="00276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76E7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71558" w:rsidRPr="00276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76E7D">
        <w:rPr>
          <w:rFonts w:ascii="Times New Roman" w:hAnsi="Times New Roman" w:cs="Times New Roman"/>
          <w:color w:val="000000"/>
          <w:sz w:val="24"/>
          <w:szCs w:val="24"/>
        </w:rPr>
        <w:t>престанак</w:t>
      </w:r>
      <w:proofErr w:type="spellEnd"/>
      <w:r w:rsidR="00E71558" w:rsidRPr="00276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65A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јавнотужилачке </w:t>
      </w:r>
      <w:proofErr w:type="spellStart"/>
      <w:r w:rsidR="00E71558" w:rsidRPr="00276E7D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</w:p>
    <w:p w14:paraId="71404B23" w14:textId="77777777" w:rsidR="00C4005E" w:rsidRDefault="00C4005E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A8F6B56" w14:textId="77777777" w:rsidR="00C209D1" w:rsidRPr="002D2FF3" w:rsidRDefault="00C4005E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98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159230" w14:textId="77777777" w:rsidR="00C209D1" w:rsidRPr="002D2FF3" w:rsidRDefault="00C4005E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Јавнотужилачка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функција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престаје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носилац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54E9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325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54E9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325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54E9">
        <w:rPr>
          <w:rFonts w:ascii="Times New Roman" w:hAnsi="Times New Roman" w:cs="Times New Roman"/>
          <w:color w:val="000000"/>
          <w:sz w:val="24"/>
          <w:szCs w:val="24"/>
        </w:rPr>
        <w:t>сам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затраж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="00B7444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престане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држављанство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рбије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610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трајно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згуби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радну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способност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разрешен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963460" w14:textId="77777777" w:rsidR="008F74FC" w:rsidRPr="002D2FF3" w:rsidRDefault="00C4005E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тужиоцу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54E9">
        <w:rPr>
          <w:rFonts w:ascii="Times New Roman" w:hAnsi="Times New Roman" w:cs="Times New Roman"/>
          <w:color w:val="000000"/>
          <w:sz w:val="24"/>
          <w:szCs w:val="24"/>
        </w:rPr>
        <w:t>јавнотужилачка</w:t>
      </w:r>
      <w:proofErr w:type="spellEnd"/>
      <w:r w:rsidR="00325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функција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престаје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наврши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радни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век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6400F1" w14:textId="77777777" w:rsidR="006A5F6B" w:rsidRPr="002D2FF3" w:rsidRDefault="00C4005E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Главном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тужиоцу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54E9">
        <w:rPr>
          <w:rFonts w:ascii="Times New Roman" w:hAnsi="Times New Roman" w:cs="Times New Roman"/>
          <w:color w:val="000000"/>
          <w:sz w:val="24"/>
          <w:szCs w:val="24"/>
        </w:rPr>
        <w:t>јавнотужилачка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функција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54E9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="00325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54E9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325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54E9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325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престаје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укинуто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="00325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54E9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="00325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54E9">
        <w:rPr>
          <w:rFonts w:ascii="Times New Roman" w:hAnsi="Times New Roman" w:cs="Times New Roman"/>
          <w:color w:val="000000"/>
          <w:sz w:val="24"/>
          <w:szCs w:val="24"/>
        </w:rPr>
        <w:t>руководи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8514FD" w14:textId="77777777" w:rsidR="00C4005E" w:rsidRDefault="00C4005E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82F611" w14:textId="77777777" w:rsidR="00C209D1" w:rsidRPr="00C4005E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4005E">
        <w:rPr>
          <w:rFonts w:ascii="Times New Roman" w:hAnsi="Times New Roman" w:cs="Times New Roman"/>
          <w:color w:val="000000"/>
          <w:sz w:val="24"/>
          <w:szCs w:val="24"/>
        </w:rPr>
        <w:t>Престанак</w:t>
      </w:r>
      <w:proofErr w:type="spellEnd"/>
      <w:r w:rsidRPr="00C400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54E9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325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005E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C400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005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400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005E">
        <w:rPr>
          <w:rFonts w:ascii="Times New Roman" w:hAnsi="Times New Roman" w:cs="Times New Roman"/>
          <w:color w:val="000000"/>
          <w:sz w:val="24"/>
          <w:szCs w:val="24"/>
        </w:rPr>
        <w:t>лични</w:t>
      </w:r>
      <w:proofErr w:type="spellEnd"/>
      <w:r w:rsidRPr="00C400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005E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</w:p>
    <w:p w14:paraId="4C26C0F1" w14:textId="77777777" w:rsidR="00C4005E" w:rsidRDefault="00C4005E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5C4C46E" w14:textId="77777777" w:rsidR="00C209D1" w:rsidRPr="002D2FF3" w:rsidRDefault="00C4005E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99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B0727F" w14:textId="77777777" w:rsidR="00C209D1" w:rsidRPr="00104417" w:rsidRDefault="00C4005E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Носилац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писмен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престанак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54E9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325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исоком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савету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5836F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425575D" w14:textId="77777777" w:rsidR="00C209D1" w:rsidRPr="00104417" w:rsidRDefault="00C4005E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повучен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исоког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престанку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54E9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325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5836F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79573D6" w14:textId="77777777" w:rsidR="00C209D1" w:rsidRDefault="00C4005E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захтеву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престанак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54E9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325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одлучено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BA1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51E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E25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51E3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E25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51E3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="00E25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51E3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="00E251E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251E3" w:rsidRPr="002D2FF3">
        <w:rPr>
          <w:rFonts w:ascii="Times New Roman" w:hAnsi="Times New Roman" w:cs="Times New Roman"/>
          <w:color w:val="000000"/>
          <w:sz w:val="24"/>
          <w:szCs w:val="24"/>
        </w:rPr>
        <w:t>сматра</w:t>
      </w:r>
      <w:proofErr w:type="spellEnd"/>
      <w:r w:rsidR="00E251E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51E3"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251E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51E3"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E251E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51E3"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E251E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51E3" w:rsidRPr="002D2FF3">
        <w:rPr>
          <w:rFonts w:ascii="Times New Roman" w:hAnsi="Times New Roman" w:cs="Times New Roman"/>
          <w:color w:val="000000"/>
          <w:sz w:val="24"/>
          <w:szCs w:val="24"/>
        </w:rPr>
        <w:t>јавнотужилачка</w:t>
      </w:r>
      <w:proofErr w:type="spellEnd"/>
      <w:r w:rsidR="00E251E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51E3" w:rsidRPr="002D2FF3">
        <w:rPr>
          <w:rFonts w:ascii="Times New Roman" w:hAnsi="Times New Roman" w:cs="Times New Roman"/>
          <w:color w:val="000000"/>
          <w:sz w:val="24"/>
          <w:szCs w:val="24"/>
        </w:rPr>
        <w:t>функција</w:t>
      </w:r>
      <w:proofErr w:type="spellEnd"/>
      <w:r w:rsidR="00E251E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51E3" w:rsidRPr="002D2FF3">
        <w:rPr>
          <w:rFonts w:ascii="Times New Roman" w:hAnsi="Times New Roman" w:cs="Times New Roman"/>
          <w:color w:val="000000"/>
          <w:sz w:val="24"/>
          <w:szCs w:val="24"/>
        </w:rPr>
        <w:t>прест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ала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истеком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89A58A" w14:textId="77777777" w:rsidR="007B6630" w:rsidRDefault="007B6630" w:rsidP="00ED65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AA0A64D" w14:textId="77777777" w:rsidR="003D068F" w:rsidRDefault="003D068F" w:rsidP="00ED65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018CBE3" w14:textId="77777777" w:rsidR="003D068F" w:rsidRDefault="003D068F" w:rsidP="00ED65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2529D3B" w14:textId="77777777" w:rsidR="003D068F" w:rsidRPr="002D2FF3" w:rsidRDefault="003D068F" w:rsidP="00ED65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666AB22" w14:textId="77777777" w:rsidR="00C209D1" w:rsidRPr="00C4005E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4005E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Навршење</w:t>
      </w:r>
      <w:proofErr w:type="spellEnd"/>
      <w:r w:rsidRPr="00C400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005E">
        <w:rPr>
          <w:rFonts w:ascii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Pr="00C400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005E">
        <w:rPr>
          <w:rFonts w:ascii="Times New Roman" w:hAnsi="Times New Roman" w:cs="Times New Roman"/>
          <w:color w:val="000000"/>
          <w:sz w:val="24"/>
          <w:szCs w:val="24"/>
        </w:rPr>
        <w:t>века</w:t>
      </w:r>
      <w:proofErr w:type="spellEnd"/>
    </w:p>
    <w:p w14:paraId="5BC03B39" w14:textId="77777777" w:rsidR="00C4005E" w:rsidRPr="00C4005E" w:rsidRDefault="00C4005E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8ACEDEB" w14:textId="77777777" w:rsidR="00C4005E" w:rsidRPr="00A610AB" w:rsidRDefault="00C4005E" w:rsidP="00A610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4005E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4005E">
        <w:rPr>
          <w:rFonts w:ascii="Times New Roman" w:hAnsi="Times New Roman" w:cs="Times New Roman"/>
          <w:color w:val="000000"/>
          <w:sz w:val="24"/>
          <w:szCs w:val="24"/>
        </w:rPr>
        <w:t xml:space="preserve"> 100</w:t>
      </w:r>
      <w:r w:rsidR="00E71558" w:rsidRPr="00C400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304603" w14:textId="77777777" w:rsidR="00C209D1" w:rsidRDefault="00C209D1" w:rsidP="007E02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FA9B75" w14:textId="77777777" w:rsidR="002B4018" w:rsidRDefault="00E251E3" w:rsidP="002B40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тужиоцу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престаје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54E9">
        <w:rPr>
          <w:rFonts w:ascii="Times New Roman" w:hAnsi="Times New Roman" w:cs="Times New Roman"/>
          <w:color w:val="000000"/>
          <w:sz w:val="24"/>
          <w:szCs w:val="24"/>
        </w:rPr>
        <w:t>јавнотужилачка</w:t>
      </w:r>
      <w:proofErr w:type="spellEnd"/>
      <w:r w:rsidR="00325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функција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наврши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радни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сили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B40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2AC474" w14:textId="77777777" w:rsidR="00104417" w:rsidRDefault="00E251E3" w:rsidP="00325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Радни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навршава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наврши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живота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изузев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54E9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рховног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обављати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јавнотужилачку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навршења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живота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BF4DA9" w14:textId="77777777" w:rsidR="00ED65AF" w:rsidRPr="002D2FF3" w:rsidRDefault="00ED65AF" w:rsidP="007E0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33D16" w14:textId="77777777" w:rsidR="00C209D1" w:rsidRPr="00A610AB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10AB">
        <w:rPr>
          <w:rFonts w:ascii="Times New Roman" w:hAnsi="Times New Roman" w:cs="Times New Roman"/>
          <w:color w:val="000000"/>
          <w:sz w:val="24"/>
          <w:szCs w:val="24"/>
        </w:rPr>
        <w:t>Трајни</w:t>
      </w:r>
      <w:proofErr w:type="spellEnd"/>
      <w:r w:rsidRPr="00A610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10AB">
        <w:rPr>
          <w:rFonts w:ascii="Times New Roman" w:hAnsi="Times New Roman" w:cs="Times New Roman"/>
          <w:color w:val="000000"/>
          <w:sz w:val="24"/>
          <w:szCs w:val="24"/>
        </w:rPr>
        <w:t>губитак</w:t>
      </w:r>
      <w:proofErr w:type="spellEnd"/>
      <w:r w:rsidRPr="00A610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10AB">
        <w:rPr>
          <w:rFonts w:ascii="Times New Roman" w:hAnsi="Times New Roman" w:cs="Times New Roman"/>
          <w:color w:val="000000"/>
          <w:sz w:val="24"/>
          <w:szCs w:val="24"/>
        </w:rPr>
        <w:t>радне</w:t>
      </w:r>
      <w:proofErr w:type="spellEnd"/>
      <w:r w:rsidRPr="00A610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10AB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spellEnd"/>
      <w:r w:rsidR="002A5C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51E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25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51E3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="00E25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51E3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E25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51E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</w:p>
    <w:p w14:paraId="221B5607" w14:textId="77777777" w:rsidR="00A610AB" w:rsidRPr="00A610AB" w:rsidRDefault="00A610AB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DC006A4" w14:textId="77777777" w:rsidR="00C209D1" w:rsidRPr="002D2FF3" w:rsidRDefault="00A610AB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101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CB689E" w14:textId="77777777" w:rsidR="002A5CE1" w:rsidRPr="00587D43" w:rsidRDefault="00E251E3" w:rsidP="002A5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Носиоцу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престаје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јавнотужилачка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функција</w:t>
      </w:r>
      <w:proofErr w:type="spellEnd"/>
      <w:proofErr w:type="gram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мишљења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стручне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утврди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здравственог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стања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трајно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изгубио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радну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способност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вршење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79413B" w14:textId="77777777" w:rsidR="002A5CE1" w:rsidRPr="00587D43" w:rsidRDefault="00E251E3" w:rsidP="002A5C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_Hlk107042045"/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упућивање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обавезан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здравствени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преглед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оцене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радне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носиоца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Високи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12"/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службеној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дужности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58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вишег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носиоца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2A5CE1" w:rsidRPr="00587D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C82104" w14:textId="77777777" w:rsidR="007919DE" w:rsidRPr="002D2FF3" w:rsidRDefault="007919DE" w:rsidP="00DF18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A77337" w14:textId="77777777" w:rsidR="00C209D1" w:rsidRDefault="0033045F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="00DF184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E71558" w:rsidRPr="00A610AB">
        <w:rPr>
          <w:rFonts w:ascii="Times New Roman" w:hAnsi="Times New Roman" w:cs="Times New Roman"/>
          <w:color w:val="000000"/>
          <w:sz w:val="24"/>
          <w:szCs w:val="24"/>
        </w:rPr>
        <w:t>азрешење</w:t>
      </w:r>
      <w:proofErr w:type="spellEnd"/>
    </w:p>
    <w:p w14:paraId="08FBD9E1" w14:textId="77777777" w:rsidR="0033045F" w:rsidRPr="00A610AB" w:rsidRDefault="0033045F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E2387F" w14:textId="77777777" w:rsidR="00A610AB" w:rsidRDefault="0033045F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Разлози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разрешење</w:t>
      </w:r>
      <w:proofErr w:type="spellEnd"/>
    </w:p>
    <w:p w14:paraId="419E3CF9" w14:textId="77777777" w:rsidR="0033045F" w:rsidRPr="00A610AB" w:rsidRDefault="0033045F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E95F851" w14:textId="77777777" w:rsidR="00C209D1" w:rsidRPr="002D2FF3" w:rsidRDefault="00A610AB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102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642FCB" w14:textId="77777777" w:rsidR="00DF1844" w:rsidRDefault="00A610AB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Носи</w:t>
      </w:r>
      <w:r w:rsidR="00E251E3">
        <w:rPr>
          <w:rFonts w:ascii="Times New Roman" w:hAnsi="Times New Roman" w:cs="Times New Roman"/>
          <w:color w:val="000000"/>
          <w:sz w:val="24"/>
          <w:szCs w:val="24"/>
        </w:rPr>
        <w:t>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разрешава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51E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25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51E3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="00E25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51E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E251E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правноснажно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осуђен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кривично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дело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казну</w:t>
      </w:r>
      <w:proofErr w:type="spellEnd"/>
      <w:r w:rsidR="00166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626E">
        <w:rPr>
          <w:rFonts w:ascii="Times New Roman" w:hAnsi="Times New Roman" w:cs="Times New Roman"/>
          <w:color w:val="000000"/>
          <w:sz w:val="24"/>
          <w:szCs w:val="24"/>
        </w:rPr>
        <w:t>затвора</w:t>
      </w:r>
      <w:proofErr w:type="spellEnd"/>
      <w:r w:rsidR="00166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626E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166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626E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="00166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626E">
        <w:rPr>
          <w:rFonts w:ascii="Times New Roman" w:hAnsi="Times New Roman" w:cs="Times New Roman"/>
          <w:color w:val="000000"/>
          <w:sz w:val="24"/>
          <w:szCs w:val="24"/>
        </w:rPr>
        <w:t>шест</w:t>
      </w:r>
      <w:proofErr w:type="spellEnd"/>
      <w:r w:rsidR="00166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626E">
        <w:rPr>
          <w:rFonts w:ascii="Times New Roman" w:hAnsi="Times New Roman" w:cs="Times New Roman"/>
          <w:color w:val="000000"/>
          <w:sz w:val="24"/>
          <w:szCs w:val="24"/>
        </w:rPr>
        <w:t>месеци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251E3"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дисциплинском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утврђено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626E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учини</w:t>
      </w:r>
      <w:r w:rsidR="00E251E3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тежак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дисциплин</w:t>
      </w:r>
      <w:r w:rsidR="00DF1844">
        <w:rPr>
          <w:rFonts w:ascii="Times New Roman" w:hAnsi="Times New Roman" w:cs="Times New Roman"/>
          <w:color w:val="000000"/>
          <w:sz w:val="24"/>
          <w:szCs w:val="24"/>
        </w:rPr>
        <w:t>ски</w:t>
      </w:r>
      <w:proofErr w:type="spellEnd"/>
      <w:r w:rsidR="00DF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1844">
        <w:rPr>
          <w:rFonts w:ascii="Times New Roman" w:hAnsi="Times New Roman" w:cs="Times New Roman"/>
          <w:color w:val="000000"/>
          <w:sz w:val="24"/>
          <w:szCs w:val="24"/>
        </w:rPr>
        <w:t>прекршај</w:t>
      </w:r>
      <w:proofErr w:type="spellEnd"/>
      <w:r w:rsidR="00DF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184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DF18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F1844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="00DF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1844">
        <w:rPr>
          <w:rFonts w:ascii="Times New Roman" w:hAnsi="Times New Roman" w:cs="Times New Roman"/>
          <w:color w:val="000000"/>
          <w:sz w:val="24"/>
          <w:szCs w:val="24"/>
        </w:rPr>
        <w:t>оцени</w:t>
      </w:r>
      <w:proofErr w:type="spellEnd"/>
      <w:r w:rsidR="00DF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184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исоког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озбиљно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штети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угледу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поверењу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јавности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08A35AB" w14:textId="77777777" w:rsidR="00E27BB7" w:rsidRDefault="00A1455C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A14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разрешава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наврши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живота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14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BB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7BB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7BB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E27BB7">
        <w:rPr>
          <w:rFonts w:ascii="Times New Roman" w:hAnsi="Times New Roman" w:cs="Times New Roman"/>
          <w:color w:val="000000"/>
          <w:sz w:val="24"/>
          <w:szCs w:val="24"/>
        </w:rPr>
        <w:t>Врховни</w:t>
      </w:r>
      <w:proofErr w:type="spellEnd"/>
      <w:r w:rsidR="00E27B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7BB7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E27B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7BB7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E27B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7BB7">
        <w:rPr>
          <w:rFonts w:ascii="Times New Roman" w:hAnsi="Times New Roman" w:cs="Times New Roman"/>
          <w:color w:val="000000"/>
          <w:sz w:val="24"/>
          <w:szCs w:val="24"/>
        </w:rPr>
        <w:t>разрешава</w:t>
      </w:r>
      <w:proofErr w:type="spellEnd"/>
      <w:r w:rsidR="00E27B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7BB7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27BB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27BB7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="00E27B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7BB7">
        <w:rPr>
          <w:rFonts w:ascii="Times New Roman" w:hAnsi="Times New Roman" w:cs="Times New Roman"/>
          <w:color w:val="000000"/>
          <w:sz w:val="24"/>
          <w:szCs w:val="24"/>
        </w:rPr>
        <w:t>наврши</w:t>
      </w:r>
      <w:proofErr w:type="spellEnd"/>
      <w:r w:rsidR="00E27BB7">
        <w:rPr>
          <w:rFonts w:ascii="Times New Roman" w:hAnsi="Times New Roman" w:cs="Times New Roman"/>
          <w:color w:val="000000"/>
          <w:sz w:val="24"/>
          <w:szCs w:val="24"/>
        </w:rPr>
        <w:t xml:space="preserve"> 67 </w:t>
      </w:r>
      <w:proofErr w:type="spellStart"/>
      <w:r w:rsidR="00E27BB7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="00E27B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7BB7">
        <w:rPr>
          <w:rFonts w:ascii="Times New Roman" w:hAnsi="Times New Roman" w:cs="Times New Roman"/>
          <w:color w:val="000000"/>
          <w:sz w:val="24"/>
          <w:szCs w:val="24"/>
        </w:rPr>
        <w:t>живота</w:t>
      </w:r>
      <w:proofErr w:type="spellEnd"/>
      <w:r w:rsidR="00E27BB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27BB7" w:rsidRPr="00A14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139C06F" w14:textId="77777777" w:rsidR="0033045F" w:rsidRDefault="0033045F" w:rsidP="00A1455C">
      <w:pPr>
        <w:spacing w:after="0" w:line="240" w:lineRule="auto"/>
        <w:ind w:firstLine="1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981798" w14:textId="77777777" w:rsidR="0033045F" w:rsidRDefault="0033045F" w:rsidP="003304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Надлежност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покретање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</w:p>
    <w:p w14:paraId="38CE280B" w14:textId="77777777" w:rsidR="0033045F" w:rsidRDefault="0033045F" w:rsidP="003304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7E2F15B" w14:textId="77777777" w:rsidR="0033045F" w:rsidRDefault="0033045F" w:rsidP="003304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103.</w:t>
      </w:r>
    </w:p>
    <w:p w14:paraId="38521536" w14:textId="77777777" w:rsidR="00C209D1" w:rsidRDefault="00DF1844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3" w:name="_Hlk106181163"/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Високи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33045F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045F" w:rsidRPr="00104417">
        <w:rPr>
          <w:rFonts w:ascii="Times New Roman" w:hAnsi="Times New Roman" w:cs="Times New Roman"/>
          <w:color w:val="000000"/>
          <w:sz w:val="24"/>
          <w:szCs w:val="24"/>
        </w:rPr>
        <w:t>покреће</w:t>
      </w:r>
      <w:proofErr w:type="spellEnd"/>
      <w:r w:rsidR="0033045F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33045F" w:rsidRPr="00104417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="0033045F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045F" w:rsidRPr="00104417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="0033045F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045F"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33045F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045F" w:rsidRPr="00104417">
        <w:rPr>
          <w:rFonts w:ascii="Times New Roman" w:hAnsi="Times New Roman" w:cs="Times New Roman"/>
          <w:color w:val="000000"/>
          <w:sz w:val="24"/>
          <w:szCs w:val="24"/>
        </w:rPr>
        <w:t>утврђивање</w:t>
      </w:r>
      <w:proofErr w:type="spellEnd"/>
      <w:r w:rsidR="0033045F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045F" w:rsidRPr="00104417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="0033045F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045F"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33045F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045F" w:rsidRPr="00104417">
        <w:rPr>
          <w:rFonts w:ascii="Times New Roman" w:hAnsi="Times New Roman" w:cs="Times New Roman"/>
          <w:color w:val="000000"/>
          <w:sz w:val="24"/>
          <w:szCs w:val="24"/>
        </w:rPr>
        <w:t>разрешење</w:t>
      </w:r>
      <w:proofErr w:type="spellEnd"/>
      <w:r w:rsidR="0033045F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045F" w:rsidRPr="00104417">
        <w:rPr>
          <w:rFonts w:ascii="Times New Roman" w:hAnsi="Times New Roman" w:cs="Times New Roman"/>
          <w:color w:val="000000"/>
          <w:sz w:val="24"/>
          <w:szCs w:val="24"/>
        </w:rPr>
        <w:t>носиоца</w:t>
      </w:r>
      <w:proofErr w:type="spellEnd"/>
      <w:r w:rsidR="0033045F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045F" w:rsidRPr="00104417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3304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bookmarkEnd w:id="13"/>
      <w:proofErr w:type="spellStart"/>
      <w:r w:rsidR="0033045F">
        <w:rPr>
          <w:rFonts w:ascii="Times New Roman" w:hAnsi="Times New Roman" w:cs="Times New Roman"/>
          <w:bCs/>
          <w:color w:val="000000"/>
          <w:sz w:val="24"/>
          <w:szCs w:val="24"/>
        </w:rPr>
        <w:t>функције</w:t>
      </w:r>
      <w:proofErr w:type="spellEnd"/>
      <w:r w:rsidR="003304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spellEnd"/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>службеној</w:t>
      </w:r>
      <w:proofErr w:type="spellEnd"/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>дужности</w:t>
      </w:r>
      <w:proofErr w:type="spellEnd"/>
      <w:r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049AB3" w14:textId="77777777" w:rsidR="00BF0B6B" w:rsidRDefault="00BF0B6B" w:rsidP="00DF1844">
      <w:pPr>
        <w:spacing w:after="0" w:line="240" w:lineRule="auto"/>
        <w:ind w:firstLine="135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BAF95F4" w14:textId="77777777" w:rsidR="00AA2A35" w:rsidRPr="00BF0B6B" w:rsidRDefault="00AA2A35" w:rsidP="0016626E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F0B6B">
        <w:rPr>
          <w:rFonts w:ascii="Times New Roman" w:hAnsi="Times New Roman" w:cs="Times New Roman"/>
          <w:iCs/>
          <w:color w:val="000000"/>
          <w:sz w:val="24"/>
          <w:szCs w:val="24"/>
        </w:rPr>
        <w:t>Поступак</w:t>
      </w:r>
      <w:proofErr w:type="spellEnd"/>
      <w:r w:rsidRPr="00BF0B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BF0B6B">
        <w:rPr>
          <w:rFonts w:ascii="Times New Roman" w:hAnsi="Times New Roman" w:cs="Times New Roman"/>
          <w:iCs/>
          <w:color w:val="000000"/>
          <w:sz w:val="24"/>
          <w:szCs w:val="24"/>
        </w:rPr>
        <w:t>пред</w:t>
      </w:r>
      <w:proofErr w:type="spellEnd"/>
      <w:r w:rsidRPr="00BF0B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BF0B6B">
        <w:rPr>
          <w:rFonts w:ascii="Times New Roman" w:hAnsi="Times New Roman" w:cs="Times New Roman"/>
          <w:iCs/>
          <w:color w:val="000000"/>
          <w:sz w:val="24"/>
          <w:szCs w:val="24"/>
        </w:rPr>
        <w:t>Високим</w:t>
      </w:r>
      <w:proofErr w:type="spellEnd"/>
      <w:r w:rsidRPr="00BF0B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BF0B6B">
        <w:rPr>
          <w:rFonts w:ascii="Times New Roman" w:hAnsi="Times New Roman" w:cs="Times New Roman"/>
          <w:iCs/>
          <w:color w:val="000000"/>
          <w:sz w:val="24"/>
          <w:szCs w:val="24"/>
        </w:rPr>
        <w:t>саветом</w:t>
      </w:r>
      <w:proofErr w:type="spellEnd"/>
      <w:r w:rsidRPr="00BF0B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BF0B6B">
        <w:rPr>
          <w:rFonts w:ascii="Times New Roman" w:hAnsi="Times New Roman" w:cs="Times New Roman"/>
          <w:iCs/>
          <w:color w:val="000000"/>
          <w:sz w:val="24"/>
          <w:szCs w:val="24"/>
        </w:rPr>
        <w:t>тужилаштва</w:t>
      </w:r>
      <w:proofErr w:type="spellEnd"/>
    </w:p>
    <w:p w14:paraId="6A186BB5" w14:textId="77777777" w:rsidR="00AA2A35" w:rsidRPr="00566F11" w:rsidRDefault="00AA2A35" w:rsidP="00AA2A3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14:paraId="45E8F631" w14:textId="77777777" w:rsidR="00AA2A35" w:rsidRPr="00BF0B6B" w:rsidRDefault="00AA2A35" w:rsidP="00AA2A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104.</w:t>
      </w:r>
    </w:p>
    <w:p w14:paraId="15397DCF" w14:textId="77777777" w:rsidR="00AA2A35" w:rsidRPr="00104417" w:rsidRDefault="00AA2A35" w:rsidP="00BF0B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Високи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7924E4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чињенице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одлучује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затвореном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јавност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9C3707" w14:textId="77777777" w:rsidR="00AA2A35" w:rsidRPr="00104417" w:rsidRDefault="00AA2A35" w:rsidP="00BF0B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Високи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спроведе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донесе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доношења</w:t>
      </w:r>
      <w:proofErr w:type="spellEnd"/>
      <w:proofErr w:type="gramEnd"/>
      <w:r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акта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разрешење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покреће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F7F6A9" w14:textId="77777777" w:rsidR="00AA2A35" w:rsidRPr="00BF0B6B" w:rsidRDefault="00AA2A35" w:rsidP="00BF0B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којом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утврђени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разлози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разрешење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носиоца</w:t>
      </w:r>
      <w:proofErr w:type="spellEnd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образложена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BE998C" w14:textId="77777777" w:rsidR="007B6630" w:rsidRDefault="007B6630" w:rsidP="00AA2A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1A1555C5" w14:textId="77777777" w:rsidR="003D068F" w:rsidRDefault="003D068F" w:rsidP="00AA2A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3F882C1A" w14:textId="77777777" w:rsidR="003D068F" w:rsidRDefault="003D068F" w:rsidP="00AA2A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6610AA80" w14:textId="77777777" w:rsidR="00DD2B7E" w:rsidRPr="00BF0B6B" w:rsidRDefault="00DD2B7E" w:rsidP="00BF0B6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Положај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носиоца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</w:p>
    <w:p w14:paraId="2869CE2A" w14:textId="77777777" w:rsidR="00DD2B7E" w:rsidRPr="00BF0B6B" w:rsidRDefault="00DD2B7E" w:rsidP="00BF0B6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E16D6AE" w14:textId="77777777" w:rsidR="00DD2B7E" w:rsidRPr="00BF0B6B" w:rsidRDefault="00DD2B7E" w:rsidP="00BF0B6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="009D5CC6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105</w:t>
      </w:r>
      <w:r w:rsidRPr="00BF0B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36BE9B" w14:textId="77777777" w:rsidR="00DD2B7E" w:rsidRPr="00BF0B6B" w:rsidRDefault="00BF0B6B" w:rsidP="001044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Носилац</w:t>
      </w:r>
      <w:proofErr w:type="spellEnd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одмах</w:t>
      </w:r>
      <w:proofErr w:type="spellEnd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обавештен</w:t>
      </w:r>
      <w:proofErr w:type="spellEnd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разлозима</w:t>
      </w:r>
      <w:proofErr w:type="spellEnd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покретање</w:t>
      </w:r>
      <w:proofErr w:type="spellEnd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упозна</w:t>
      </w:r>
      <w:proofErr w:type="spellEnd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предметом</w:t>
      </w:r>
      <w:proofErr w:type="spellEnd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пратећом</w:t>
      </w:r>
      <w:proofErr w:type="spellEnd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документацијом</w:t>
      </w:r>
      <w:proofErr w:type="spellEnd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сам</w:t>
      </w:r>
      <w:proofErr w:type="spellEnd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преко</w:t>
      </w:r>
      <w:proofErr w:type="spellEnd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заступника</w:t>
      </w:r>
      <w:proofErr w:type="spellEnd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пружи</w:t>
      </w:r>
      <w:proofErr w:type="spellEnd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објашњења</w:t>
      </w:r>
      <w:proofErr w:type="spellEnd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доказе</w:t>
      </w:r>
      <w:proofErr w:type="spellEnd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своје</w:t>
      </w:r>
      <w:proofErr w:type="spellEnd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наводе</w:t>
      </w:r>
      <w:proofErr w:type="spellEnd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3B21A4" w14:textId="77777777" w:rsidR="00DD2B7E" w:rsidRPr="00BF0B6B" w:rsidRDefault="00BF0B6B" w:rsidP="00BF0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Носилац</w:t>
      </w:r>
      <w:proofErr w:type="spellEnd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своје</w:t>
      </w:r>
      <w:proofErr w:type="spellEnd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наводе</w:t>
      </w:r>
      <w:proofErr w:type="spellEnd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усмено</w:t>
      </w:r>
      <w:proofErr w:type="spellEnd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изложи</w:t>
      </w:r>
      <w:proofErr w:type="spellEnd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пред</w:t>
      </w:r>
      <w:proofErr w:type="spellEnd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Високим</w:t>
      </w:r>
      <w:proofErr w:type="spellEnd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саветом</w:t>
      </w:r>
      <w:proofErr w:type="spellEnd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DD2B7E" w:rsidRPr="00BF0B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86688C" w14:textId="77777777" w:rsidR="00AE3D53" w:rsidRDefault="00AE3D53" w:rsidP="009D5CC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14:paraId="02657FC8" w14:textId="77777777" w:rsidR="0033045F" w:rsidRDefault="009D5CC6" w:rsidP="00BF0B6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престанку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65A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јавнотужилачке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</w:p>
    <w:p w14:paraId="0AE3C29F" w14:textId="77777777" w:rsidR="009D5CC6" w:rsidRPr="00DF1844" w:rsidRDefault="009D5CC6" w:rsidP="00BF0B6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EAE129F" w14:textId="77777777" w:rsidR="00A610AB" w:rsidRPr="00BF0B6B" w:rsidRDefault="00A610AB" w:rsidP="00DF184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Надлежност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покретање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="00DF1844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1844" w:rsidRPr="00BF0B6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DF1844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1844" w:rsidRPr="00BF0B6B">
        <w:rPr>
          <w:rFonts w:ascii="Times New Roman" w:hAnsi="Times New Roman" w:cs="Times New Roman"/>
          <w:color w:val="000000"/>
          <w:sz w:val="24"/>
          <w:szCs w:val="24"/>
        </w:rPr>
        <w:t>престанак</w:t>
      </w:r>
      <w:proofErr w:type="spellEnd"/>
      <w:r w:rsidR="00DF1844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626E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166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1844" w:rsidRPr="00BF0B6B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DF1844"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70D4BD2" w14:textId="77777777" w:rsidR="00DF1844" w:rsidRPr="00BF0B6B" w:rsidRDefault="00DF1844" w:rsidP="00DF184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422A1B0" w14:textId="77777777" w:rsidR="00A610AB" w:rsidRPr="00BF0B6B" w:rsidRDefault="00DF1844" w:rsidP="00DF184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0B6B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F0B6B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 w:rsidR="00AE4D75" w:rsidRPr="00BF0B6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610AB" w:rsidRPr="00BF0B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A1B415" w14:textId="77777777" w:rsidR="00A610AB" w:rsidRPr="00104417" w:rsidRDefault="00A610AB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утврђивање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пре</w:t>
      </w:r>
      <w:r w:rsidR="00DF1844" w:rsidRPr="00104417">
        <w:rPr>
          <w:rFonts w:ascii="Times New Roman" w:hAnsi="Times New Roman" w:cs="Times New Roman"/>
          <w:color w:val="000000"/>
          <w:sz w:val="24"/>
          <w:szCs w:val="24"/>
        </w:rPr>
        <w:t>станак</w:t>
      </w:r>
      <w:proofErr w:type="spellEnd"/>
      <w:r w:rsidR="00DF1844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1844" w:rsidRPr="00104417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DF1844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1844" w:rsidRPr="00104417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DF1844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1844" w:rsidRPr="00104417">
        <w:rPr>
          <w:rFonts w:ascii="Times New Roman" w:hAnsi="Times New Roman" w:cs="Times New Roman"/>
          <w:color w:val="000000"/>
          <w:sz w:val="24"/>
          <w:szCs w:val="24"/>
        </w:rPr>
        <w:t>покреће</w:t>
      </w:r>
      <w:proofErr w:type="spellEnd"/>
      <w:r w:rsidR="00DF1844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DF1844" w:rsidRPr="00104417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="00DF1844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1844" w:rsidRPr="0010441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04417">
        <w:rPr>
          <w:rFonts w:ascii="Times New Roman" w:hAnsi="Times New Roman" w:cs="Times New Roman"/>
          <w:color w:val="000000"/>
          <w:sz w:val="24"/>
          <w:szCs w:val="24"/>
        </w:rPr>
        <w:t>исоки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9D5CC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D5CC6" w:rsidRPr="0010441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9D5CC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5CC6" w:rsidRPr="00104417">
        <w:rPr>
          <w:rFonts w:ascii="Times New Roman" w:hAnsi="Times New Roman" w:cs="Times New Roman"/>
          <w:color w:val="000000"/>
          <w:sz w:val="24"/>
          <w:szCs w:val="24"/>
        </w:rPr>
        <w:t>службеној</w:t>
      </w:r>
      <w:proofErr w:type="spellEnd"/>
      <w:r w:rsidR="009D5CC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5CC6" w:rsidRPr="00104417">
        <w:rPr>
          <w:rFonts w:ascii="Times New Roman" w:hAnsi="Times New Roman" w:cs="Times New Roman"/>
          <w:color w:val="000000"/>
          <w:sz w:val="24"/>
          <w:szCs w:val="24"/>
        </w:rPr>
        <w:t>дужности</w:t>
      </w:r>
      <w:proofErr w:type="spellEnd"/>
      <w:r w:rsidR="009D5CC6" w:rsidRPr="001044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86469E" w14:textId="77777777" w:rsidR="00A610AB" w:rsidRPr="00104417" w:rsidRDefault="00DF1844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Високи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36FB" w:rsidRPr="00104417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="00A610A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10AB" w:rsidRPr="00104417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="005836FB" w:rsidRPr="00104417">
        <w:rPr>
          <w:rFonts w:ascii="Times New Roman" w:hAnsi="Times New Roman" w:cs="Times New Roman"/>
          <w:color w:val="000000"/>
          <w:sz w:val="24"/>
          <w:szCs w:val="24"/>
        </w:rPr>
        <w:t>злоге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престанак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626E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166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Врховног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36FB" w:rsidRPr="0010441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="005836F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36FB" w:rsidRPr="00104417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A610AB" w:rsidRPr="00104417">
        <w:rPr>
          <w:rFonts w:ascii="Times New Roman" w:hAnsi="Times New Roman" w:cs="Times New Roman"/>
          <w:color w:val="000000"/>
          <w:sz w:val="24"/>
          <w:szCs w:val="24"/>
        </w:rPr>
        <w:t>ародној</w:t>
      </w:r>
      <w:proofErr w:type="spellEnd"/>
      <w:r w:rsidR="00A610A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10AB" w:rsidRPr="00104417">
        <w:rPr>
          <w:rFonts w:ascii="Times New Roman" w:hAnsi="Times New Roman" w:cs="Times New Roman"/>
          <w:color w:val="000000"/>
          <w:sz w:val="24"/>
          <w:szCs w:val="24"/>
        </w:rPr>
        <w:t>скупштини</w:t>
      </w:r>
      <w:proofErr w:type="spellEnd"/>
      <w:r w:rsidR="00A610A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10AB" w:rsidRPr="00104417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="00A610A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10AB" w:rsidRPr="0010441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04417">
        <w:rPr>
          <w:rFonts w:ascii="Times New Roman" w:hAnsi="Times New Roman" w:cs="Times New Roman"/>
          <w:color w:val="000000"/>
          <w:sz w:val="24"/>
          <w:szCs w:val="24"/>
        </w:rPr>
        <w:t>длучивања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престанку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626E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166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A610AB" w:rsidRPr="001044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50160E" w14:textId="77777777" w:rsidR="005836FB" w:rsidRDefault="005836FB" w:rsidP="007E0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E6AFE31" w14:textId="77777777" w:rsidR="00C209D1" w:rsidRPr="005836FB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836FB">
        <w:rPr>
          <w:rFonts w:ascii="Times New Roman" w:hAnsi="Times New Roman" w:cs="Times New Roman"/>
          <w:color w:val="000000"/>
          <w:sz w:val="24"/>
          <w:szCs w:val="24"/>
        </w:rPr>
        <w:t>Доношење</w:t>
      </w:r>
      <w:proofErr w:type="spellEnd"/>
      <w:r w:rsidRPr="00583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36FB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</w:p>
    <w:p w14:paraId="09A64EE2" w14:textId="77777777" w:rsidR="005836FB" w:rsidRDefault="005836FB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C2CE69A" w14:textId="77777777" w:rsidR="00C209D1" w:rsidRPr="002D2FF3" w:rsidRDefault="005836FB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 w:rsidR="00AE4D7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978C1E" w14:textId="77777777" w:rsidR="00C209D1" w:rsidRPr="00104417" w:rsidRDefault="005836FB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престанку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626E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166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Врховног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ародна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скупштина</w:t>
      </w:r>
      <w:proofErr w:type="spellEnd"/>
      <w:r w:rsidR="0016626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83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исоког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E7437F" w14:textId="77777777" w:rsidR="00C209D1" w:rsidRPr="00104417" w:rsidRDefault="005836FB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престанку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626E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166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626E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166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626E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16626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16626E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166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626E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исоки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154EDC" w14:textId="77777777" w:rsidR="00C209D1" w:rsidRPr="00104417" w:rsidRDefault="005836FB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Јавнотужилачка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фу</w:t>
      </w:r>
      <w:r>
        <w:rPr>
          <w:rFonts w:ascii="Times New Roman" w:hAnsi="Times New Roman" w:cs="Times New Roman"/>
          <w:color w:val="000000"/>
          <w:sz w:val="24"/>
          <w:szCs w:val="24"/>
        </w:rPr>
        <w:t>нкција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престаје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ародна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скупштина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одн</w:t>
      </w:r>
      <w:r>
        <w:rPr>
          <w:rFonts w:ascii="Times New Roman" w:hAnsi="Times New Roman" w:cs="Times New Roman"/>
          <w:color w:val="000000"/>
          <w:sz w:val="24"/>
          <w:szCs w:val="24"/>
        </w:rPr>
        <w:t>осно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исоки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наведе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својој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одлу</w:t>
      </w:r>
      <w:r>
        <w:rPr>
          <w:rFonts w:ascii="Times New Roman" w:hAnsi="Times New Roman" w:cs="Times New Roman"/>
          <w:color w:val="000000"/>
          <w:sz w:val="24"/>
          <w:szCs w:val="24"/>
        </w:rPr>
        <w:t>ци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94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968">
        <w:rPr>
          <w:rFonts w:ascii="Times New Roman" w:hAnsi="Times New Roman" w:cs="Times New Roman"/>
          <w:color w:val="000000"/>
          <w:sz w:val="24"/>
          <w:szCs w:val="24"/>
        </w:rPr>
        <w:t>изузев</w:t>
      </w:r>
      <w:proofErr w:type="spellEnd"/>
      <w:r w:rsidR="0009496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094968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="00094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968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094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968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="00094968">
        <w:rPr>
          <w:rFonts w:ascii="Times New Roman" w:hAnsi="Times New Roman" w:cs="Times New Roman"/>
          <w:color w:val="000000"/>
          <w:sz w:val="24"/>
          <w:szCs w:val="24"/>
        </w:rPr>
        <w:t xml:space="preserve"> 99. </w:t>
      </w:r>
      <w:proofErr w:type="spellStart"/>
      <w:r w:rsidR="00094968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3.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100. 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вог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7EFABB" w14:textId="77777777" w:rsidR="00C209D1" w:rsidRPr="00104417" w:rsidRDefault="005836FB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прес</w:t>
      </w:r>
      <w:r w:rsidR="00094968">
        <w:rPr>
          <w:rFonts w:ascii="Times New Roman" w:hAnsi="Times New Roman" w:cs="Times New Roman"/>
          <w:color w:val="000000"/>
          <w:sz w:val="24"/>
          <w:szCs w:val="24"/>
        </w:rPr>
        <w:t>танку</w:t>
      </w:r>
      <w:proofErr w:type="spellEnd"/>
      <w:r w:rsidR="00094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626E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166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968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094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968">
        <w:rPr>
          <w:rFonts w:ascii="Times New Roman" w:hAnsi="Times New Roman" w:cs="Times New Roman"/>
          <w:color w:val="000000"/>
          <w:sz w:val="24"/>
          <w:szCs w:val="24"/>
        </w:rPr>
        <w:t>објављује</w:t>
      </w:r>
      <w:proofErr w:type="spellEnd"/>
      <w:r w:rsidR="00094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96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094968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="00094968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="00094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968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="00094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968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="00094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96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рбије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AE4D7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AE4D7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AE4D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4D75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="00AE4D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4D75">
        <w:rPr>
          <w:rFonts w:ascii="Times New Roman" w:hAnsi="Times New Roman" w:cs="Times New Roman"/>
          <w:color w:val="000000"/>
          <w:sz w:val="24"/>
          <w:szCs w:val="24"/>
        </w:rPr>
        <w:t>страници</w:t>
      </w:r>
      <w:proofErr w:type="spellEnd"/>
      <w:r w:rsidR="00AE4D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0B6B">
        <w:rPr>
          <w:rFonts w:ascii="Times New Roman" w:hAnsi="Times New Roman" w:cs="Times New Roman"/>
          <w:color w:val="000000"/>
          <w:sz w:val="24"/>
          <w:szCs w:val="24"/>
        </w:rPr>
        <w:t>Народне</w:t>
      </w:r>
      <w:proofErr w:type="spellEnd"/>
      <w:r w:rsid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0B6B">
        <w:rPr>
          <w:rFonts w:ascii="Times New Roman" w:hAnsi="Times New Roman" w:cs="Times New Roman"/>
          <w:color w:val="000000"/>
          <w:sz w:val="24"/>
          <w:szCs w:val="24"/>
        </w:rPr>
        <w:t>скупштине</w:t>
      </w:r>
      <w:proofErr w:type="spellEnd"/>
      <w:r w:rsidR="00BF0B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F0B6B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="00BF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4D75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="00AE4D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4D75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="00AE4D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4D75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AE4D7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2A65A33D" w14:textId="77777777" w:rsidR="00D17A34" w:rsidRPr="002D2FF3" w:rsidRDefault="00D17A34" w:rsidP="007E0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83423B2" w14:textId="77777777" w:rsidR="00C209D1" w:rsidRPr="00094968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94968">
        <w:rPr>
          <w:rFonts w:ascii="Times New Roman" w:hAnsi="Times New Roman" w:cs="Times New Roman"/>
          <w:color w:val="000000"/>
          <w:sz w:val="24"/>
          <w:szCs w:val="24"/>
        </w:rPr>
        <w:t>Жалба</w:t>
      </w:r>
      <w:proofErr w:type="spellEnd"/>
      <w:r w:rsidRPr="00094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968">
        <w:rPr>
          <w:rFonts w:ascii="Times New Roman" w:hAnsi="Times New Roman" w:cs="Times New Roman"/>
          <w:color w:val="000000"/>
          <w:sz w:val="24"/>
          <w:szCs w:val="24"/>
        </w:rPr>
        <w:t>Уставном</w:t>
      </w:r>
      <w:proofErr w:type="spellEnd"/>
      <w:r w:rsidRPr="00094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968">
        <w:rPr>
          <w:rFonts w:ascii="Times New Roman" w:hAnsi="Times New Roman" w:cs="Times New Roman"/>
          <w:color w:val="000000"/>
          <w:sz w:val="24"/>
          <w:szCs w:val="24"/>
        </w:rPr>
        <w:t>суду</w:t>
      </w:r>
      <w:proofErr w:type="spellEnd"/>
    </w:p>
    <w:p w14:paraId="234A108C" w14:textId="77777777" w:rsidR="00094968" w:rsidRDefault="00094968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B699D21" w14:textId="77777777" w:rsidR="00C209D1" w:rsidRPr="002D2FF3" w:rsidRDefault="0009496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 w:rsidR="008336C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BDE5C3" w14:textId="77777777" w:rsidR="00C209D1" w:rsidRPr="00104417" w:rsidRDefault="00094968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исоког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 w:rsidDel="00085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престанку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626E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166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рховни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5B2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A375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5B2">
        <w:rPr>
          <w:rFonts w:ascii="Times New Roman" w:hAnsi="Times New Roman" w:cs="Times New Roman"/>
          <w:color w:val="000000"/>
          <w:sz w:val="24"/>
          <w:szCs w:val="24"/>
        </w:rPr>
        <w:t>изјавити</w:t>
      </w:r>
      <w:proofErr w:type="spellEnd"/>
      <w:r w:rsidR="00A375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5B2">
        <w:rPr>
          <w:rFonts w:ascii="Times New Roman" w:hAnsi="Times New Roman" w:cs="Times New Roman"/>
          <w:color w:val="000000"/>
          <w:sz w:val="24"/>
          <w:szCs w:val="24"/>
        </w:rPr>
        <w:t>жалбу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ставном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суду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достављања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искључује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375B2">
        <w:rPr>
          <w:rFonts w:ascii="Times New Roman" w:hAnsi="Times New Roman" w:cs="Times New Roman"/>
          <w:color w:val="000000"/>
          <w:sz w:val="24"/>
          <w:szCs w:val="24"/>
        </w:rPr>
        <w:t>раво</w:t>
      </w:r>
      <w:proofErr w:type="spellEnd"/>
      <w:r w:rsidR="00A375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5B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A375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5B2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="00A375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5B2">
        <w:rPr>
          <w:rFonts w:ascii="Times New Roman" w:hAnsi="Times New Roman" w:cs="Times New Roman"/>
          <w:color w:val="000000"/>
          <w:sz w:val="24"/>
          <w:szCs w:val="24"/>
        </w:rPr>
        <w:t>уставне</w:t>
      </w:r>
      <w:proofErr w:type="spellEnd"/>
      <w:r w:rsidR="00A375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5B2">
        <w:rPr>
          <w:rFonts w:ascii="Times New Roman" w:hAnsi="Times New Roman" w:cs="Times New Roman"/>
          <w:color w:val="000000"/>
          <w:sz w:val="24"/>
          <w:szCs w:val="24"/>
        </w:rPr>
        <w:t>жалбе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243D8A" w14:textId="77777777" w:rsidR="00094968" w:rsidRPr="00104417" w:rsidRDefault="00094968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Уставни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суд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својом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одлуком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одбити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жалбу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102A">
        <w:rPr>
          <w:rFonts w:ascii="Times New Roman" w:hAnsi="Times New Roman" w:cs="Times New Roman"/>
          <w:color w:val="000000"/>
          <w:sz w:val="24"/>
          <w:szCs w:val="24"/>
        </w:rPr>
        <w:t>Уставном</w:t>
      </w:r>
      <w:proofErr w:type="spellEnd"/>
      <w:r w:rsidR="00E21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102A">
        <w:rPr>
          <w:rFonts w:ascii="Times New Roman" w:hAnsi="Times New Roman" w:cs="Times New Roman"/>
          <w:color w:val="000000"/>
          <w:sz w:val="24"/>
          <w:szCs w:val="24"/>
        </w:rPr>
        <w:t>суду</w:t>
      </w:r>
      <w:proofErr w:type="spellEnd"/>
      <w:r w:rsidR="00E21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усвојити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жалбу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102A">
        <w:rPr>
          <w:rFonts w:ascii="Times New Roman" w:hAnsi="Times New Roman" w:cs="Times New Roman"/>
          <w:color w:val="000000"/>
          <w:sz w:val="24"/>
          <w:szCs w:val="24"/>
        </w:rPr>
        <w:t>Уставном</w:t>
      </w:r>
      <w:proofErr w:type="spellEnd"/>
      <w:r w:rsidR="00E21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102A">
        <w:rPr>
          <w:rFonts w:ascii="Times New Roman" w:hAnsi="Times New Roman" w:cs="Times New Roman"/>
          <w:color w:val="000000"/>
          <w:sz w:val="24"/>
          <w:szCs w:val="24"/>
        </w:rPr>
        <w:t>суду</w:t>
      </w:r>
      <w:proofErr w:type="spellEnd"/>
      <w:r w:rsidR="00E21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поништити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престанку</w:t>
      </w:r>
      <w:proofErr w:type="spellEnd"/>
      <w:r w:rsidR="00E21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102A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59867D" w14:textId="77777777" w:rsidR="00C209D1" w:rsidRDefault="00E71558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Уставног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суда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коначна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објављује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5B893B75" w14:textId="77777777" w:rsidR="00C5263D" w:rsidRDefault="00C5263D" w:rsidP="007E02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BACD5F" w14:textId="77777777" w:rsidR="003D068F" w:rsidRDefault="003D068F" w:rsidP="007E02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65957F" w14:textId="77777777" w:rsidR="003D068F" w:rsidRDefault="003D068F" w:rsidP="007E02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24F6C2" w14:textId="77777777" w:rsidR="003D068F" w:rsidRDefault="003D068F" w:rsidP="007E02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1B7792" w14:textId="77777777" w:rsidR="003D068F" w:rsidRDefault="003D068F" w:rsidP="007E02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C7090F" w14:textId="77777777" w:rsidR="003D068F" w:rsidRPr="00104417" w:rsidRDefault="003D068F" w:rsidP="007E02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B36961" w14:textId="77777777" w:rsidR="00C209D1" w:rsidRPr="002D2FF3" w:rsidRDefault="008336C3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VI. </w:t>
      </w:r>
      <w:proofErr w:type="gram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ВРЕДНОВАЊЕ  </w:t>
      </w:r>
      <w:r w:rsidR="00165C18" w:rsidRPr="002D2FF3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gramEnd"/>
      <w:r w:rsidR="00165C1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462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ГЛАВНОГ 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ЈАВНОГ ТУЖИОЦА И ЈАВНОГ ТУЖИОЦА</w:t>
      </w:r>
    </w:p>
    <w:p w14:paraId="07DE7B7E" w14:textId="77777777" w:rsidR="00094968" w:rsidRDefault="00094968" w:rsidP="007E0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D344EA9" w14:textId="77777777" w:rsidR="00C209D1" w:rsidRPr="00094968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94968">
        <w:rPr>
          <w:rFonts w:ascii="Times New Roman" w:hAnsi="Times New Roman" w:cs="Times New Roman"/>
          <w:color w:val="000000"/>
          <w:sz w:val="24"/>
          <w:szCs w:val="24"/>
        </w:rPr>
        <w:t>Појам</w:t>
      </w:r>
      <w:proofErr w:type="spellEnd"/>
    </w:p>
    <w:p w14:paraId="5ABAAAF2" w14:textId="77777777" w:rsidR="00094968" w:rsidRDefault="00094968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63CE200" w14:textId="77777777" w:rsidR="00C209D1" w:rsidRPr="002D2FF3" w:rsidRDefault="0009496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 w:rsidR="008336C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B6FCE8" w14:textId="77777777" w:rsidR="00C209D1" w:rsidRDefault="00094968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представља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основ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избор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обавезну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обуку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112122" w14:textId="77777777" w:rsidR="002A5CE1" w:rsidRDefault="00E2102A" w:rsidP="002A5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D43">
        <w:rPr>
          <w:rFonts w:ascii="Times New Roman" w:hAnsi="Times New Roman" w:cs="Times New Roman"/>
          <w:sz w:val="24"/>
          <w:szCs w:val="24"/>
        </w:rPr>
        <w:t>Вредновање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објављених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објективних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јединствених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7D43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свеобухватних</w:t>
      </w:r>
      <w:proofErr w:type="spellEnd"/>
      <w:proofErr w:type="gram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квалитативним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D4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квантитативним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показатељима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>.</w:t>
      </w:r>
      <w:r w:rsidRPr="00A823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0C874" w14:textId="77777777" w:rsidR="002A5CE1" w:rsidRPr="00587D43" w:rsidRDefault="00E2102A" w:rsidP="002A5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9B3">
        <w:rPr>
          <w:rFonts w:ascii="Times New Roman" w:hAnsi="Times New Roman" w:cs="Times New Roman"/>
          <w:sz w:val="24"/>
          <w:szCs w:val="24"/>
        </w:rPr>
        <w:t>Вредновање</w:t>
      </w:r>
      <w:proofErr w:type="spellEnd"/>
      <w:r w:rsidRPr="00F41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9B3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41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тужиоца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тужиоца</w:t>
      </w:r>
      <w:proofErr w:type="spellEnd"/>
      <w:r w:rsidRPr="00F41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9B3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F41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9B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41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9B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41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9B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41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9B3"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 w:rsidRPr="00F41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9B3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F41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9B3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F419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9B3"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 w:rsidRPr="00F41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9B3">
        <w:rPr>
          <w:rFonts w:ascii="Times New Roman" w:hAnsi="Times New Roman" w:cs="Times New Roman"/>
          <w:sz w:val="24"/>
          <w:szCs w:val="24"/>
        </w:rPr>
        <w:t>знање</w:t>
      </w:r>
      <w:proofErr w:type="spellEnd"/>
      <w:r w:rsidRPr="00F419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19B3">
        <w:rPr>
          <w:rFonts w:ascii="Times New Roman" w:hAnsi="Times New Roman" w:cs="Times New Roman"/>
          <w:sz w:val="24"/>
          <w:szCs w:val="24"/>
        </w:rPr>
        <w:t>способност</w:t>
      </w:r>
      <w:proofErr w:type="spellEnd"/>
      <w:r w:rsidRPr="00F41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9B3">
        <w:rPr>
          <w:rFonts w:ascii="Times New Roman" w:hAnsi="Times New Roman" w:cs="Times New Roman"/>
          <w:sz w:val="24"/>
          <w:szCs w:val="24"/>
        </w:rPr>
        <w:t>његове</w:t>
      </w:r>
      <w:proofErr w:type="spellEnd"/>
      <w:r w:rsidRPr="00F41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9B3"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F41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9B3">
        <w:rPr>
          <w:rFonts w:ascii="Times New Roman" w:hAnsi="Times New Roman" w:cs="Times New Roman"/>
          <w:sz w:val="24"/>
          <w:szCs w:val="24"/>
        </w:rPr>
        <w:t>способност</w:t>
      </w:r>
      <w:proofErr w:type="spellEnd"/>
      <w:r w:rsidRPr="00F41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9B3">
        <w:rPr>
          <w:rFonts w:ascii="Times New Roman" w:hAnsi="Times New Roman" w:cs="Times New Roman"/>
          <w:sz w:val="24"/>
          <w:szCs w:val="24"/>
        </w:rPr>
        <w:t>аналитичког</w:t>
      </w:r>
      <w:proofErr w:type="spellEnd"/>
      <w:r w:rsidRPr="00F41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9B3">
        <w:rPr>
          <w:rFonts w:ascii="Times New Roman" w:hAnsi="Times New Roman" w:cs="Times New Roman"/>
          <w:sz w:val="24"/>
          <w:szCs w:val="24"/>
        </w:rPr>
        <w:t>мишљења</w:t>
      </w:r>
      <w:proofErr w:type="spellEnd"/>
      <w:r w:rsidRPr="00F419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19B3">
        <w:rPr>
          <w:rFonts w:ascii="Times New Roman" w:hAnsi="Times New Roman" w:cs="Times New Roman"/>
          <w:sz w:val="24"/>
          <w:szCs w:val="24"/>
        </w:rPr>
        <w:t>решавања</w:t>
      </w:r>
      <w:proofErr w:type="spellEnd"/>
      <w:r w:rsidRPr="00F41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9B3">
        <w:rPr>
          <w:rFonts w:ascii="Times New Roman" w:hAnsi="Times New Roman" w:cs="Times New Roman"/>
          <w:sz w:val="24"/>
          <w:szCs w:val="24"/>
        </w:rPr>
        <w:t>правних</w:t>
      </w:r>
      <w:proofErr w:type="spellEnd"/>
      <w:r w:rsidRPr="00F41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9B3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F41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9B3">
        <w:rPr>
          <w:rFonts w:ascii="Times New Roman" w:hAnsi="Times New Roman" w:cs="Times New Roman"/>
          <w:sz w:val="24"/>
          <w:szCs w:val="24"/>
        </w:rPr>
        <w:t>способност</w:t>
      </w:r>
      <w:proofErr w:type="spellEnd"/>
      <w:r w:rsidRPr="00F41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9B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41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9B3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Pr="00F41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9B3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примереним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F41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9B3">
        <w:rPr>
          <w:rFonts w:ascii="Times New Roman" w:hAnsi="Times New Roman" w:cs="Times New Roman"/>
          <w:sz w:val="24"/>
          <w:szCs w:val="24"/>
        </w:rPr>
        <w:t>расправљањ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419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19B3">
        <w:rPr>
          <w:rFonts w:ascii="Times New Roman" w:hAnsi="Times New Roman" w:cs="Times New Roman"/>
          <w:sz w:val="24"/>
          <w:szCs w:val="24"/>
        </w:rPr>
        <w:t>саслушавањ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F41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9B3">
        <w:rPr>
          <w:rFonts w:ascii="Times New Roman" w:hAnsi="Times New Roman" w:cs="Times New Roman"/>
          <w:sz w:val="24"/>
          <w:szCs w:val="24"/>
        </w:rPr>
        <w:t>способност</w:t>
      </w:r>
      <w:proofErr w:type="spellEnd"/>
      <w:r w:rsidRPr="00F41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9B3">
        <w:rPr>
          <w:rFonts w:ascii="Times New Roman" w:hAnsi="Times New Roman" w:cs="Times New Roman"/>
          <w:sz w:val="24"/>
          <w:szCs w:val="24"/>
        </w:rPr>
        <w:t>усменог</w:t>
      </w:r>
      <w:proofErr w:type="spellEnd"/>
      <w:r w:rsidRPr="00F419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19B3">
        <w:rPr>
          <w:rFonts w:ascii="Times New Roman" w:hAnsi="Times New Roman" w:cs="Times New Roman"/>
          <w:sz w:val="24"/>
          <w:szCs w:val="24"/>
        </w:rPr>
        <w:t>писменог</w:t>
      </w:r>
      <w:proofErr w:type="spellEnd"/>
      <w:r w:rsidRPr="00F41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9B3">
        <w:rPr>
          <w:rFonts w:ascii="Times New Roman" w:hAnsi="Times New Roman" w:cs="Times New Roman"/>
          <w:sz w:val="24"/>
          <w:szCs w:val="24"/>
        </w:rPr>
        <w:t>изражавања</w:t>
      </w:r>
      <w:proofErr w:type="spellEnd"/>
      <w:r w:rsidRPr="00F419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19B3">
        <w:rPr>
          <w:rFonts w:ascii="Times New Roman" w:hAnsi="Times New Roman" w:cs="Times New Roman"/>
          <w:sz w:val="24"/>
          <w:szCs w:val="24"/>
        </w:rPr>
        <w:t>аргументовања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способност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руковођења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јавнотужилачког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задужења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D86DF56" w14:textId="77777777" w:rsidR="002A5CE1" w:rsidRPr="00321ABF" w:rsidRDefault="00E2102A" w:rsidP="0032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D43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показатељи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вредновање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вредновања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тужиоца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тужиоца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актом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Високог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савет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тужилаштва</w:t>
      </w:r>
      <w:proofErr w:type="spellEnd"/>
      <w:r w:rsidR="002A5CE1" w:rsidRPr="00587D43">
        <w:rPr>
          <w:rFonts w:ascii="Times New Roman" w:hAnsi="Times New Roman" w:cs="Times New Roman"/>
          <w:sz w:val="24"/>
          <w:szCs w:val="24"/>
        </w:rPr>
        <w:t>.</w:t>
      </w:r>
    </w:p>
    <w:p w14:paraId="2A32ADE0" w14:textId="77777777" w:rsidR="00D53171" w:rsidRPr="00104417" w:rsidRDefault="00094968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рховног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</w:t>
      </w:r>
      <w:r>
        <w:rPr>
          <w:rFonts w:ascii="Times New Roman" w:hAnsi="Times New Roman" w:cs="Times New Roman"/>
          <w:color w:val="000000"/>
          <w:sz w:val="24"/>
          <w:szCs w:val="24"/>
        </w:rPr>
        <w:t>вног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тужилаца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рховног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подлеже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вредновању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4536B9" w14:textId="77777777" w:rsidR="00990BFE" w:rsidRPr="002D2FF3" w:rsidRDefault="00990BFE" w:rsidP="007E0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515AED" w14:textId="77777777" w:rsidR="00C209D1" w:rsidRPr="00094968" w:rsidRDefault="0009496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94968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Pr="00094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96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94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968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094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96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94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968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094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968">
        <w:rPr>
          <w:rFonts w:ascii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Pr="00094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968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</w:p>
    <w:p w14:paraId="7B1A42E2" w14:textId="77777777" w:rsidR="00094968" w:rsidRDefault="00094968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984E3FE" w14:textId="77777777" w:rsidR="00C209D1" w:rsidRPr="002D2FF3" w:rsidRDefault="0009496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8336C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2B65E9" w14:textId="77777777" w:rsidR="00C209D1" w:rsidRPr="00104417" w:rsidRDefault="00094968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редовно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вреднује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једном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DF15EEE" w14:textId="77777777" w:rsidR="00C209D1" w:rsidRPr="00104417" w:rsidRDefault="00094968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исоког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вредновати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ванредно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D3AEA6" w14:textId="77777777" w:rsidR="006903A6" w:rsidRPr="002D2FF3" w:rsidRDefault="006903A6" w:rsidP="007E0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6DFD625" w14:textId="77777777" w:rsidR="00C209D1" w:rsidRPr="00094968" w:rsidRDefault="0009496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94968">
        <w:rPr>
          <w:rFonts w:ascii="Times New Roman" w:hAnsi="Times New Roman" w:cs="Times New Roman"/>
          <w:color w:val="000000"/>
          <w:sz w:val="24"/>
          <w:szCs w:val="24"/>
        </w:rPr>
        <w:t>Оцене</w:t>
      </w:r>
      <w:proofErr w:type="spellEnd"/>
      <w:r w:rsidRPr="00094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968">
        <w:rPr>
          <w:rFonts w:ascii="Times New Roman" w:hAnsi="Times New Roman" w:cs="Times New Roman"/>
          <w:color w:val="000000"/>
          <w:sz w:val="24"/>
          <w:szCs w:val="24"/>
        </w:rPr>
        <w:t>вредновања</w:t>
      </w:r>
      <w:proofErr w:type="spellEnd"/>
      <w:r w:rsidRPr="00094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968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</w:p>
    <w:p w14:paraId="242719FE" w14:textId="77777777" w:rsidR="00094968" w:rsidRDefault="00094968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B1CE2DE" w14:textId="77777777" w:rsidR="00C209D1" w:rsidRPr="002D2FF3" w:rsidRDefault="0009496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8336C3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381DF6" w14:textId="77777777" w:rsidR="00C209D1" w:rsidRPr="00104417" w:rsidRDefault="00094968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изражава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оценом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E252DC" w14:textId="77777777" w:rsidR="00C209D1" w:rsidRPr="00104417" w:rsidRDefault="00094968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Оцене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успешно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јавнотужилачку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”, „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успешно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јавнотужилачку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”, „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задовољавајуће</w:t>
      </w:r>
      <w:proofErr w:type="spellEnd"/>
      <w:r w:rsidR="00CE65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65BE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="00CE65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65BE">
        <w:rPr>
          <w:rFonts w:ascii="Times New Roman" w:hAnsi="Times New Roman" w:cs="Times New Roman"/>
          <w:color w:val="000000"/>
          <w:sz w:val="24"/>
          <w:szCs w:val="24"/>
        </w:rPr>
        <w:t>јавнотужилачку</w:t>
      </w:r>
      <w:proofErr w:type="spellEnd"/>
      <w:r w:rsidR="00CE65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65BE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="00CE65BE" w:rsidRPr="002D2FF3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„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незадовољавајуће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јавнотужилачку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функци</w:t>
      </w:r>
      <w:r>
        <w:rPr>
          <w:rFonts w:ascii="Times New Roman" w:hAnsi="Times New Roman" w:cs="Times New Roman"/>
          <w:color w:val="000000"/>
          <w:sz w:val="24"/>
          <w:szCs w:val="24"/>
        </w:rPr>
        <w:t>ју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7A91C2B8" w14:textId="77777777" w:rsidR="00C209D1" w:rsidRPr="00104417" w:rsidRDefault="00094968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Оцена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уписује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лични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лист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E81656" w14:textId="77777777" w:rsidR="00C209D1" w:rsidRPr="002D2FF3" w:rsidRDefault="00094968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приговора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102A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="00E21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102A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="00E2102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E2102A">
        <w:rPr>
          <w:rFonts w:ascii="Times New Roman" w:hAnsi="Times New Roman" w:cs="Times New Roman"/>
          <w:color w:val="000000"/>
          <w:sz w:val="24"/>
          <w:szCs w:val="24"/>
        </w:rPr>
        <w:t>вредновању</w:t>
      </w:r>
      <w:proofErr w:type="spellEnd"/>
      <w:r w:rsidR="00E21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102A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="00E21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10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2102A" w:rsidRPr="002D2FF3">
        <w:rPr>
          <w:rFonts w:ascii="Times New Roman" w:hAnsi="Times New Roman" w:cs="Times New Roman"/>
          <w:color w:val="000000"/>
          <w:sz w:val="24"/>
          <w:szCs w:val="24"/>
        </w:rPr>
        <w:t>исоком</w:t>
      </w:r>
      <w:proofErr w:type="spellEnd"/>
      <w:r w:rsidR="00E2102A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102A" w:rsidRPr="002D2FF3">
        <w:rPr>
          <w:rFonts w:ascii="Times New Roman" w:hAnsi="Times New Roman" w:cs="Times New Roman"/>
          <w:color w:val="000000"/>
          <w:sz w:val="24"/>
          <w:szCs w:val="24"/>
        </w:rPr>
        <w:t>савету</w:t>
      </w:r>
      <w:proofErr w:type="spellEnd"/>
      <w:r w:rsidR="00E2102A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102A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E2102A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73B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пријема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образложена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ADC713" w14:textId="77777777" w:rsidR="006903A6" w:rsidRPr="002D2FF3" w:rsidRDefault="006903A6" w:rsidP="007E0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3BAD19C" w14:textId="77777777" w:rsidR="00C209D1" w:rsidRPr="00094968" w:rsidRDefault="0009496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94968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094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968">
        <w:rPr>
          <w:rFonts w:ascii="Times New Roman" w:hAnsi="Times New Roman" w:cs="Times New Roman"/>
          <w:color w:val="000000"/>
          <w:sz w:val="24"/>
          <w:szCs w:val="24"/>
        </w:rPr>
        <w:t>вредновања</w:t>
      </w:r>
      <w:proofErr w:type="spellEnd"/>
      <w:r w:rsidRPr="00094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968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</w:p>
    <w:p w14:paraId="51081FDE" w14:textId="77777777" w:rsidR="00094968" w:rsidRDefault="00094968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BB6B74" w14:textId="77777777" w:rsidR="00C209D1" w:rsidRPr="002D2FF3" w:rsidRDefault="0009496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8336C3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1618E2" w14:textId="77777777" w:rsidR="0068035F" w:rsidRPr="00104417" w:rsidRDefault="00094968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="00CE65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65BE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="00CE65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65BE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CE65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65BE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CE65B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CE65BE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CE65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65BE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E21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102A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="00E21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102A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="00E21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102A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именује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исоки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EC5647A" w14:textId="77777777" w:rsidR="008621D0" w:rsidRPr="00104417" w:rsidRDefault="00E2102A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састављена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тужиоци</w:t>
      </w:r>
      <w:proofErr w:type="spellEnd"/>
      <w:r w:rsidR="0009496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968" w:rsidRPr="00104417">
        <w:rPr>
          <w:rFonts w:ascii="Times New Roman" w:hAnsi="Times New Roman" w:cs="Times New Roman"/>
          <w:color w:val="000000"/>
          <w:sz w:val="24"/>
          <w:szCs w:val="24"/>
        </w:rPr>
        <w:t>вишег</w:t>
      </w:r>
      <w:proofErr w:type="spellEnd"/>
      <w:r w:rsidR="0009496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968" w:rsidRPr="00104417">
        <w:rPr>
          <w:rFonts w:ascii="Times New Roman" w:hAnsi="Times New Roman" w:cs="Times New Roman"/>
          <w:color w:val="000000"/>
          <w:sz w:val="24"/>
          <w:szCs w:val="24"/>
        </w:rPr>
        <w:t>степена</w:t>
      </w:r>
      <w:proofErr w:type="spellEnd"/>
      <w:r w:rsidR="0009496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968" w:rsidRPr="00104417">
        <w:rPr>
          <w:rFonts w:ascii="Times New Roman" w:hAnsi="Times New Roman" w:cs="Times New Roman"/>
          <w:color w:val="000000"/>
          <w:sz w:val="24"/>
          <w:szCs w:val="24"/>
        </w:rPr>
        <w:t>вреднују</w:t>
      </w:r>
      <w:proofErr w:type="spellEnd"/>
      <w:r w:rsidR="0009496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968" w:rsidRPr="00104417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09496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968" w:rsidRPr="00104417">
        <w:rPr>
          <w:rFonts w:ascii="Times New Roman" w:hAnsi="Times New Roman" w:cs="Times New Roman"/>
          <w:color w:val="000000"/>
          <w:sz w:val="24"/>
          <w:szCs w:val="24"/>
        </w:rPr>
        <w:t>нижег</w:t>
      </w:r>
      <w:proofErr w:type="spellEnd"/>
      <w:r w:rsidR="0009496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968" w:rsidRPr="00104417">
        <w:rPr>
          <w:rFonts w:ascii="Times New Roman" w:hAnsi="Times New Roman" w:cs="Times New Roman"/>
          <w:color w:val="000000"/>
          <w:sz w:val="24"/>
          <w:szCs w:val="24"/>
        </w:rPr>
        <w:t>степена</w:t>
      </w:r>
      <w:proofErr w:type="spellEnd"/>
      <w:r w:rsidR="00094968" w:rsidRPr="001044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AC7602" w14:textId="77777777" w:rsidR="007B6630" w:rsidRDefault="007B6630" w:rsidP="006273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3814D4" w14:textId="77777777" w:rsidR="003D068F" w:rsidRPr="002D2FF3" w:rsidRDefault="003D068F" w:rsidP="006273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83C449" w14:textId="77777777" w:rsidR="00C209D1" w:rsidRPr="002D2FF3" w:rsidRDefault="008336C3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VII. 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ДИСЦИПЛИНСКА ОДГОВОРНОСТ И ДИСЦИПЛИНСКИ ПОСТУПАК</w:t>
      </w:r>
    </w:p>
    <w:p w14:paraId="580DF1FF" w14:textId="77777777" w:rsidR="00094968" w:rsidRDefault="00094968" w:rsidP="007E023C">
      <w:pPr>
        <w:spacing w:after="0" w:line="240" w:lineRule="auto"/>
        <w:jc w:val="center"/>
        <w:rPr>
          <w:rFonts w:ascii="Times New Roman" w:hAnsi="Times New Roman" w:cs="Times New Roman"/>
          <w:b/>
          <w:strike/>
          <w:color w:val="000000"/>
          <w:sz w:val="24"/>
          <w:szCs w:val="24"/>
        </w:rPr>
      </w:pPr>
    </w:p>
    <w:p w14:paraId="2A09966F" w14:textId="77777777" w:rsidR="009624CA" w:rsidRPr="00B03B0A" w:rsidRDefault="00B03B0A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03B0A">
        <w:rPr>
          <w:rFonts w:ascii="Times New Roman" w:hAnsi="Times New Roman" w:cs="Times New Roman"/>
          <w:color w:val="000000"/>
          <w:sz w:val="24"/>
          <w:szCs w:val="24"/>
        </w:rPr>
        <w:t>Појам</w:t>
      </w:r>
      <w:proofErr w:type="spellEnd"/>
      <w:r w:rsidRPr="00B03B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B0A">
        <w:rPr>
          <w:rFonts w:ascii="Times New Roman" w:hAnsi="Times New Roman" w:cs="Times New Roman"/>
          <w:color w:val="000000"/>
          <w:sz w:val="24"/>
          <w:szCs w:val="24"/>
        </w:rPr>
        <w:t>дисциплинског</w:t>
      </w:r>
      <w:proofErr w:type="spellEnd"/>
      <w:r w:rsidRPr="00B03B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B0A">
        <w:rPr>
          <w:rFonts w:ascii="Times New Roman" w:hAnsi="Times New Roman" w:cs="Times New Roman"/>
          <w:color w:val="000000"/>
          <w:sz w:val="24"/>
          <w:szCs w:val="24"/>
        </w:rPr>
        <w:t>прекршаја</w:t>
      </w:r>
      <w:proofErr w:type="spellEnd"/>
    </w:p>
    <w:p w14:paraId="4CDCEF26" w14:textId="77777777" w:rsidR="00B03B0A" w:rsidRDefault="00B03B0A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2CF61F1" w14:textId="77777777" w:rsidR="00C209D1" w:rsidRPr="002D2FF3" w:rsidRDefault="00B03B0A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11</w:t>
      </w:r>
      <w:r w:rsidR="008336C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ED2BEB" w14:textId="77777777" w:rsidR="00C209D1" w:rsidRDefault="00B03B0A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Дисциплински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прекршај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несавесно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вршење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понашање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недостојно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E2102A">
        <w:rPr>
          <w:rFonts w:ascii="Times New Roman" w:hAnsi="Times New Roman" w:cs="Times New Roman"/>
          <w:color w:val="000000"/>
          <w:sz w:val="24"/>
          <w:szCs w:val="24"/>
        </w:rPr>
        <w:t>осиоца</w:t>
      </w:r>
      <w:proofErr w:type="spellEnd"/>
      <w:r w:rsidR="00E21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102A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E21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102A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E210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прописано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BAE09D" w14:textId="77777777" w:rsidR="00104417" w:rsidRPr="002D2FF3" w:rsidRDefault="00104417" w:rsidP="00E21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7C5D2" w14:textId="77777777" w:rsidR="00C209D1" w:rsidRPr="00B03B0A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03B0A">
        <w:rPr>
          <w:rFonts w:ascii="Times New Roman" w:hAnsi="Times New Roman" w:cs="Times New Roman"/>
          <w:color w:val="000000"/>
          <w:sz w:val="24"/>
          <w:szCs w:val="24"/>
        </w:rPr>
        <w:t>Дисциплински</w:t>
      </w:r>
      <w:proofErr w:type="spellEnd"/>
      <w:r w:rsidRPr="00B03B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B0A">
        <w:rPr>
          <w:rFonts w:ascii="Times New Roman" w:hAnsi="Times New Roman" w:cs="Times New Roman"/>
          <w:color w:val="000000"/>
          <w:sz w:val="24"/>
          <w:szCs w:val="24"/>
        </w:rPr>
        <w:t>прекршаји</w:t>
      </w:r>
      <w:proofErr w:type="spellEnd"/>
    </w:p>
    <w:p w14:paraId="6D7CDA82" w14:textId="77777777" w:rsidR="00B03B0A" w:rsidRDefault="00B03B0A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9D7A988" w14:textId="77777777" w:rsidR="00C209D1" w:rsidRPr="002D2FF3" w:rsidRDefault="00B03B0A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11</w:t>
      </w:r>
      <w:r w:rsidR="008336C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8FAD70" w14:textId="77777777" w:rsidR="00C209D1" w:rsidRPr="00CF43E6" w:rsidRDefault="00B03B0A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3E6">
        <w:rPr>
          <w:rFonts w:ascii="Times New Roman" w:hAnsi="Times New Roman" w:cs="Times New Roman"/>
          <w:color w:val="000000"/>
          <w:sz w:val="24"/>
          <w:szCs w:val="24"/>
        </w:rPr>
        <w:t>Носилац</w:t>
      </w:r>
      <w:proofErr w:type="spellEnd"/>
      <w:r w:rsidRPr="00CF4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3E6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Pr="00CF4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3E6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CF4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3E6">
        <w:rPr>
          <w:rFonts w:ascii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Pr="00CF4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3E6">
        <w:rPr>
          <w:rFonts w:ascii="Times New Roman" w:hAnsi="Times New Roman" w:cs="Times New Roman"/>
          <w:color w:val="000000"/>
          <w:sz w:val="24"/>
          <w:szCs w:val="24"/>
        </w:rPr>
        <w:t>дисциплински</w:t>
      </w:r>
      <w:proofErr w:type="spellEnd"/>
      <w:r w:rsidRPr="00CF4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3E6">
        <w:rPr>
          <w:rFonts w:ascii="Times New Roman" w:hAnsi="Times New Roman" w:cs="Times New Roman"/>
          <w:color w:val="000000"/>
          <w:sz w:val="24"/>
          <w:szCs w:val="24"/>
        </w:rPr>
        <w:t>прекршај</w:t>
      </w:r>
      <w:proofErr w:type="spellEnd"/>
      <w:r w:rsidRPr="00CF4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3E6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CF43E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FFD4BCC" w14:textId="77777777" w:rsidR="004733DC" w:rsidRPr="00321ABF" w:rsidRDefault="004733DC" w:rsidP="004733DC">
      <w:pPr>
        <w:pStyle w:val="ListParagraph"/>
        <w:numPr>
          <w:ilvl w:val="0"/>
          <w:numId w:val="11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21ABF">
        <w:rPr>
          <w:rFonts w:ascii="Times New Roman" w:hAnsi="Times New Roman" w:cs="Times New Roman"/>
          <w:color w:val="000000"/>
          <w:sz w:val="24"/>
          <w:szCs w:val="24"/>
        </w:rPr>
        <w:t>неоправдано</w:t>
      </w:r>
      <w:proofErr w:type="spellEnd"/>
      <w:r w:rsidR="00B03B0A" w:rsidRPr="00321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3B0A" w:rsidRPr="00321ABF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="00E21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102A">
        <w:rPr>
          <w:rFonts w:ascii="Times New Roman" w:hAnsi="Times New Roman" w:cs="Times New Roman"/>
          <w:color w:val="000000"/>
          <w:sz w:val="24"/>
          <w:szCs w:val="24"/>
        </w:rPr>
        <w:t>израђује</w:t>
      </w:r>
      <w:proofErr w:type="spellEnd"/>
      <w:r w:rsidR="00E21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102A">
        <w:rPr>
          <w:rFonts w:ascii="Times New Roman" w:hAnsi="Times New Roman" w:cs="Times New Roman"/>
          <w:color w:val="000000"/>
          <w:sz w:val="24"/>
          <w:szCs w:val="24"/>
        </w:rPr>
        <w:t>јавнотужилачку</w:t>
      </w:r>
      <w:proofErr w:type="spellEnd"/>
      <w:r w:rsidR="00E21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102A"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="00B03B0A" w:rsidRPr="00321AB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B03B0A" w:rsidRPr="00321ABF">
        <w:rPr>
          <w:rFonts w:ascii="Times New Roman" w:hAnsi="Times New Roman" w:cs="Times New Roman"/>
          <w:color w:val="000000"/>
          <w:sz w:val="24"/>
          <w:szCs w:val="24"/>
        </w:rPr>
        <w:t>прописаном</w:t>
      </w:r>
      <w:proofErr w:type="spellEnd"/>
      <w:r w:rsidR="00B03B0A" w:rsidRPr="00321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3B0A" w:rsidRPr="00321ABF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="008336C3" w:rsidRPr="00321A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51AE18" w14:textId="77777777" w:rsidR="004733DC" w:rsidRPr="00E2102A" w:rsidRDefault="004733DC" w:rsidP="00E2102A">
      <w:pPr>
        <w:pStyle w:val="ListParagraph"/>
        <w:numPr>
          <w:ilvl w:val="0"/>
          <w:numId w:val="11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2102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03B0A" w:rsidRPr="00E2102A">
        <w:rPr>
          <w:rFonts w:ascii="Times New Roman" w:hAnsi="Times New Roman" w:cs="Times New Roman"/>
          <w:color w:val="000000"/>
          <w:sz w:val="24"/>
          <w:szCs w:val="24"/>
        </w:rPr>
        <w:t>еоправдано</w:t>
      </w:r>
      <w:proofErr w:type="spellEnd"/>
      <w:r w:rsidR="00B03B0A" w:rsidRPr="00E21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3B0A" w:rsidRPr="00E2102A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="00B03B0A" w:rsidRPr="00E21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3B0A" w:rsidRPr="00E2102A">
        <w:rPr>
          <w:rFonts w:ascii="Times New Roman" w:hAnsi="Times New Roman" w:cs="Times New Roman"/>
          <w:color w:val="000000"/>
          <w:sz w:val="24"/>
          <w:szCs w:val="24"/>
        </w:rPr>
        <w:t>уложи</w:t>
      </w:r>
      <w:proofErr w:type="spellEnd"/>
      <w:r w:rsidR="00B03B0A" w:rsidRPr="00E21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3B0A" w:rsidRPr="00E2102A">
        <w:rPr>
          <w:rFonts w:ascii="Times New Roman" w:hAnsi="Times New Roman" w:cs="Times New Roman"/>
          <w:color w:val="000000"/>
          <w:sz w:val="24"/>
          <w:szCs w:val="24"/>
        </w:rPr>
        <w:t>редовно</w:t>
      </w:r>
      <w:proofErr w:type="spellEnd"/>
      <w:r w:rsidR="00B03B0A" w:rsidRPr="00E2102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B03B0A" w:rsidRPr="00E2102A">
        <w:rPr>
          <w:rFonts w:ascii="Times New Roman" w:hAnsi="Times New Roman" w:cs="Times New Roman"/>
          <w:color w:val="000000"/>
          <w:sz w:val="24"/>
          <w:szCs w:val="24"/>
        </w:rPr>
        <w:t>ванредно</w:t>
      </w:r>
      <w:proofErr w:type="spellEnd"/>
      <w:r w:rsidR="00B03B0A" w:rsidRPr="00E21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3B0A" w:rsidRPr="00E2102A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E2102A">
        <w:rPr>
          <w:rFonts w:ascii="Times New Roman" w:hAnsi="Times New Roman" w:cs="Times New Roman"/>
          <w:color w:val="000000"/>
          <w:sz w:val="24"/>
          <w:szCs w:val="24"/>
        </w:rPr>
        <w:t>авно</w:t>
      </w:r>
      <w:proofErr w:type="spellEnd"/>
      <w:r w:rsidRPr="00E21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102A">
        <w:rPr>
          <w:rFonts w:ascii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 w:rsidRPr="00E2102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2102A">
        <w:rPr>
          <w:rFonts w:ascii="Times New Roman" w:hAnsi="Times New Roman" w:cs="Times New Roman"/>
          <w:color w:val="000000"/>
          <w:sz w:val="24"/>
          <w:szCs w:val="24"/>
        </w:rPr>
        <w:t>прописаном</w:t>
      </w:r>
      <w:proofErr w:type="spellEnd"/>
      <w:r w:rsidRPr="00E21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102A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321A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90B885" w14:textId="77777777" w:rsidR="004733DC" w:rsidRPr="00CF43E6" w:rsidRDefault="00B03B0A" w:rsidP="004733DC">
      <w:pPr>
        <w:pStyle w:val="ListParagraph"/>
        <w:numPr>
          <w:ilvl w:val="0"/>
          <w:numId w:val="11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3E6">
        <w:rPr>
          <w:rFonts w:ascii="Times New Roman" w:hAnsi="Times New Roman" w:cs="Times New Roman"/>
          <w:color w:val="000000"/>
          <w:sz w:val="24"/>
          <w:szCs w:val="24"/>
        </w:rPr>
        <w:t>учестал</w:t>
      </w:r>
      <w:r w:rsidR="00E2102A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="00E21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102A">
        <w:rPr>
          <w:rFonts w:ascii="Times New Roman" w:hAnsi="Times New Roman" w:cs="Times New Roman"/>
          <w:color w:val="000000"/>
          <w:sz w:val="24"/>
          <w:szCs w:val="24"/>
        </w:rPr>
        <w:t>пропушта</w:t>
      </w:r>
      <w:proofErr w:type="spellEnd"/>
      <w:r w:rsidR="00E21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102A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E21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102A">
        <w:rPr>
          <w:rFonts w:ascii="Times New Roman" w:hAnsi="Times New Roman" w:cs="Times New Roman"/>
          <w:color w:val="000000"/>
          <w:sz w:val="24"/>
          <w:szCs w:val="24"/>
        </w:rPr>
        <w:t>касни</w:t>
      </w:r>
      <w:proofErr w:type="spellEnd"/>
      <w:r w:rsidR="00E21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102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21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102A">
        <w:rPr>
          <w:rFonts w:ascii="Times New Roman" w:hAnsi="Times New Roman" w:cs="Times New Roman"/>
          <w:color w:val="000000"/>
          <w:sz w:val="24"/>
          <w:szCs w:val="24"/>
        </w:rPr>
        <w:t>заказани</w:t>
      </w:r>
      <w:proofErr w:type="spellEnd"/>
      <w:r w:rsidR="00E21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102A">
        <w:rPr>
          <w:rFonts w:ascii="Times New Roman" w:hAnsi="Times New Roman" w:cs="Times New Roman"/>
          <w:color w:val="000000"/>
          <w:sz w:val="24"/>
          <w:szCs w:val="24"/>
        </w:rPr>
        <w:t>претрес</w:t>
      </w:r>
      <w:proofErr w:type="spellEnd"/>
      <w:r w:rsidR="00E210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2102A">
        <w:rPr>
          <w:rFonts w:ascii="Times New Roman" w:hAnsi="Times New Roman" w:cs="Times New Roman"/>
          <w:color w:val="000000"/>
          <w:sz w:val="24"/>
          <w:szCs w:val="24"/>
        </w:rPr>
        <w:t>расправу</w:t>
      </w:r>
      <w:proofErr w:type="spellEnd"/>
      <w:r w:rsidR="00E2102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2102A">
        <w:rPr>
          <w:rFonts w:ascii="Times New Roman" w:hAnsi="Times New Roman" w:cs="Times New Roman"/>
          <w:color w:val="000000"/>
          <w:sz w:val="24"/>
          <w:szCs w:val="24"/>
        </w:rPr>
        <w:t>другу</w:t>
      </w:r>
      <w:proofErr w:type="spellEnd"/>
      <w:r w:rsidR="00E21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102A">
        <w:rPr>
          <w:rFonts w:ascii="Times New Roman" w:hAnsi="Times New Roman" w:cs="Times New Roman"/>
          <w:color w:val="000000"/>
          <w:sz w:val="24"/>
          <w:szCs w:val="24"/>
        </w:rPr>
        <w:t>процесну</w:t>
      </w:r>
      <w:proofErr w:type="spellEnd"/>
      <w:r w:rsidR="00E21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102A">
        <w:rPr>
          <w:rFonts w:ascii="Times New Roman" w:hAnsi="Times New Roman" w:cs="Times New Roman"/>
          <w:color w:val="000000"/>
          <w:sz w:val="24"/>
          <w:szCs w:val="24"/>
        </w:rPr>
        <w:t>радњу</w:t>
      </w:r>
      <w:proofErr w:type="spellEnd"/>
      <w:r w:rsidRPr="00CF43E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F43E6">
        <w:rPr>
          <w:rFonts w:ascii="Times New Roman" w:hAnsi="Times New Roman" w:cs="Times New Roman"/>
          <w:color w:val="000000"/>
          <w:sz w:val="24"/>
          <w:szCs w:val="24"/>
        </w:rPr>
        <w:t>предм</w:t>
      </w:r>
      <w:r w:rsidR="004733DC" w:rsidRPr="00CF43E6">
        <w:rPr>
          <w:rFonts w:ascii="Times New Roman" w:hAnsi="Times New Roman" w:cs="Times New Roman"/>
          <w:color w:val="000000"/>
          <w:sz w:val="24"/>
          <w:szCs w:val="24"/>
        </w:rPr>
        <w:t>етима</w:t>
      </w:r>
      <w:proofErr w:type="spellEnd"/>
      <w:r w:rsidR="004733DC" w:rsidRPr="00CF4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3DC" w:rsidRPr="00CF43E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4733DC" w:rsidRPr="00CF4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3DC" w:rsidRPr="00CF43E6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4733DC" w:rsidRPr="00CF4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3DC" w:rsidRPr="00CF43E6">
        <w:rPr>
          <w:rFonts w:ascii="Times New Roman" w:hAnsi="Times New Roman" w:cs="Times New Roman"/>
          <w:color w:val="000000"/>
          <w:sz w:val="24"/>
          <w:szCs w:val="24"/>
        </w:rPr>
        <w:t>му</w:t>
      </w:r>
      <w:proofErr w:type="spellEnd"/>
      <w:r w:rsidR="004733DC" w:rsidRPr="00CF4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3DC" w:rsidRPr="00CF43E6">
        <w:rPr>
          <w:rFonts w:ascii="Times New Roman" w:hAnsi="Times New Roman" w:cs="Times New Roman"/>
          <w:color w:val="000000"/>
          <w:sz w:val="24"/>
          <w:szCs w:val="24"/>
        </w:rPr>
        <w:t>додељени</w:t>
      </w:r>
      <w:proofErr w:type="spellEnd"/>
      <w:r w:rsidR="004733DC" w:rsidRPr="00CF43E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4733DC" w:rsidRPr="00CF43E6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="004733DC" w:rsidRPr="00CF43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038C13" w14:textId="77777777" w:rsidR="004733DC" w:rsidRPr="00321ABF" w:rsidRDefault="00B03B0A" w:rsidP="004733DC">
      <w:pPr>
        <w:pStyle w:val="ListParagraph"/>
        <w:numPr>
          <w:ilvl w:val="0"/>
          <w:numId w:val="11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3E6">
        <w:rPr>
          <w:rFonts w:ascii="Times New Roman" w:hAnsi="Times New Roman" w:cs="Times New Roman"/>
          <w:color w:val="000000"/>
          <w:sz w:val="24"/>
          <w:szCs w:val="24"/>
        </w:rPr>
        <w:t>пропус</w:t>
      </w:r>
      <w:r w:rsidR="00E2102A">
        <w:rPr>
          <w:rFonts w:ascii="Times New Roman" w:hAnsi="Times New Roman" w:cs="Times New Roman"/>
          <w:color w:val="000000"/>
          <w:sz w:val="24"/>
          <w:szCs w:val="24"/>
        </w:rPr>
        <w:t>ти</w:t>
      </w:r>
      <w:proofErr w:type="spellEnd"/>
      <w:r w:rsidR="00E21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102A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E21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102A">
        <w:rPr>
          <w:rFonts w:ascii="Times New Roman" w:hAnsi="Times New Roman" w:cs="Times New Roman"/>
          <w:color w:val="000000"/>
          <w:sz w:val="24"/>
          <w:szCs w:val="24"/>
        </w:rPr>
        <w:t>тражи</w:t>
      </w:r>
      <w:proofErr w:type="spellEnd"/>
      <w:r w:rsidR="00E21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102A">
        <w:rPr>
          <w:rFonts w:ascii="Times New Roman" w:hAnsi="Times New Roman" w:cs="Times New Roman"/>
          <w:color w:val="000000"/>
          <w:sz w:val="24"/>
          <w:szCs w:val="24"/>
        </w:rPr>
        <w:t>изузеће</w:t>
      </w:r>
      <w:proofErr w:type="spellEnd"/>
      <w:r w:rsidR="00E2102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2102A">
        <w:rPr>
          <w:rFonts w:ascii="Times New Roman" w:hAnsi="Times New Roman" w:cs="Times New Roman"/>
          <w:color w:val="000000"/>
          <w:sz w:val="24"/>
          <w:szCs w:val="24"/>
        </w:rPr>
        <w:t>предмету</w:t>
      </w:r>
      <w:proofErr w:type="spellEnd"/>
      <w:r w:rsidRPr="00CF4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3E6">
        <w:rPr>
          <w:rFonts w:ascii="Times New Roman" w:hAnsi="Times New Roman" w:cs="Times New Roman"/>
          <w:color w:val="000000"/>
          <w:sz w:val="24"/>
          <w:szCs w:val="24"/>
        </w:rPr>
        <w:t>где</w:t>
      </w:r>
      <w:proofErr w:type="spellEnd"/>
      <w:r w:rsidR="004733DC" w:rsidRPr="00CF4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3DC" w:rsidRPr="00CF43E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4733DC" w:rsidRPr="00CF4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3DC" w:rsidRPr="00CF43E6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="004733DC" w:rsidRPr="00CF4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3DC" w:rsidRPr="00CF43E6">
        <w:rPr>
          <w:rFonts w:ascii="Times New Roman" w:hAnsi="Times New Roman" w:cs="Times New Roman"/>
          <w:color w:val="000000"/>
          <w:sz w:val="24"/>
          <w:szCs w:val="24"/>
        </w:rPr>
        <w:t>постоје</w:t>
      </w:r>
      <w:proofErr w:type="spellEnd"/>
      <w:r w:rsidR="004733DC" w:rsidRPr="00CF4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3DC" w:rsidRPr="00CF43E6">
        <w:rPr>
          <w:rFonts w:ascii="Times New Roman" w:hAnsi="Times New Roman" w:cs="Times New Roman"/>
          <w:color w:val="000000"/>
          <w:sz w:val="24"/>
          <w:szCs w:val="24"/>
        </w:rPr>
        <w:t>законски</w:t>
      </w:r>
      <w:proofErr w:type="spellEnd"/>
      <w:r w:rsidR="004733DC" w:rsidRPr="00CF4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3DC" w:rsidRPr="00CF43E6">
        <w:rPr>
          <w:rFonts w:ascii="Times New Roman" w:hAnsi="Times New Roman" w:cs="Times New Roman"/>
          <w:color w:val="000000"/>
          <w:sz w:val="24"/>
          <w:szCs w:val="24"/>
        </w:rPr>
        <w:t>разлози</w:t>
      </w:r>
      <w:proofErr w:type="spellEnd"/>
      <w:r w:rsidR="004733DC" w:rsidRPr="00CF43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2192DD" w14:textId="77777777" w:rsidR="004733DC" w:rsidRDefault="00B03B0A" w:rsidP="004733DC">
      <w:pPr>
        <w:pStyle w:val="ListParagraph"/>
        <w:numPr>
          <w:ilvl w:val="0"/>
          <w:numId w:val="11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  <w:color w:val="000000"/>
        </w:rPr>
      </w:pPr>
      <w:proofErr w:type="spellStart"/>
      <w:r w:rsidRPr="00CF43E6">
        <w:rPr>
          <w:rFonts w:ascii="Times New Roman" w:hAnsi="Times New Roman" w:cs="Times New Roman"/>
          <w:color w:val="000000"/>
          <w:sz w:val="24"/>
          <w:szCs w:val="24"/>
        </w:rPr>
        <w:t>неоправдано</w:t>
      </w:r>
      <w:proofErr w:type="spellEnd"/>
      <w:r w:rsidR="00E21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102A">
        <w:rPr>
          <w:rFonts w:ascii="Times New Roman" w:hAnsi="Times New Roman" w:cs="Times New Roman"/>
          <w:color w:val="000000"/>
          <w:sz w:val="24"/>
          <w:szCs w:val="24"/>
        </w:rPr>
        <w:t>одбије</w:t>
      </w:r>
      <w:proofErr w:type="spellEnd"/>
      <w:r w:rsidR="00E21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102A">
        <w:rPr>
          <w:rFonts w:ascii="Times New Roman" w:hAnsi="Times New Roman" w:cs="Times New Roman"/>
          <w:color w:val="000000"/>
          <w:sz w:val="24"/>
          <w:szCs w:val="24"/>
        </w:rPr>
        <w:t>вршење</w:t>
      </w:r>
      <w:proofErr w:type="spellEnd"/>
      <w:r w:rsidR="00E21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102A">
        <w:rPr>
          <w:rFonts w:ascii="Times New Roman" w:hAnsi="Times New Roman" w:cs="Times New Roman"/>
          <w:color w:val="000000"/>
          <w:sz w:val="24"/>
          <w:szCs w:val="24"/>
        </w:rPr>
        <w:t>посла</w:t>
      </w:r>
      <w:proofErr w:type="spellEnd"/>
      <w:r w:rsidR="00E21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102A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E21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102A">
        <w:rPr>
          <w:rFonts w:ascii="Times New Roman" w:hAnsi="Times New Roman" w:cs="Times New Roman"/>
          <w:color w:val="000000"/>
          <w:sz w:val="24"/>
          <w:szCs w:val="24"/>
        </w:rPr>
        <w:t>задатк</w:t>
      </w:r>
      <w:r w:rsidR="004733DC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3DC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3DC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3DC">
        <w:rPr>
          <w:rFonts w:ascii="Times New Roman" w:hAnsi="Times New Roman" w:cs="Times New Roman"/>
          <w:color w:val="000000"/>
          <w:sz w:val="24"/>
          <w:szCs w:val="24"/>
        </w:rPr>
        <w:t>му</w:t>
      </w:r>
      <w:proofErr w:type="spellEnd"/>
      <w:r w:rsid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3DC">
        <w:rPr>
          <w:rFonts w:ascii="Times New Roman" w:hAnsi="Times New Roman" w:cs="Times New Roman"/>
          <w:color w:val="000000"/>
          <w:sz w:val="24"/>
          <w:szCs w:val="24"/>
        </w:rPr>
        <w:t>поверени</w:t>
      </w:r>
      <w:proofErr w:type="spellEnd"/>
      <w:r w:rsidR="004733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0BF996" w14:textId="77777777" w:rsidR="004733DC" w:rsidRDefault="00E2102A" w:rsidP="004733DC">
      <w:pPr>
        <w:pStyle w:val="ListParagraph"/>
        <w:numPr>
          <w:ilvl w:val="0"/>
          <w:numId w:val="11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неосновано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извршава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обавезно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упутство</w:t>
      </w:r>
      <w:proofErr w:type="spellEnd"/>
      <w:r w:rsidR="00B03B0A"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3B0A" w:rsidRPr="004733DC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="00B03B0A"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3B0A" w:rsidRPr="004733DC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B03B0A"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3B0A" w:rsidRPr="004733DC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B03B0A"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3B0A" w:rsidRPr="004733DC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B03B0A"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3B0A" w:rsidRPr="004733DC">
        <w:rPr>
          <w:rFonts w:ascii="Times New Roman" w:hAnsi="Times New Roman" w:cs="Times New Roman"/>
          <w:color w:val="000000"/>
          <w:sz w:val="24"/>
          <w:szCs w:val="24"/>
        </w:rPr>
        <w:t>непосредн</w:t>
      </w:r>
      <w:r w:rsidR="004733DC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3DC">
        <w:rPr>
          <w:rFonts w:ascii="Times New Roman" w:hAnsi="Times New Roman" w:cs="Times New Roman"/>
          <w:color w:val="000000"/>
          <w:sz w:val="24"/>
          <w:szCs w:val="24"/>
        </w:rPr>
        <w:t>вишег</w:t>
      </w:r>
      <w:proofErr w:type="spellEnd"/>
      <w:r w:rsid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3DC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3DC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3DC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4733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72A60A" w14:textId="77777777" w:rsidR="004733DC" w:rsidRDefault="00B03B0A" w:rsidP="004733DC">
      <w:pPr>
        <w:pStyle w:val="ListParagraph"/>
        <w:numPr>
          <w:ilvl w:val="0"/>
          <w:numId w:val="11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  <w:color w:val="000000"/>
        </w:rPr>
      </w:pPr>
      <w:proofErr w:type="spellStart"/>
      <w:r w:rsidRPr="004733D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7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3DC">
        <w:rPr>
          <w:rFonts w:ascii="Times New Roman" w:hAnsi="Times New Roman" w:cs="Times New Roman"/>
          <w:sz w:val="24"/>
          <w:szCs w:val="24"/>
        </w:rPr>
        <w:t>извршава</w:t>
      </w:r>
      <w:proofErr w:type="spellEnd"/>
      <w:r w:rsidRPr="0047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3DC">
        <w:rPr>
          <w:rFonts w:ascii="Times New Roman" w:hAnsi="Times New Roman" w:cs="Times New Roman"/>
          <w:sz w:val="24"/>
          <w:szCs w:val="24"/>
        </w:rPr>
        <w:t>општа</w:t>
      </w:r>
      <w:proofErr w:type="spellEnd"/>
      <w:r w:rsidRPr="0047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3DC">
        <w:rPr>
          <w:rFonts w:ascii="Times New Roman" w:hAnsi="Times New Roman" w:cs="Times New Roman"/>
          <w:sz w:val="24"/>
          <w:szCs w:val="24"/>
        </w:rPr>
        <w:t>обавезна</w:t>
      </w:r>
      <w:proofErr w:type="spellEnd"/>
      <w:r w:rsidRPr="004733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33DC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Pr="0047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3DC">
        <w:rPr>
          <w:rFonts w:ascii="Times New Roman" w:hAnsi="Times New Roman" w:cs="Times New Roman"/>
          <w:sz w:val="24"/>
          <w:szCs w:val="24"/>
        </w:rPr>
        <w:t>Врховног</w:t>
      </w:r>
      <w:proofErr w:type="spellEnd"/>
      <w:r w:rsidRPr="0047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3D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47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3DC">
        <w:rPr>
          <w:rFonts w:ascii="Times New Roman" w:hAnsi="Times New Roman" w:cs="Times New Roman"/>
          <w:sz w:val="24"/>
          <w:szCs w:val="24"/>
        </w:rPr>
        <w:t>тужиоца</w:t>
      </w:r>
      <w:proofErr w:type="spellEnd"/>
      <w:r w:rsidR="004733DC">
        <w:rPr>
          <w:rFonts w:ascii="Times New Roman" w:hAnsi="Times New Roman" w:cs="Times New Roman"/>
          <w:sz w:val="24"/>
          <w:szCs w:val="24"/>
        </w:rPr>
        <w:t>;</w:t>
      </w:r>
    </w:p>
    <w:p w14:paraId="3F58B077" w14:textId="77777777" w:rsidR="004733DC" w:rsidRPr="004733DC" w:rsidRDefault="00B03B0A" w:rsidP="004733DC">
      <w:pPr>
        <w:pStyle w:val="ListParagraph"/>
        <w:numPr>
          <w:ilvl w:val="0"/>
          <w:numId w:val="11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733DC">
        <w:rPr>
          <w:rFonts w:ascii="Times New Roman" w:hAnsi="Times New Roman" w:cs="Times New Roman"/>
          <w:color w:val="000000"/>
          <w:sz w:val="24"/>
          <w:szCs w:val="24"/>
        </w:rPr>
        <w:t>очигледно</w:t>
      </w:r>
      <w:proofErr w:type="spellEnd"/>
      <w:r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3DC">
        <w:rPr>
          <w:rFonts w:ascii="Times New Roman" w:hAnsi="Times New Roman" w:cs="Times New Roman"/>
          <w:color w:val="000000"/>
          <w:sz w:val="24"/>
          <w:szCs w:val="24"/>
        </w:rPr>
        <w:t>крши</w:t>
      </w:r>
      <w:proofErr w:type="spellEnd"/>
      <w:r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3DC">
        <w:rPr>
          <w:rFonts w:ascii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3DC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="00E2102A">
        <w:rPr>
          <w:rFonts w:ascii="Times New Roman" w:hAnsi="Times New Roman" w:cs="Times New Roman"/>
          <w:color w:val="000000"/>
          <w:sz w:val="24"/>
          <w:szCs w:val="24"/>
        </w:rPr>
        <w:t>авилног</w:t>
      </w:r>
      <w:proofErr w:type="spellEnd"/>
      <w:r w:rsidR="00E21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102A">
        <w:rPr>
          <w:rFonts w:ascii="Times New Roman" w:hAnsi="Times New Roman" w:cs="Times New Roman"/>
          <w:color w:val="000000"/>
          <w:sz w:val="24"/>
          <w:szCs w:val="24"/>
        </w:rPr>
        <w:t>поступања</w:t>
      </w:r>
      <w:proofErr w:type="spellEnd"/>
      <w:r w:rsidR="00E21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102A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="00E21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102A">
        <w:rPr>
          <w:rFonts w:ascii="Times New Roman" w:hAnsi="Times New Roman" w:cs="Times New Roman"/>
          <w:color w:val="000000"/>
          <w:sz w:val="24"/>
          <w:szCs w:val="24"/>
        </w:rPr>
        <w:t>судији</w:t>
      </w:r>
      <w:proofErr w:type="spellEnd"/>
      <w:r w:rsidR="00E2102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2102A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="00E210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2102A">
        <w:rPr>
          <w:rFonts w:ascii="Times New Roman" w:hAnsi="Times New Roman" w:cs="Times New Roman"/>
          <w:color w:val="000000"/>
          <w:sz w:val="24"/>
          <w:szCs w:val="24"/>
        </w:rPr>
        <w:t>странци</w:t>
      </w:r>
      <w:proofErr w:type="spellEnd"/>
      <w:r w:rsidR="00E210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2102A">
        <w:rPr>
          <w:rFonts w:ascii="Times New Roman" w:hAnsi="Times New Roman" w:cs="Times New Roman"/>
          <w:color w:val="000000"/>
          <w:sz w:val="24"/>
          <w:szCs w:val="24"/>
        </w:rPr>
        <w:t>њеном</w:t>
      </w:r>
      <w:proofErr w:type="spellEnd"/>
      <w:r w:rsidR="00E21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102A">
        <w:rPr>
          <w:rFonts w:ascii="Times New Roman" w:hAnsi="Times New Roman" w:cs="Times New Roman"/>
          <w:color w:val="000000"/>
          <w:sz w:val="24"/>
          <w:szCs w:val="24"/>
        </w:rPr>
        <w:t>правном</w:t>
      </w:r>
      <w:proofErr w:type="spellEnd"/>
      <w:r w:rsidR="00E21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102A">
        <w:rPr>
          <w:rFonts w:ascii="Times New Roman" w:hAnsi="Times New Roman" w:cs="Times New Roman"/>
          <w:color w:val="000000"/>
          <w:sz w:val="24"/>
          <w:szCs w:val="24"/>
        </w:rPr>
        <w:t>заступнику</w:t>
      </w:r>
      <w:proofErr w:type="spellEnd"/>
      <w:r w:rsidR="00E210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2102A">
        <w:rPr>
          <w:rFonts w:ascii="Times New Roman" w:hAnsi="Times New Roman" w:cs="Times New Roman"/>
          <w:color w:val="000000"/>
          <w:sz w:val="24"/>
          <w:szCs w:val="24"/>
        </w:rPr>
        <w:t>сведоку</w:t>
      </w:r>
      <w:proofErr w:type="spellEnd"/>
      <w:r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733DC">
        <w:rPr>
          <w:rFonts w:ascii="Times New Roman" w:hAnsi="Times New Roman" w:cs="Times New Roman"/>
          <w:color w:val="000000"/>
          <w:sz w:val="24"/>
          <w:szCs w:val="24"/>
        </w:rPr>
        <w:t>особљу</w:t>
      </w:r>
      <w:proofErr w:type="spellEnd"/>
      <w:r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3DC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3DC">
        <w:rPr>
          <w:rFonts w:ascii="Times New Roman" w:hAnsi="Times New Roman" w:cs="Times New Roman"/>
          <w:color w:val="000000"/>
          <w:sz w:val="24"/>
          <w:szCs w:val="24"/>
        </w:rPr>
        <w:t>кол</w:t>
      </w:r>
      <w:r w:rsidR="00D64A9E">
        <w:rPr>
          <w:rFonts w:ascii="Times New Roman" w:hAnsi="Times New Roman" w:cs="Times New Roman"/>
          <w:color w:val="000000"/>
          <w:sz w:val="24"/>
          <w:szCs w:val="24"/>
        </w:rPr>
        <w:t>еги</w:t>
      </w:r>
      <w:proofErr w:type="spellEnd"/>
      <w:r w:rsidR="004733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768F2F" w14:textId="77777777" w:rsidR="004733DC" w:rsidRPr="004733DC" w:rsidRDefault="00B03B0A" w:rsidP="004733DC">
      <w:pPr>
        <w:pStyle w:val="ListParagraph"/>
        <w:numPr>
          <w:ilvl w:val="0"/>
          <w:numId w:val="11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733D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3DC">
        <w:rPr>
          <w:rFonts w:ascii="Times New Roman" w:hAnsi="Times New Roman" w:cs="Times New Roman"/>
          <w:color w:val="000000"/>
          <w:sz w:val="24"/>
          <w:szCs w:val="24"/>
        </w:rPr>
        <w:t>упушта</w:t>
      </w:r>
      <w:proofErr w:type="spellEnd"/>
      <w:r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D64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9E">
        <w:rPr>
          <w:rFonts w:ascii="Times New Roman" w:hAnsi="Times New Roman" w:cs="Times New Roman"/>
          <w:color w:val="000000"/>
          <w:sz w:val="24"/>
          <w:szCs w:val="24"/>
        </w:rPr>
        <w:t>непримерене</w:t>
      </w:r>
      <w:proofErr w:type="spellEnd"/>
      <w:r w:rsidR="00D64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9E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="00D64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9E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D64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9E">
        <w:rPr>
          <w:rFonts w:ascii="Times New Roman" w:hAnsi="Times New Roman" w:cs="Times New Roman"/>
          <w:color w:val="000000"/>
          <w:sz w:val="24"/>
          <w:szCs w:val="24"/>
        </w:rPr>
        <w:t>странком</w:t>
      </w:r>
      <w:proofErr w:type="spellEnd"/>
      <w:r w:rsidR="00D64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9E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D64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9E">
        <w:rPr>
          <w:rFonts w:ascii="Times New Roman" w:hAnsi="Times New Roman" w:cs="Times New Roman"/>
          <w:color w:val="000000"/>
          <w:sz w:val="24"/>
          <w:szCs w:val="24"/>
        </w:rPr>
        <w:t>њеним</w:t>
      </w:r>
      <w:proofErr w:type="spellEnd"/>
      <w:r w:rsidR="00D64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9E">
        <w:rPr>
          <w:rFonts w:ascii="Times New Roman" w:hAnsi="Times New Roman" w:cs="Times New Roman"/>
          <w:color w:val="000000"/>
          <w:sz w:val="24"/>
          <w:szCs w:val="24"/>
        </w:rPr>
        <w:t>правним</w:t>
      </w:r>
      <w:proofErr w:type="spellEnd"/>
      <w:r w:rsidR="00D64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9E">
        <w:rPr>
          <w:rFonts w:ascii="Times New Roman" w:hAnsi="Times New Roman" w:cs="Times New Roman"/>
          <w:color w:val="000000"/>
          <w:sz w:val="24"/>
          <w:szCs w:val="24"/>
        </w:rPr>
        <w:t>заступником</w:t>
      </w:r>
      <w:proofErr w:type="spellEnd"/>
      <w:r w:rsidR="004733D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4733DC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3DC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3DC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="004733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5FE2A2" w14:textId="77777777" w:rsidR="00C209D1" w:rsidRDefault="00B03B0A" w:rsidP="004733DC">
      <w:pPr>
        <w:pStyle w:val="ListParagraph"/>
        <w:numPr>
          <w:ilvl w:val="0"/>
          <w:numId w:val="11"/>
        </w:numPr>
        <w:tabs>
          <w:tab w:val="left" w:pos="99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733DC">
        <w:rPr>
          <w:rFonts w:ascii="Times New Roman" w:hAnsi="Times New Roman" w:cs="Times New Roman"/>
          <w:color w:val="000000"/>
          <w:sz w:val="24"/>
          <w:szCs w:val="24"/>
        </w:rPr>
        <w:t>даје</w:t>
      </w:r>
      <w:proofErr w:type="spellEnd"/>
      <w:r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3DC">
        <w:rPr>
          <w:rFonts w:ascii="Times New Roman" w:hAnsi="Times New Roman" w:cs="Times New Roman"/>
          <w:color w:val="000000"/>
          <w:sz w:val="24"/>
          <w:szCs w:val="24"/>
        </w:rPr>
        <w:t>непотпуне</w:t>
      </w:r>
      <w:proofErr w:type="spellEnd"/>
      <w:r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3DC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3DC">
        <w:rPr>
          <w:rFonts w:ascii="Times New Roman" w:hAnsi="Times New Roman" w:cs="Times New Roman"/>
          <w:color w:val="000000"/>
          <w:sz w:val="24"/>
          <w:szCs w:val="24"/>
        </w:rPr>
        <w:t>нетачне</w:t>
      </w:r>
      <w:proofErr w:type="spellEnd"/>
      <w:r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3DC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3D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3DC">
        <w:rPr>
          <w:rFonts w:ascii="Times New Roman" w:hAnsi="Times New Roman" w:cs="Times New Roman"/>
          <w:color w:val="000000"/>
          <w:sz w:val="24"/>
          <w:szCs w:val="24"/>
        </w:rPr>
        <w:t>значаја</w:t>
      </w:r>
      <w:proofErr w:type="spellEnd"/>
      <w:r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3D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3DC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3DC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3DC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3DC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4733DC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3DC">
        <w:rPr>
          <w:rFonts w:ascii="Times New Roman" w:hAnsi="Times New Roman" w:cs="Times New Roman"/>
          <w:color w:val="000000"/>
          <w:sz w:val="24"/>
          <w:szCs w:val="24"/>
        </w:rPr>
        <w:t>избора</w:t>
      </w:r>
      <w:proofErr w:type="spellEnd"/>
      <w:r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3D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64A9E"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3DC">
        <w:rPr>
          <w:rFonts w:ascii="Times New Roman" w:hAnsi="Times New Roman" w:cs="Times New Roman"/>
          <w:color w:val="000000"/>
          <w:sz w:val="24"/>
          <w:szCs w:val="24"/>
        </w:rPr>
        <w:t>престанка</w:t>
      </w:r>
      <w:proofErr w:type="spellEnd"/>
      <w:r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3DC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3DC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733DC">
        <w:rPr>
          <w:rFonts w:ascii="Times New Roman" w:hAnsi="Times New Roman" w:cs="Times New Roman"/>
          <w:color w:val="000000"/>
          <w:sz w:val="24"/>
          <w:szCs w:val="24"/>
        </w:rPr>
        <w:t>утврђивања</w:t>
      </w:r>
      <w:proofErr w:type="spellEnd"/>
      <w:r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3DC">
        <w:rPr>
          <w:rFonts w:ascii="Times New Roman" w:hAnsi="Times New Roman" w:cs="Times New Roman"/>
          <w:color w:val="000000"/>
          <w:sz w:val="24"/>
          <w:szCs w:val="24"/>
        </w:rPr>
        <w:t>дисциплинске</w:t>
      </w:r>
      <w:proofErr w:type="spellEnd"/>
      <w:r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3DC">
        <w:rPr>
          <w:rFonts w:ascii="Times New Roman" w:hAnsi="Times New Roman" w:cs="Times New Roman"/>
          <w:color w:val="000000"/>
          <w:sz w:val="24"/>
          <w:szCs w:val="24"/>
        </w:rPr>
        <w:t>одговорности</w:t>
      </w:r>
      <w:proofErr w:type="spellEnd"/>
      <w:r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733DC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3DC">
        <w:rPr>
          <w:rFonts w:ascii="Times New Roman" w:hAnsi="Times New Roman" w:cs="Times New Roman"/>
          <w:color w:val="000000"/>
          <w:sz w:val="24"/>
          <w:szCs w:val="24"/>
        </w:rPr>
        <w:t>питањима</w:t>
      </w:r>
      <w:proofErr w:type="spellEnd"/>
      <w:r w:rsid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3DC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3DC">
        <w:rPr>
          <w:rFonts w:ascii="Times New Roman" w:hAnsi="Times New Roman" w:cs="Times New Roman"/>
          <w:color w:val="000000"/>
          <w:sz w:val="24"/>
          <w:szCs w:val="24"/>
        </w:rPr>
        <w:t>његове</w:t>
      </w:r>
      <w:proofErr w:type="spellEnd"/>
      <w:r w:rsid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3DC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="004733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860B31" w14:textId="77777777" w:rsidR="004733DC" w:rsidRDefault="00B03B0A" w:rsidP="004733DC">
      <w:pPr>
        <w:pStyle w:val="ListParagraph"/>
        <w:numPr>
          <w:ilvl w:val="0"/>
          <w:numId w:val="11"/>
        </w:numPr>
        <w:tabs>
          <w:tab w:val="left" w:pos="99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733DC">
        <w:rPr>
          <w:rFonts w:ascii="Times New Roman" w:hAnsi="Times New Roman" w:cs="Times New Roman"/>
          <w:color w:val="000000"/>
          <w:sz w:val="24"/>
          <w:szCs w:val="24"/>
        </w:rPr>
        <w:t>крши</w:t>
      </w:r>
      <w:proofErr w:type="spellEnd"/>
      <w:r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3DC">
        <w:rPr>
          <w:rFonts w:ascii="Times New Roman" w:hAnsi="Times New Roman" w:cs="Times New Roman"/>
          <w:color w:val="000000"/>
          <w:sz w:val="24"/>
          <w:szCs w:val="24"/>
        </w:rPr>
        <w:t>начело</w:t>
      </w:r>
      <w:proofErr w:type="spellEnd"/>
      <w:r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3DC">
        <w:rPr>
          <w:rFonts w:ascii="Times New Roman" w:hAnsi="Times New Roman" w:cs="Times New Roman"/>
          <w:color w:val="000000"/>
          <w:sz w:val="24"/>
          <w:szCs w:val="24"/>
        </w:rPr>
        <w:t>непристрасности</w:t>
      </w:r>
      <w:proofErr w:type="spellEnd"/>
      <w:r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733DC">
        <w:rPr>
          <w:rFonts w:ascii="Times New Roman" w:hAnsi="Times New Roman" w:cs="Times New Roman"/>
          <w:color w:val="000000"/>
          <w:sz w:val="24"/>
          <w:szCs w:val="24"/>
        </w:rPr>
        <w:t>угрожава</w:t>
      </w:r>
      <w:proofErr w:type="spellEnd"/>
      <w:r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3DC">
        <w:rPr>
          <w:rFonts w:ascii="Times New Roman" w:hAnsi="Times New Roman" w:cs="Times New Roman"/>
          <w:color w:val="000000"/>
          <w:sz w:val="24"/>
          <w:szCs w:val="24"/>
        </w:rPr>
        <w:t>пове</w:t>
      </w:r>
      <w:r w:rsidR="004733DC">
        <w:rPr>
          <w:rFonts w:ascii="Times New Roman" w:hAnsi="Times New Roman" w:cs="Times New Roman"/>
          <w:color w:val="000000"/>
          <w:sz w:val="24"/>
          <w:szCs w:val="24"/>
        </w:rPr>
        <w:t>рење</w:t>
      </w:r>
      <w:proofErr w:type="spellEnd"/>
      <w:r w:rsid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3DC">
        <w:rPr>
          <w:rFonts w:ascii="Times New Roman" w:hAnsi="Times New Roman" w:cs="Times New Roman"/>
          <w:color w:val="000000"/>
          <w:sz w:val="24"/>
          <w:szCs w:val="24"/>
        </w:rPr>
        <w:t>грађана</w:t>
      </w:r>
      <w:proofErr w:type="spellEnd"/>
      <w:r w:rsidR="004733D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4733DC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3DC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="004733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67FBF8" w14:textId="77777777" w:rsidR="004733DC" w:rsidRDefault="00B03B0A" w:rsidP="004733DC">
      <w:pPr>
        <w:pStyle w:val="ListParagraph"/>
        <w:numPr>
          <w:ilvl w:val="0"/>
          <w:numId w:val="11"/>
        </w:numPr>
        <w:tabs>
          <w:tab w:val="left" w:pos="99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733DC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9E">
        <w:rPr>
          <w:rFonts w:ascii="Times New Roman" w:hAnsi="Times New Roman" w:cs="Times New Roman"/>
          <w:color w:val="000000"/>
          <w:sz w:val="24"/>
          <w:szCs w:val="24"/>
        </w:rPr>
        <w:t>другу</w:t>
      </w:r>
      <w:proofErr w:type="spellEnd"/>
      <w:r w:rsidR="00D64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9E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="00D64A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64A9E">
        <w:rPr>
          <w:rFonts w:ascii="Times New Roman" w:hAnsi="Times New Roman" w:cs="Times New Roman"/>
          <w:color w:val="000000"/>
          <w:sz w:val="24"/>
          <w:szCs w:val="24"/>
        </w:rPr>
        <w:t>посао</w:t>
      </w:r>
      <w:proofErr w:type="spellEnd"/>
      <w:r w:rsidR="00D64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9E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D64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9E">
        <w:rPr>
          <w:rFonts w:ascii="Times New Roman" w:hAnsi="Times New Roman" w:cs="Times New Roman"/>
          <w:color w:val="000000"/>
          <w:sz w:val="24"/>
          <w:szCs w:val="24"/>
        </w:rPr>
        <w:t>приватни</w:t>
      </w:r>
      <w:proofErr w:type="spellEnd"/>
      <w:r w:rsidR="00D64A9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9E" w:rsidRPr="002D2FF3">
        <w:rPr>
          <w:rFonts w:ascii="Times New Roman" w:hAnsi="Times New Roman" w:cs="Times New Roman"/>
          <w:color w:val="000000"/>
          <w:sz w:val="24"/>
          <w:szCs w:val="24"/>
        </w:rPr>
        <w:t>интерес</w:t>
      </w:r>
      <w:proofErr w:type="spellEnd"/>
      <w:r w:rsidR="00D64A9E"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9E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D64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9E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D64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9E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="00D64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9E">
        <w:rPr>
          <w:rFonts w:ascii="Times New Roman" w:hAnsi="Times New Roman" w:cs="Times New Roman"/>
          <w:color w:val="000000"/>
          <w:sz w:val="24"/>
          <w:szCs w:val="24"/>
        </w:rPr>
        <w:t>одређени</w:t>
      </w:r>
      <w:proofErr w:type="spellEnd"/>
      <w:r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3DC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3DC">
        <w:rPr>
          <w:rFonts w:ascii="Times New Roman" w:hAnsi="Times New Roman" w:cs="Times New Roman"/>
          <w:color w:val="000000"/>
          <w:sz w:val="24"/>
          <w:szCs w:val="24"/>
        </w:rPr>
        <w:t>неспоји</w:t>
      </w:r>
      <w:r w:rsidR="00D64A9E">
        <w:rPr>
          <w:rFonts w:ascii="Times New Roman" w:hAnsi="Times New Roman" w:cs="Times New Roman"/>
          <w:color w:val="000000"/>
          <w:sz w:val="24"/>
          <w:szCs w:val="24"/>
        </w:rPr>
        <w:t>ви</w:t>
      </w:r>
      <w:proofErr w:type="spellEnd"/>
      <w:r w:rsid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3DC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3DC">
        <w:rPr>
          <w:rFonts w:ascii="Times New Roman" w:hAnsi="Times New Roman" w:cs="Times New Roman"/>
          <w:color w:val="000000"/>
          <w:sz w:val="24"/>
          <w:szCs w:val="24"/>
        </w:rPr>
        <w:t>јавнотужилачком</w:t>
      </w:r>
      <w:proofErr w:type="spellEnd"/>
      <w:r w:rsid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3DC">
        <w:rPr>
          <w:rFonts w:ascii="Times New Roman" w:hAnsi="Times New Roman" w:cs="Times New Roman"/>
          <w:color w:val="000000"/>
          <w:sz w:val="24"/>
          <w:szCs w:val="24"/>
        </w:rPr>
        <w:t>функцијом</w:t>
      </w:r>
      <w:proofErr w:type="spellEnd"/>
      <w:r w:rsidR="004733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3A102B" w14:textId="77777777" w:rsidR="004733DC" w:rsidRDefault="00B03B0A" w:rsidP="004733DC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ind w:left="99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733DC">
        <w:rPr>
          <w:rFonts w:ascii="Times New Roman" w:hAnsi="Times New Roman" w:cs="Times New Roman"/>
          <w:color w:val="000000"/>
          <w:sz w:val="24"/>
          <w:szCs w:val="24"/>
        </w:rPr>
        <w:t>прихвата</w:t>
      </w:r>
      <w:proofErr w:type="spellEnd"/>
      <w:r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3DC">
        <w:rPr>
          <w:rFonts w:ascii="Times New Roman" w:hAnsi="Times New Roman" w:cs="Times New Roman"/>
          <w:color w:val="000000"/>
          <w:sz w:val="24"/>
          <w:szCs w:val="24"/>
        </w:rPr>
        <w:t>поклоне</w:t>
      </w:r>
      <w:proofErr w:type="spellEnd"/>
      <w:r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3DC">
        <w:rPr>
          <w:rFonts w:ascii="Times New Roman" w:hAnsi="Times New Roman" w:cs="Times New Roman"/>
          <w:color w:val="000000"/>
          <w:sz w:val="24"/>
          <w:szCs w:val="24"/>
        </w:rPr>
        <w:t>супротно</w:t>
      </w:r>
      <w:proofErr w:type="spellEnd"/>
      <w:r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3DC">
        <w:rPr>
          <w:rFonts w:ascii="Times New Roman" w:hAnsi="Times New Roman" w:cs="Times New Roman"/>
          <w:color w:val="000000"/>
          <w:sz w:val="24"/>
          <w:szCs w:val="24"/>
        </w:rPr>
        <w:t>пропис</w:t>
      </w:r>
      <w:r w:rsidR="004733DC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3DC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3DC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3DC">
        <w:rPr>
          <w:rFonts w:ascii="Times New Roman" w:hAnsi="Times New Roman" w:cs="Times New Roman"/>
          <w:color w:val="000000"/>
          <w:sz w:val="24"/>
          <w:szCs w:val="24"/>
        </w:rPr>
        <w:t>сукоб</w:t>
      </w:r>
      <w:proofErr w:type="spellEnd"/>
      <w:r w:rsid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3DC">
        <w:rPr>
          <w:rFonts w:ascii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="004733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8B0881" w14:textId="77777777" w:rsidR="004733DC" w:rsidRDefault="00B03B0A" w:rsidP="004733DC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ind w:left="99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733DC">
        <w:rPr>
          <w:rFonts w:ascii="Times New Roman" w:hAnsi="Times New Roman" w:cs="Times New Roman"/>
          <w:color w:val="000000"/>
          <w:sz w:val="24"/>
          <w:szCs w:val="24"/>
        </w:rPr>
        <w:t>неоправдано</w:t>
      </w:r>
      <w:proofErr w:type="spellEnd"/>
      <w:r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733DC">
        <w:rPr>
          <w:rFonts w:ascii="Times New Roman" w:hAnsi="Times New Roman" w:cs="Times New Roman"/>
          <w:color w:val="000000"/>
          <w:sz w:val="24"/>
          <w:szCs w:val="24"/>
        </w:rPr>
        <w:t>учестало</w:t>
      </w:r>
      <w:proofErr w:type="spellEnd"/>
      <w:r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3DC">
        <w:rPr>
          <w:rFonts w:ascii="Times New Roman" w:hAnsi="Times New Roman" w:cs="Times New Roman"/>
          <w:color w:val="000000"/>
          <w:sz w:val="24"/>
          <w:szCs w:val="24"/>
        </w:rPr>
        <w:t>непош</w:t>
      </w:r>
      <w:r w:rsidR="00D64A9E">
        <w:rPr>
          <w:rFonts w:ascii="Times New Roman" w:hAnsi="Times New Roman" w:cs="Times New Roman"/>
          <w:color w:val="000000"/>
          <w:sz w:val="24"/>
          <w:szCs w:val="24"/>
        </w:rPr>
        <w:t>тује</w:t>
      </w:r>
      <w:proofErr w:type="spellEnd"/>
      <w:r w:rsidR="00D64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9E">
        <w:rPr>
          <w:rFonts w:ascii="Times New Roman" w:hAnsi="Times New Roman" w:cs="Times New Roman"/>
          <w:color w:val="000000"/>
          <w:sz w:val="24"/>
          <w:szCs w:val="24"/>
        </w:rPr>
        <w:t>радно</w:t>
      </w:r>
      <w:proofErr w:type="spellEnd"/>
      <w:r w:rsidR="00D64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9E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="004733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D21043" w14:textId="77777777" w:rsidR="004733DC" w:rsidRDefault="00B03B0A" w:rsidP="004733DC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ind w:left="99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4733DC">
        <w:rPr>
          <w:rFonts w:ascii="Times New Roman" w:hAnsi="Times New Roman" w:cs="Times New Roman"/>
          <w:color w:val="000000"/>
          <w:sz w:val="24"/>
          <w:szCs w:val="24"/>
        </w:rPr>
        <w:t>знатној</w:t>
      </w:r>
      <w:proofErr w:type="spellEnd"/>
      <w:r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3DC">
        <w:rPr>
          <w:rFonts w:ascii="Times New Roman" w:hAnsi="Times New Roman" w:cs="Times New Roman"/>
          <w:color w:val="000000"/>
          <w:sz w:val="24"/>
          <w:szCs w:val="24"/>
        </w:rPr>
        <w:t>ме</w:t>
      </w:r>
      <w:r w:rsidR="004733DC">
        <w:rPr>
          <w:rFonts w:ascii="Times New Roman" w:hAnsi="Times New Roman" w:cs="Times New Roman"/>
          <w:color w:val="000000"/>
          <w:sz w:val="24"/>
          <w:szCs w:val="24"/>
        </w:rPr>
        <w:t>ри</w:t>
      </w:r>
      <w:proofErr w:type="spellEnd"/>
      <w:r w:rsid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3DC">
        <w:rPr>
          <w:rFonts w:ascii="Times New Roman" w:hAnsi="Times New Roman" w:cs="Times New Roman"/>
          <w:color w:val="000000"/>
          <w:sz w:val="24"/>
          <w:szCs w:val="24"/>
        </w:rPr>
        <w:t>крши</w:t>
      </w:r>
      <w:proofErr w:type="spellEnd"/>
      <w:r w:rsid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3DC">
        <w:rPr>
          <w:rFonts w:ascii="Times New Roman" w:hAnsi="Times New Roman" w:cs="Times New Roman"/>
          <w:color w:val="000000"/>
          <w:sz w:val="24"/>
          <w:szCs w:val="24"/>
        </w:rPr>
        <w:t>одредбе</w:t>
      </w:r>
      <w:proofErr w:type="spellEnd"/>
      <w:r w:rsid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3DC">
        <w:rPr>
          <w:rFonts w:ascii="Times New Roman" w:hAnsi="Times New Roman" w:cs="Times New Roman"/>
          <w:color w:val="000000"/>
          <w:sz w:val="24"/>
          <w:szCs w:val="24"/>
        </w:rPr>
        <w:t>Етичког</w:t>
      </w:r>
      <w:proofErr w:type="spellEnd"/>
      <w:r w:rsid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3DC"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proofErr w:type="spellEnd"/>
      <w:r w:rsidR="004733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C69430" w14:textId="77777777" w:rsidR="004733DC" w:rsidRDefault="00B03B0A" w:rsidP="004733DC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ind w:left="99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733DC">
        <w:rPr>
          <w:rFonts w:ascii="Times New Roman" w:hAnsi="Times New Roman" w:cs="Times New Roman"/>
          <w:color w:val="000000"/>
          <w:sz w:val="24"/>
          <w:szCs w:val="24"/>
        </w:rPr>
        <w:t>неоправдано</w:t>
      </w:r>
      <w:proofErr w:type="spellEnd"/>
      <w:r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3DC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="00D64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9E">
        <w:rPr>
          <w:rFonts w:ascii="Times New Roman" w:hAnsi="Times New Roman" w:cs="Times New Roman"/>
          <w:color w:val="000000"/>
          <w:sz w:val="24"/>
          <w:szCs w:val="24"/>
        </w:rPr>
        <w:t>похађа</w:t>
      </w:r>
      <w:proofErr w:type="spellEnd"/>
      <w:r w:rsidR="00D64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9E">
        <w:rPr>
          <w:rFonts w:ascii="Times New Roman" w:hAnsi="Times New Roman" w:cs="Times New Roman"/>
          <w:color w:val="000000"/>
          <w:sz w:val="24"/>
          <w:szCs w:val="24"/>
        </w:rPr>
        <w:t>обавезни</w:t>
      </w:r>
      <w:proofErr w:type="spellEnd"/>
      <w:r w:rsidR="00D64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9E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3DC">
        <w:rPr>
          <w:rFonts w:ascii="Times New Roman" w:hAnsi="Times New Roman" w:cs="Times New Roman"/>
          <w:color w:val="000000"/>
          <w:sz w:val="24"/>
          <w:szCs w:val="24"/>
        </w:rPr>
        <w:t>обуке</w:t>
      </w:r>
      <w:proofErr w:type="spellEnd"/>
      <w:r w:rsidR="004733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2FB19A" w14:textId="77777777" w:rsidR="004733DC" w:rsidRDefault="00B03B0A" w:rsidP="004733DC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ind w:left="99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733DC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47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3DC">
        <w:rPr>
          <w:rFonts w:ascii="Times New Roman" w:hAnsi="Times New Roman" w:cs="Times New Roman"/>
          <w:sz w:val="24"/>
          <w:szCs w:val="24"/>
        </w:rPr>
        <w:t>хијерархијска</w:t>
      </w:r>
      <w:proofErr w:type="spellEnd"/>
      <w:r w:rsidRPr="0047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3DC">
        <w:rPr>
          <w:rFonts w:ascii="Times New Roman" w:hAnsi="Times New Roman" w:cs="Times New Roman"/>
          <w:sz w:val="24"/>
          <w:szCs w:val="24"/>
        </w:rPr>
        <w:t>овл</w:t>
      </w:r>
      <w:r w:rsidR="004733DC">
        <w:rPr>
          <w:rFonts w:ascii="Times New Roman" w:hAnsi="Times New Roman" w:cs="Times New Roman"/>
          <w:sz w:val="24"/>
          <w:szCs w:val="24"/>
        </w:rPr>
        <w:t>ашћења</w:t>
      </w:r>
      <w:proofErr w:type="spellEnd"/>
      <w:r w:rsidR="0047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3D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7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3DC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47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3DC">
        <w:rPr>
          <w:rFonts w:ascii="Times New Roman" w:hAnsi="Times New Roman" w:cs="Times New Roman"/>
          <w:sz w:val="24"/>
          <w:szCs w:val="24"/>
        </w:rPr>
        <w:t>супротан</w:t>
      </w:r>
      <w:proofErr w:type="spellEnd"/>
      <w:r w:rsidR="0047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3DC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="004733DC">
        <w:rPr>
          <w:rFonts w:ascii="Times New Roman" w:hAnsi="Times New Roman" w:cs="Times New Roman"/>
          <w:sz w:val="24"/>
          <w:szCs w:val="24"/>
        </w:rPr>
        <w:t>;</w:t>
      </w:r>
    </w:p>
    <w:p w14:paraId="71BD5BAD" w14:textId="77777777" w:rsidR="004733DC" w:rsidRDefault="00D64A9E" w:rsidP="004733DC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ind w:left="99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неоправдано</w:t>
      </w:r>
      <w:proofErr w:type="spellEnd"/>
      <w:r w:rsidR="00883913"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годишњи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распоред</w:t>
      </w:r>
      <w:proofErr w:type="spellEnd"/>
      <w:r w:rsidR="00883913"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3913" w:rsidRPr="004733DC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="004733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72E9EC" w14:textId="77777777" w:rsidR="004733DC" w:rsidRDefault="00D64A9E" w:rsidP="004733DC">
      <w:pPr>
        <w:pStyle w:val="ListParagraph"/>
        <w:numPr>
          <w:ilvl w:val="0"/>
          <w:numId w:val="11"/>
        </w:numPr>
        <w:tabs>
          <w:tab w:val="left" w:pos="99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неовлашћено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саопштава</w:t>
      </w:r>
      <w:proofErr w:type="spellEnd"/>
      <w:r w:rsidR="00B03B0A"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3B0A" w:rsidRPr="004733DC">
        <w:rPr>
          <w:rFonts w:ascii="Times New Roman" w:hAnsi="Times New Roman" w:cs="Times New Roman"/>
          <w:color w:val="000000"/>
          <w:sz w:val="24"/>
          <w:szCs w:val="24"/>
        </w:rPr>
        <w:t>медијима</w:t>
      </w:r>
      <w:proofErr w:type="spellEnd"/>
      <w:r w:rsidR="00B03B0A"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3B0A" w:rsidRPr="004733DC">
        <w:rPr>
          <w:rFonts w:ascii="Times New Roman" w:hAnsi="Times New Roman" w:cs="Times New Roman"/>
          <w:color w:val="000000"/>
          <w:sz w:val="24"/>
          <w:szCs w:val="24"/>
        </w:rPr>
        <w:t>инф</w:t>
      </w:r>
      <w:r>
        <w:rPr>
          <w:rFonts w:ascii="Times New Roman" w:hAnsi="Times New Roman" w:cs="Times New Roman"/>
          <w:color w:val="000000"/>
          <w:sz w:val="24"/>
          <w:szCs w:val="24"/>
        </w:rPr>
        <w:t>ормације</w:t>
      </w:r>
      <w:proofErr w:type="spellEnd"/>
      <w:r w:rsidR="00B03B0A"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B03B0A" w:rsidRPr="004733DC">
        <w:rPr>
          <w:rFonts w:ascii="Times New Roman" w:hAnsi="Times New Roman" w:cs="Times New Roman"/>
          <w:color w:val="000000"/>
          <w:sz w:val="24"/>
          <w:szCs w:val="24"/>
        </w:rPr>
        <w:t>текућим</w:t>
      </w:r>
      <w:proofErr w:type="spellEnd"/>
      <w:r w:rsidR="00B03B0A"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3B0A" w:rsidRPr="004733DC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B03B0A"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3B0A" w:rsidRPr="004733DC">
        <w:rPr>
          <w:rFonts w:ascii="Times New Roman" w:hAnsi="Times New Roman" w:cs="Times New Roman"/>
          <w:color w:val="000000"/>
          <w:sz w:val="24"/>
          <w:szCs w:val="24"/>
        </w:rPr>
        <w:t>планираним</w:t>
      </w:r>
      <w:proofErr w:type="spellEnd"/>
      <w:r w:rsidR="00B03B0A"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3B0A" w:rsidRPr="004733DC">
        <w:rPr>
          <w:rFonts w:ascii="Times New Roman" w:hAnsi="Times New Roman" w:cs="Times New Roman"/>
          <w:color w:val="000000"/>
          <w:sz w:val="24"/>
          <w:szCs w:val="24"/>
        </w:rPr>
        <w:t>доказним</w:t>
      </w:r>
      <w:proofErr w:type="spellEnd"/>
      <w:r w:rsidR="00B03B0A"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3B0A" w:rsidRPr="004733DC">
        <w:rPr>
          <w:rFonts w:ascii="Times New Roman" w:hAnsi="Times New Roman" w:cs="Times New Roman"/>
          <w:color w:val="000000"/>
          <w:sz w:val="24"/>
          <w:szCs w:val="24"/>
        </w:rPr>
        <w:t>радњама</w:t>
      </w:r>
      <w:proofErr w:type="spellEnd"/>
      <w:r w:rsidR="00B03B0A"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B03B0A" w:rsidRPr="004733DC">
        <w:rPr>
          <w:rFonts w:ascii="Times New Roman" w:hAnsi="Times New Roman" w:cs="Times New Roman"/>
          <w:color w:val="000000"/>
          <w:sz w:val="24"/>
          <w:szCs w:val="24"/>
        </w:rPr>
        <w:t>истрагама</w:t>
      </w:r>
      <w:proofErr w:type="spellEnd"/>
      <w:r w:rsidR="00B03B0A"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3B84AFC4" w14:textId="77777777" w:rsidR="004733DC" w:rsidRDefault="00D64A9E" w:rsidP="004733DC">
      <w:pPr>
        <w:pStyle w:val="ListParagraph"/>
        <w:numPr>
          <w:ilvl w:val="0"/>
          <w:numId w:val="11"/>
        </w:numPr>
        <w:tabs>
          <w:tab w:val="left" w:pos="99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непоступа</w:t>
      </w:r>
      <w:proofErr w:type="spellEnd"/>
      <w:r w:rsidR="00B03B0A"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67E6" w:rsidRPr="004733DC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E567E6"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67E6" w:rsidRPr="004733DC">
        <w:rPr>
          <w:rFonts w:ascii="Times New Roman" w:hAnsi="Times New Roman" w:cs="Times New Roman"/>
          <w:color w:val="000000"/>
          <w:sz w:val="24"/>
          <w:szCs w:val="24"/>
        </w:rPr>
        <w:t>одлуци</w:t>
      </w:r>
      <w:proofErr w:type="spellEnd"/>
      <w:r w:rsidR="00E567E6"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67E6" w:rsidRPr="004733DC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="00E567E6"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67E6" w:rsidRPr="004733DC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="00E567E6"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67E6" w:rsidRPr="004733DC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B03B0A"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B03B0A" w:rsidRPr="004733DC">
        <w:rPr>
          <w:rFonts w:ascii="Times New Roman" w:hAnsi="Times New Roman" w:cs="Times New Roman"/>
          <w:color w:val="000000"/>
          <w:sz w:val="24"/>
          <w:szCs w:val="24"/>
        </w:rPr>
        <w:t>упућивању</w:t>
      </w:r>
      <w:proofErr w:type="spellEnd"/>
      <w:r w:rsidR="00B03B0A"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3D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3DC">
        <w:rPr>
          <w:rFonts w:ascii="Times New Roman" w:hAnsi="Times New Roman" w:cs="Times New Roman"/>
          <w:color w:val="000000"/>
          <w:sz w:val="24"/>
          <w:szCs w:val="24"/>
        </w:rPr>
        <w:t>обавезан</w:t>
      </w:r>
      <w:proofErr w:type="spellEnd"/>
      <w:r w:rsid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3DC">
        <w:rPr>
          <w:rFonts w:ascii="Times New Roman" w:hAnsi="Times New Roman" w:cs="Times New Roman"/>
          <w:color w:val="000000"/>
          <w:sz w:val="24"/>
          <w:szCs w:val="24"/>
        </w:rPr>
        <w:t>здравствени</w:t>
      </w:r>
      <w:proofErr w:type="spellEnd"/>
      <w:r w:rsid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3DC">
        <w:rPr>
          <w:rFonts w:ascii="Times New Roman" w:hAnsi="Times New Roman" w:cs="Times New Roman"/>
          <w:color w:val="000000"/>
          <w:sz w:val="24"/>
          <w:szCs w:val="24"/>
        </w:rPr>
        <w:t>преглед</w:t>
      </w:r>
      <w:proofErr w:type="spellEnd"/>
      <w:r w:rsidR="004733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57D269" w14:textId="77777777" w:rsidR="00B03B0A" w:rsidRPr="004733DC" w:rsidRDefault="00D64A9E" w:rsidP="004733DC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ind w:left="99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неоправдано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непоступа</w:t>
      </w:r>
      <w:proofErr w:type="spellEnd"/>
      <w:r w:rsidR="00E567E6"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67E6" w:rsidRPr="004733DC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E567E6"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67E6" w:rsidRPr="004733DC">
        <w:rPr>
          <w:rFonts w:ascii="Times New Roman" w:hAnsi="Times New Roman" w:cs="Times New Roman"/>
          <w:color w:val="000000"/>
          <w:sz w:val="24"/>
          <w:szCs w:val="24"/>
        </w:rPr>
        <w:t>мерама</w:t>
      </w:r>
      <w:proofErr w:type="spellEnd"/>
      <w:r w:rsidR="00E567E6"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67E6" w:rsidRPr="004733DC">
        <w:rPr>
          <w:rFonts w:ascii="Times New Roman" w:hAnsi="Times New Roman" w:cs="Times New Roman"/>
          <w:color w:val="000000"/>
          <w:sz w:val="24"/>
          <w:szCs w:val="24"/>
        </w:rPr>
        <w:t>донетим</w:t>
      </w:r>
      <w:proofErr w:type="spellEnd"/>
      <w:r w:rsidR="00E567E6"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567E6" w:rsidRPr="004733DC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="00E567E6" w:rsidRPr="0047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67E6" w:rsidRPr="004733DC">
        <w:rPr>
          <w:rFonts w:ascii="Times New Roman" w:hAnsi="Times New Roman" w:cs="Times New Roman"/>
          <w:color w:val="000000"/>
          <w:sz w:val="24"/>
          <w:szCs w:val="24"/>
        </w:rPr>
        <w:t>надзора</w:t>
      </w:r>
      <w:proofErr w:type="spellEnd"/>
      <w:r w:rsidR="00E567E6" w:rsidRPr="004733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2FE8AE" w14:textId="77777777" w:rsidR="00C209D1" w:rsidRPr="004733DC" w:rsidRDefault="00B03B0A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Тежак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дисциплински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прекршај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постоји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услед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дисци</w:t>
      </w:r>
      <w:r w:rsidR="00E567E6">
        <w:rPr>
          <w:rFonts w:ascii="Times New Roman" w:hAnsi="Times New Roman" w:cs="Times New Roman"/>
          <w:color w:val="000000"/>
          <w:sz w:val="24"/>
          <w:szCs w:val="24"/>
        </w:rPr>
        <w:t>плинског</w:t>
      </w:r>
      <w:proofErr w:type="spellEnd"/>
      <w:r w:rsidR="00E56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67E6">
        <w:rPr>
          <w:rFonts w:ascii="Times New Roman" w:hAnsi="Times New Roman" w:cs="Times New Roman"/>
          <w:color w:val="000000"/>
          <w:sz w:val="24"/>
          <w:szCs w:val="24"/>
        </w:rPr>
        <w:t>прекршаја</w:t>
      </w:r>
      <w:proofErr w:type="spellEnd"/>
      <w:r w:rsidR="00E56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67E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E56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67E6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="00E567E6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="00E567E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вог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дошло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озбиљног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поремећаја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вршењу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обављања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радних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задатака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="00E567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а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нарочито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застаревања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кривичног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гоњења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поновљеног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дисциплинског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прекршаја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FE094B" w14:textId="77777777" w:rsidR="00C209D1" w:rsidRPr="002D2FF3" w:rsidRDefault="00B03B0A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поновљеним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дисцип</w:t>
      </w:r>
      <w:r w:rsidR="00E567E6">
        <w:rPr>
          <w:rFonts w:ascii="Times New Roman" w:hAnsi="Times New Roman" w:cs="Times New Roman"/>
          <w:color w:val="000000"/>
          <w:sz w:val="24"/>
          <w:szCs w:val="24"/>
        </w:rPr>
        <w:t>линским</w:t>
      </w:r>
      <w:proofErr w:type="spellEnd"/>
      <w:r w:rsidR="00E56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67E6">
        <w:rPr>
          <w:rFonts w:ascii="Times New Roman" w:hAnsi="Times New Roman" w:cs="Times New Roman"/>
          <w:color w:val="000000"/>
          <w:sz w:val="24"/>
          <w:szCs w:val="24"/>
        </w:rPr>
        <w:t>прекршајем</w:t>
      </w:r>
      <w:proofErr w:type="spellEnd"/>
      <w:r w:rsidR="00E56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67E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E56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67E6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="00E567E6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="00E567E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вог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сматра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9E">
        <w:rPr>
          <w:rFonts w:ascii="Times New Roman" w:hAnsi="Times New Roman" w:cs="Times New Roman"/>
          <w:color w:val="000000"/>
          <w:sz w:val="24"/>
          <w:szCs w:val="24"/>
        </w:rPr>
        <w:t>два</w:t>
      </w:r>
      <w:proofErr w:type="spellEnd"/>
      <w:r w:rsidR="00D64A9E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пута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правноснажно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утврђена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одговорност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дисциплински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прекршај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B750EC" w14:textId="77777777" w:rsidR="00D275BC" w:rsidRPr="004733DC" w:rsidRDefault="00B03B0A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Носилац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разрешен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учинио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тежак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дисциплин</w:t>
      </w:r>
      <w:r w:rsidR="00E567E6">
        <w:rPr>
          <w:rFonts w:ascii="Times New Roman" w:hAnsi="Times New Roman" w:cs="Times New Roman"/>
          <w:color w:val="000000"/>
          <w:sz w:val="24"/>
          <w:szCs w:val="24"/>
        </w:rPr>
        <w:t>ски</w:t>
      </w:r>
      <w:proofErr w:type="spellEnd"/>
      <w:r w:rsidR="00E56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67E6">
        <w:rPr>
          <w:rFonts w:ascii="Times New Roman" w:hAnsi="Times New Roman" w:cs="Times New Roman"/>
          <w:color w:val="000000"/>
          <w:sz w:val="24"/>
          <w:szCs w:val="24"/>
        </w:rPr>
        <w:t>прекршај</w:t>
      </w:r>
      <w:proofErr w:type="spellEnd"/>
      <w:r w:rsidR="00E56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67E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E567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567E6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="00E56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67E6">
        <w:rPr>
          <w:rFonts w:ascii="Times New Roman" w:hAnsi="Times New Roman" w:cs="Times New Roman"/>
          <w:color w:val="000000"/>
          <w:sz w:val="24"/>
          <w:szCs w:val="24"/>
        </w:rPr>
        <w:t>оцени</w:t>
      </w:r>
      <w:proofErr w:type="spellEnd"/>
      <w:r w:rsidR="00E56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67E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исоког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озбиљно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штети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угледу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поверењу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јавности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17A84B53" w14:textId="77777777" w:rsidR="00104417" w:rsidRPr="002D2FF3" w:rsidRDefault="00104417" w:rsidP="00D64A9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E5E5D9C" w14:textId="77777777" w:rsidR="00C209D1" w:rsidRPr="00E567E6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567E6">
        <w:rPr>
          <w:rFonts w:ascii="Times New Roman" w:hAnsi="Times New Roman" w:cs="Times New Roman"/>
          <w:color w:val="000000"/>
          <w:sz w:val="24"/>
          <w:szCs w:val="24"/>
        </w:rPr>
        <w:t>Дисциплинске</w:t>
      </w:r>
      <w:proofErr w:type="spellEnd"/>
      <w:r w:rsidRPr="00E56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7E6">
        <w:rPr>
          <w:rFonts w:ascii="Times New Roman" w:hAnsi="Times New Roman" w:cs="Times New Roman"/>
          <w:color w:val="000000"/>
          <w:sz w:val="24"/>
          <w:szCs w:val="24"/>
        </w:rPr>
        <w:t>санкције</w:t>
      </w:r>
      <w:proofErr w:type="spellEnd"/>
    </w:p>
    <w:p w14:paraId="7539F4D2" w14:textId="77777777" w:rsidR="00E567E6" w:rsidRDefault="00E567E6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B72239C" w14:textId="77777777" w:rsidR="00C209D1" w:rsidRPr="002D2FF3" w:rsidRDefault="004733DC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115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CCF34E" w14:textId="77777777" w:rsidR="00C209D1" w:rsidRPr="004733DC" w:rsidRDefault="00E567E6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Дисциплинске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санкције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опомена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умањење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плате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50%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једне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забрана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избора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друго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9EFD28" w14:textId="77777777" w:rsidR="00C209D1" w:rsidRPr="004733DC" w:rsidRDefault="00E567E6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Дисциплинска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санкција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изриче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сразмерно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тежини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учињеног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дисциплинског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прекршаја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62D141" w14:textId="77777777" w:rsidR="00C209D1" w:rsidRPr="004733DC" w:rsidRDefault="00E567E6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помена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изречена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1E19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први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пут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утврди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одговорност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дисциплински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прекршај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028FD8" w14:textId="77777777" w:rsidR="00DC7E19" w:rsidRDefault="00DC7E19" w:rsidP="007E0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655143B" w14:textId="77777777" w:rsidR="00AE3D53" w:rsidRPr="002D2FF3" w:rsidRDefault="00AE3D53" w:rsidP="00981AA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8F5EF35" w14:textId="77777777" w:rsidR="00C209D1" w:rsidRPr="00E567E6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567E6">
        <w:rPr>
          <w:rFonts w:ascii="Times New Roman" w:hAnsi="Times New Roman" w:cs="Times New Roman"/>
          <w:color w:val="000000"/>
          <w:sz w:val="24"/>
          <w:szCs w:val="24"/>
        </w:rPr>
        <w:t>Дисциплински</w:t>
      </w:r>
      <w:proofErr w:type="spellEnd"/>
      <w:r w:rsidRPr="00E56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7E6"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proofErr w:type="spellEnd"/>
    </w:p>
    <w:p w14:paraId="7DE67A93" w14:textId="77777777" w:rsidR="00E567E6" w:rsidRDefault="00E567E6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DF94DB2" w14:textId="77777777" w:rsidR="00E567E6" w:rsidRPr="00E567E6" w:rsidRDefault="004733DC" w:rsidP="00E567E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116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26558B" w14:textId="77777777" w:rsidR="00C209D1" w:rsidRPr="00104417" w:rsidRDefault="00E567E6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Дисциплински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дисциплински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његови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заменици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дисцип</w:t>
      </w:r>
      <w:r>
        <w:rPr>
          <w:rFonts w:ascii="Times New Roman" w:hAnsi="Times New Roman" w:cs="Times New Roman"/>
          <w:color w:val="000000"/>
          <w:sz w:val="24"/>
          <w:szCs w:val="24"/>
        </w:rPr>
        <w:t>линска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образује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исоки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AC91F5" w14:textId="77777777" w:rsidR="00C209D1" w:rsidRPr="00104417" w:rsidRDefault="00E567E6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Чланов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дисциплинских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именује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исоки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реда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главних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тужилаца</w:t>
      </w:r>
      <w:proofErr w:type="spellEnd"/>
      <w:r w:rsidR="001A6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A9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тужилаца</w:t>
      </w:r>
      <w:proofErr w:type="spellEnd"/>
      <w:r w:rsidR="00A759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9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D64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9E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="00D64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9E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D64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9E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="00D64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9E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="00D64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9E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="00D64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9E">
        <w:rPr>
          <w:rFonts w:ascii="Times New Roman" w:hAnsi="Times New Roman" w:cs="Times New Roman"/>
          <w:color w:val="000000"/>
          <w:sz w:val="24"/>
          <w:szCs w:val="24"/>
        </w:rPr>
        <w:t>могућности</w:t>
      </w:r>
      <w:proofErr w:type="spellEnd"/>
      <w:r w:rsidR="00D64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9E">
        <w:rPr>
          <w:rFonts w:ascii="Times New Roman" w:hAnsi="Times New Roman" w:cs="Times New Roman"/>
          <w:color w:val="000000"/>
          <w:sz w:val="24"/>
          <w:szCs w:val="24"/>
        </w:rPr>
        <w:t>поновног</w:t>
      </w:r>
      <w:proofErr w:type="spellEnd"/>
      <w:r w:rsidR="00D64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9E">
        <w:rPr>
          <w:rFonts w:ascii="Times New Roman" w:hAnsi="Times New Roman" w:cs="Times New Roman"/>
          <w:color w:val="000000"/>
          <w:sz w:val="24"/>
          <w:szCs w:val="24"/>
        </w:rPr>
        <w:t>именовања</w:t>
      </w:r>
      <w:proofErr w:type="spellEnd"/>
      <w:r w:rsidR="00A7598D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C684362" w14:textId="77777777" w:rsidR="00C209D1" w:rsidRPr="00104417" w:rsidRDefault="00E567E6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Састав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именовање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престанка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дужности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одлучивања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дисциплинс</w:t>
      </w:r>
      <w:r w:rsidR="00D64A9E">
        <w:rPr>
          <w:rFonts w:ascii="Times New Roman" w:hAnsi="Times New Roman" w:cs="Times New Roman"/>
          <w:color w:val="000000"/>
          <w:sz w:val="24"/>
          <w:szCs w:val="24"/>
        </w:rPr>
        <w:t>ким</w:t>
      </w:r>
      <w:proofErr w:type="spellEnd"/>
      <w:r w:rsidR="00D64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9E">
        <w:rPr>
          <w:rFonts w:ascii="Times New Roman" w:hAnsi="Times New Roman" w:cs="Times New Roman"/>
          <w:color w:val="000000"/>
          <w:sz w:val="24"/>
          <w:szCs w:val="24"/>
        </w:rPr>
        <w:t>органима</w:t>
      </w:r>
      <w:proofErr w:type="spellEnd"/>
      <w:r w:rsidR="00D64A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64A9E">
        <w:rPr>
          <w:rFonts w:ascii="Times New Roman" w:hAnsi="Times New Roman" w:cs="Times New Roman"/>
          <w:color w:val="000000"/>
          <w:sz w:val="24"/>
          <w:szCs w:val="24"/>
        </w:rPr>
        <w:t>уређују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актом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исоког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6EE0F92" w14:textId="77777777" w:rsidR="0015645B" w:rsidRPr="002D2FF3" w:rsidRDefault="0015645B" w:rsidP="007E0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5D82F61" w14:textId="77777777" w:rsidR="00C209D1" w:rsidRPr="00E567E6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567E6">
        <w:rPr>
          <w:rFonts w:ascii="Times New Roman" w:hAnsi="Times New Roman" w:cs="Times New Roman"/>
          <w:color w:val="000000"/>
          <w:sz w:val="24"/>
          <w:szCs w:val="24"/>
        </w:rPr>
        <w:t>Дисциплински</w:t>
      </w:r>
      <w:proofErr w:type="spellEnd"/>
      <w:r w:rsidRPr="00E56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7E6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</w:p>
    <w:p w14:paraId="419E5FD3" w14:textId="77777777" w:rsidR="00E567E6" w:rsidRDefault="00E567E6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3CEF558" w14:textId="77777777" w:rsidR="00C209D1" w:rsidRPr="002D2FF3" w:rsidRDefault="00273723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117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A72D0C" w14:textId="77777777" w:rsidR="00C209D1" w:rsidRPr="00104417" w:rsidRDefault="00E567E6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Дисциплински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дисциплинска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дисциплинског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781DC5" w14:textId="77777777" w:rsidR="00C209D1" w:rsidRPr="00104417" w:rsidRDefault="00E567E6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дисциплинског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дисциплински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дисциплинске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пријаве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1AE46E" w14:textId="77777777" w:rsidR="00C209D1" w:rsidRPr="00104417" w:rsidRDefault="00E567E6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Дисциплински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хитан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затворен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јавност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изузев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723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723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кога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723" w:rsidRPr="002D2FF3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="0027372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јаван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BA564E" w14:textId="77777777" w:rsidR="00C209D1" w:rsidRPr="002D2FF3" w:rsidRDefault="00E567E6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дисциплинског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застарева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65A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истеком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17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дисциплински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прекршај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учињен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8DE266" w14:textId="77777777" w:rsidR="00DF1D87" w:rsidRPr="002D2FF3" w:rsidRDefault="00DF1D87" w:rsidP="007E0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B334AC1" w14:textId="77777777" w:rsidR="00C209D1" w:rsidRPr="00E567E6" w:rsidRDefault="00D00571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="00E56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67E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E71558" w:rsidRPr="00E567E6">
        <w:rPr>
          <w:rFonts w:ascii="Times New Roman" w:hAnsi="Times New Roman" w:cs="Times New Roman"/>
          <w:color w:val="000000"/>
          <w:sz w:val="24"/>
          <w:szCs w:val="24"/>
        </w:rPr>
        <w:t>исциплинског</w:t>
      </w:r>
      <w:proofErr w:type="spellEnd"/>
      <w:r w:rsidR="00E71558" w:rsidRPr="00E56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E567E6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</w:p>
    <w:p w14:paraId="09C7B6F1" w14:textId="77777777" w:rsidR="00E567E6" w:rsidRDefault="00E567E6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DC1F372" w14:textId="77777777" w:rsidR="00C209D1" w:rsidRPr="002D2FF3" w:rsidRDefault="00AE7AB2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118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A54996" w14:textId="77777777" w:rsidR="00C209D1" w:rsidRPr="00104417" w:rsidRDefault="00E71558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Дисциплински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одбаци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дисциплинску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пријаву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неосновану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прихвати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поднесе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дисциплинског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04CBEB" w14:textId="77777777" w:rsidR="00290C83" w:rsidRPr="002D2FF3" w:rsidRDefault="00290C83" w:rsidP="00D0057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0FDAB2" w14:textId="77777777" w:rsidR="00C209D1" w:rsidRPr="006D5E68" w:rsidRDefault="006D5E68" w:rsidP="007E02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D5E68">
        <w:rPr>
          <w:rFonts w:ascii="Times New Roman" w:hAnsi="Times New Roman" w:cs="Times New Roman"/>
          <w:bCs/>
          <w:color w:val="000000"/>
          <w:sz w:val="24"/>
          <w:szCs w:val="24"/>
        </w:rPr>
        <w:t>Положај</w:t>
      </w:r>
      <w:proofErr w:type="spellEnd"/>
      <w:r w:rsidRPr="006D5E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D5E68">
        <w:rPr>
          <w:rFonts w:ascii="Times New Roman" w:hAnsi="Times New Roman" w:cs="Times New Roman"/>
          <w:bCs/>
          <w:color w:val="000000"/>
          <w:sz w:val="24"/>
          <w:szCs w:val="24"/>
        </w:rPr>
        <w:t>главног</w:t>
      </w:r>
      <w:proofErr w:type="spellEnd"/>
      <w:r w:rsidRPr="006D5E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D5E68">
        <w:rPr>
          <w:rFonts w:ascii="Times New Roman" w:hAnsi="Times New Roman" w:cs="Times New Roman"/>
          <w:bCs/>
          <w:color w:val="000000"/>
          <w:sz w:val="24"/>
          <w:szCs w:val="24"/>
        </w:rPr>
        <w:t>јавног</w:t>
      </w:r>
      <w:proofErr w:type="spellEnd"/>
      <w:r w:rsidRPr="006D5E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D5E68">
        <w:rPr>
          <w:rFonts w:ascii="Times New Roman" w:hAnsi="Times New Roman" w:cs="Times New Roman"/>
          <w:bCs/>
          <w:color w:val="000000"/>
          <w:sz w:val="24"/>
          <w:szCs w:val="24"/>
        </w:rPr>
        <w:t>тужиоца</w:t>
      </w:r>
      <w:proofErr w:type="spellEnd"/>
      <w:r w:rsidRPr="006D5E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D5E68">
        <w:rPr>
          <w:rFonts w:ascii="Times New Roman" w:hAnsi="Times New Roman" w:cs="Times New Roman"/>
          <w:bCs/>
          <w:color w:val="000000"/>
          <w:sz w:val="24"/>
          <w:szCs w:val="24"/>
        </w:rPr>
        <w:t>односно</w:t>
      </w:r>
      <w:proofErr w:type="spellEnd"/>
      <w:r w:rsidRPr="006D5E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D5E68">
        <w:rPr>
          <w:rFonts w:ascii="Times New Roman" w:hAnsi="Times New Roman" w:cs="Times New Roman"/>
          <w:bCs/>
          <w:color w:val="000000"/>
          <w:sz w:val="24"/>
          <w:szCs w:val="24"/>
        </w:rPr>
        <w:t>јавног</w:t>
      </w:r>
      <w:proofErr w:type="spellEnd"/>
      <w:r w:rsidRPr="006D5E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D5E68">
        <w:rPr>
          <w:rFonts w:ascii="Times New Roman" w:hAnsi="Times New Roman" w:cs="Times New Roman"/>
          <w:bCs/>
          <w:color w:val="000000"/>
          <w:sz w:val="24"/>
          <w:szCs w:val="24"/>
        </w:rPr>
        <w:t>тужиоца</w:t>
      </w:r>
      <w:proofErr w:type="spellEnd"/>
      <w:r w:rsidRPr="006D5E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6D5E68">
        <w:rPr>
          <w:rFonts w:ascii="Times New Roman" w:hAnsi="Times New Roman" w:cs="Times New Roman"/>
          <w:bCs/>
          <w:color w:val="000000"/>
          <w:sz w:val="24"/>
          <w:szCs w:val="24"/>
        </w:rPr>
        <w:t>дисциплинском</w:t>
      </w:r>
      <w:proofErr w:type="spellEnd"/>
      <w:r w:rsidRPr="006D5E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D5E68">
        <w:rPr>
          <w:rFonts w:ascii="Times New Roman" w:hAnsi="Times New Roman" w:cs="Times New Roman"/>
          <w:bCs/>
          <w:color w:val="000000"/>
          <w:sz w:val="24"/>
          <w:szCs w:val="24"/>
        </w:rPr>
        <w:t>поступку</w:t>
      </w:r>
      <w:proofErr w:type="spellEnd"/>
    </w:p>
    <w:p w14:paraId="3645E742" w14:textId="77777777" w:rsidR="006D5E68" w:rsidRDefault="006D5E68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2C5ADE9" w14:textId="77777777" w:rsidR="00C209D1" w:rsidRPr="002D2FF3" w:rsidRDefault="00AE7AB2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119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ADA2CD" w14:textId="77777777" w:rsidR="00C209D1" w:rsidRPr="00104417" w:rsidRDefault="006D5E68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одмах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обавештен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предлогу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дисциплинског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упозна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предметом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докази</w:t>
      </w:r>
      <w:r>
        <w:rPr>
          <w:rFonts w:ascii="Times New Roman" w:hAnsi="Times New Roman" w:cs="Times New Roman"/>
          <w:color w:val="000000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пуномоћника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пружи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објашњења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доказе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своје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наводе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4B8689" w14:textId="77777777" w:rsidR="00D17A34" w:rsidRDefault="006D5E68" w:rsidP="007B663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Главни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своје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наводе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усмено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изложи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пред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дисциплинском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="007B6630">
        <w:rPr>
          <w:rFonts w:ascii="Times New Roman" w:hAnsi="Times New Roman" w:cs="Times New Roman"/>
          <w:color w:val="000000"/>
          <w:sz w:val="24"/>
          <w:szCs w:val="24"/>
        </w:rPr>
        <w:t>мисијом</w:t>
      </w:r>
      <w:proofErr w:type="spellEnd"/>
      <w:r w:rsidR="007B66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751D79" w14:textId="77777777" w:rsidR="008D54FD" w:rsidRPr="007B6630" w:rsidRDefault="008D54FD" w:rsidP="007B66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7F86D6A" w14:textId="77777777" w:rsidR="00C209D1" w:rsidRPr="006D5E68" w:rsidRDefault="00D00571" w:rsidP="007E02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Одлука</w:t>
      </w:r>
      <w:proofErr w:type="spellEnd"/>
      <w:r w:rsidR="006D5E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D5E68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="00E71558" w:rsidRPr="006D5E68">
        <w:rPr>
          <w:rFonts w:ascii="Times New Roman" w:hAnsi="Times New Roman" w:cs="Times New Roman"/>
          <w:bCs/>
          <w:color w:val="000000"/>
          <w:sz w:val="24"/>
          <w:szCs w:val="24"/>
        </w:rPr>
        <w:t>исциплинске</w:t>
      </w:r>
      <w:proofErr w:type="spellEnd"/>
      <w:r w:rsidR="00E71558" w:rsidRPr="006D5E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71558" w:rsidRPr="006D5E68">
        <w:rPr>
          <w:rFonts w:ascii="Times New Roman" w:hAnsi="Times New Roman" w:cs="Times New Roman"/>
          <w:bCs/>
          <w:color w:val="000000"/>
          <w:sz w:val="24"/>
          <w:szCs w:val="24"/>
        </w:rPr>
        <w:t>комисије</w:t>
      </w:r>
      <w:proofErr w:type="spellEnd"/>
    </w:p>
    <w:p w14:paraId="108A8022" w14:textId="77777777" w:rsidR="006D5E68" w:rsidRDefault="006D5E68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625F4F" w14:textId="77777777" w:rsidR="00C209D1" w:rsidRPr="002D2FF3" w:rsidRDefault="003E4F02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120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F3410" w14:textId="77777777" w:rsidR="00C209D1" w:rsidRPr="00104417" w:rsidRDefault="000D3B5B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спроведеног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дисциплинског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дисциплинска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одбије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дисциплинског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усвоји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изрекне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дисциплинску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санкцију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AD25E5" w14:textId="77777777" w:rsidR="004023F8" w:rsidRPr="002D2FF3" w:rsidRDefault="006D5E68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дисциплинске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дисциплински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кога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дисциплински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изјавити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жалбу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исоком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савету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осам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406A">
        <w:rPr>
          <w:rFonts w:ascii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93CB76" w14:textId="77777777" w:rsidR="00AE3D53" w:rsidRPr="002D2FF3" w:rsidRDefault="00AE3D53" w:rsidP="007B663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F13EB6" w14:textId="77777777" w:rsidR="00C209D1" w:rsidRPr="006D5E68" w:rsidRDefault="00D00571" w:rsidP="006D5E6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Одлука</w:t>
      </w:r>
      <w:proofErr w:type="spellEnd"/>
      <w:r w:rsidR="006D5E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D5E68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6D5E68" w:rsidRPr="006D5E68">
        <w:rPr>
          <w:rFonts w:ascii="Times New Roman" w:hAnsi="Times New Roman" w:cs="Times New Roman"/>
          <w:bCs/>
          <w:color w:val="000000"/>
          <w:sz w:val="24"/>
          <w:szCs w:val="24"/>
        </w:rPr>
        <w:t>исоког</w:t>
      </w:r>
      <w:proofErr w:type="spellEnd"/>
      <w:r w:rsidR="006D5E68" w:rsidRPr="006D5E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D5E68" w:rsidRPr="006D5E68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6D5E68" w:rsidRPr="006D5E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D5E68" w:rsidRPr="006D5E68">
        <w:rPr>
          <w:rFonts w:ascii="Times New Roman" w:hAnsi="Times New Roman" w:cs="Times New Roman"/>
          <w:bCs/>
          <w:color w:val="000000"/>
          <w:sz w:val="24"/>
          <w:szCs w:val="24"/>
        </w:rPr>
        <w:t>тужилаштва</w:t>
      </w:r>
      <w:proofErr w:type="spellEnd"/>
      <w:r w:rsidR="00290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90C83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spellEnd"/>
      <w:r w:rsidR="00290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90C83">
        <w:rPr>
          <w:rFonts w:ascii="Times New Roman" w:hAnsi="Times New Roman" w:cs="Times New Roman"/>
          <w:bCs/>
          <w:color w:val="000000"/>
          <w:sz w:val="24"/>
          <w:szCs w:val="24"/>
        </w:rPr>
        <w:t>жалби</w:t>
      </w:r>
      <w:proofErr w:type="spellEnd"/>
    </w:p>
    <w:p w14:paraId="09FFCBF3" w14:textId="77777777" w:rsidR="006D5E68" w:rsidRDefault="006D5E68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53FD81C" w14:textId="77777777" w:rsidR="00C209D1" w:rsidRPr="002D2FF3" w:rsidRDefault="000D3B5B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121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5271CD" w14:textId="77777777" w:rsidR="00C209D1" w:rsidRPr="002D2FF3" w:rsidRDefault="006D5E68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Одлучујући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90C83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="00290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0C83">
        <w:rPr>
          <w:rFonts w:ascii="Times New Roman" w:hAnsi="Times New Roman" w:cs="Times New Roman"/>
          <w:color w:val="000000"/>
          <w:sz w:val="24"/>
          <w:szCs w:val="24"/>
        </w:rPr>
        <w:t>жалби</w:t>
      </w:r>
      <w:proofErr w:type="spellEnd"/>
      <w:r w:rsidR="00290C8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исоки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жалбу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одбаци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неблаговремену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недозвољену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потврди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првостепену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дисциплинске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="00D10CB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proofErr w:type="gramEnd"/>
      <w:r w:rsidR="00636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67B" w:rsidRPr="002D2FF3">
        <w:rPr>
          <w:rFonts w:ascii="Times New Roman" w:hAnsi="Times New Roman" w:cs="Times New Roman"/>
          <w:color w:val="000000"/>
          <w:sz w:val="24"/>
          <w:szCs w:val="24"/>
        </w:rPr>
        <w:t>преиначи</w:t>
      </w:r>
      <w:proofErr w:type="spellEnd"/>
      <w:r w:rsidR="00636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636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636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="00636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укине</w:t>
      </w:r>
      <w:proofErr w:type="spellEnd"/>
      <w:r w:rsidR="0063667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="00636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врати</w:t>
      </w:r>
      <w:proofErr w:type="spellEnd"/>
      <w:r w:rsidR="00636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дисциплинској</w:t>
      </w:r>
      <w:proofErr w:type="spellEnd"/>
      <w:r w:rsidR="00636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комисији</w:t>
      </w:r>
      <w:proofErr w:type="spellEnd"/>
      <w:r w:rsidR="00636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636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поновни</w:t>
      </w:r>
      <w:proofErr w:type="spellEnd"/>
      <w:r w:rsidR="00636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E4B831" w14:textId="77777777" w:rsidR="00437E70" w:rsidRPr="00104417" w:rsidRDefault="006D5E68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надлежан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правосуђе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3B5B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0D3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3B5B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0D3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636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гласа</w:t>
      </w:r>
      <w:proofErr w:type="spellEnd"/>
      <w:r w:rsidRPr="000D3B5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D3B5B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0D3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3B5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D3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3B5B">
        <w:rPr>
          <w:rFonts w:ascii="Times New Roman" w:hAnsi="Times New Roman" w:cs="Times New Roman"/>
          <w:color w:val="000000"/>
          <w:sz w:val="24"/>
          <w:szCs w:val="24"/>
        </w:rPr>
        <w:t>жалби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7AE6DF" w14:textId="77777777" w:rsidR="00C209D1" w:rsidRPr="00104417" w:rsidRDefault="006D5E68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исоки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жалби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одлучи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достављања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жалбе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F7E642" w14:textId="77777777" w:rsidR="007E6920" w:rsidRPr="006D5E68" w:rsidRDefault="006D5E68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исо</w:t>
      </w:r>
      <w:r>
        <w:rPr>
          <w:rFonts w:ascii="Times New Roman" w:hAnsi="Times New Roman" w:cs="Times New Roman"/>
          <w:color w:val="000000"/>
          <w:sz w:val="24"/>
          <w:szCs w:val="24"/>
        </w:rPr>
        <w:t>ког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коначна</w:t>
      </w:r>
      <w:proofErr w:type="spellEnd"/>
      <w:r w:rsidR="008D54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против ње се може покренути управни спор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494587" w14:textId="77777777" w:rsidR="006D5E68" w:rsidRDefault="008D54FD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Правоснажна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којом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изречена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дисциплинска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санкција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уписује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лични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лист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5E68" w:rsidRPr="006D5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2FCED75" w14:textId="77777777" w:rsidR="00C209D1" w:rsidRPr="002D2FF3" w:rsidRDefault="006D5E68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D5E68">
        <w:rPr>
          <w:rFonts w:ascii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6D5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E68">
        <w:rPr>
          <w:rFonts w:ascii="Times New Roman" w:hAnsi="Times New Roman" w:cs="Times New Roman"/>
          <w:color w:val="000000"/>
          <w:sz w:val="24"/>
          <w:szCs w:val="24"/>
        </w:rPr>
        <w:t>којом</w:t>
      </w:r>
      <w:proofErr w:type="spellEnd"/>
      <w:r w:rsidRPr="006D5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E68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6D5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E68">
        <w:rPr>
          <w:rFonts w:ascii="Times New Roman" w:hAnsi="Times New Roman" w:cs="Times New Roman"/>
          <w:color w:val="000000"/>
          <w:sz w:val="24"/>
          <w:szCs w:val="24"/>
        </w:rPr>
        <w:t>изречена</w:t>
      </w:r>
      <w:proofErr w:type="spellEnd"/>
      <w:r w:rsidRPr="006D5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E68">
        <w:rPr>
          <w:rFonts w:ascii="Times New Roman" w:hAnsi="Times New Roman" w:cs="Times New Roman"/>
          <w:color w:val="000000"/>
          <w:sz w:val="24"/>
          <w:szCs w:val="24"/>
        </w:rPr>
        <w:t>дисциплинска</w:t>
      </w:r>
      <w:proofErr w:type="spellEnd"/>
      <w:r w:rsidRPr="006D5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E68">
        <w:rPr>
          <w:rFonts w:ascii="Times New Roman" w:hAnsi="Times New Roman" w:cs="Times New Roman"/>
          <w:color w:val="000000"/>
          <w:sz w:val="24"/>
          <w:szCs w:val="24"/>
        </w:rPr>
        <w:t>санкција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брише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личног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листа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протеку</w:t>
      </w:r>
      <w:proofErr w:type="spellEnd"/>
      <w:r w:rsidRPr="006D5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E68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6D5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E68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6D5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E68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D5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E68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6D5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4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правоснажности</w:t>
      </w:r>
      <w:r w:rsidR="008D54FD" w:rsidRPr="006D5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E68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2EA228" w14:textId="77777777" w:rsidR="006B7AF8" w:rsidRPr="002D2FF3" w:rsidRDefault="006B7AF8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40FB943" w14:textId="77777777" w:rsidR="004023F8" w:rsidRPr="005F5328" w:rsidRDefault="006D5E68" w:rsidP="005F532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F5328">
        <w:rPr>
          <w:rFonts w:ascii="Times New Roman" w:hAnsi="Times New Roman" w:cs="Times New Roman"/>
          <w:bCs/>
          <w:color w:val="000000"/>
          <w:sz w:val="24"/>
          <w:szCs w:val="24"/>
        </w:rPr>
        <w:t>Евиденција</w:t>
      </w:r>
      <w:proofErr w:type="spellEnd"/>
      <w:r w:rsidRPr="005F5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Pr="005F5328">
        <w:rPr>
          <w:rFonts w:ascii="Times New Roman" w:hAnsi="Times New Roman" w:cs="Times New Roman"/>
          <w:bCs/>
          <w:color w:val="000000"/>
          <w:sz w:val="24"/>
          <w:szCs w:val="24"/>
        </w:rPr>
        <w:t>дисциплинским</w:t>
      </w:r>
      <w:proofErr w:type="spellEnd"/>
      <w:r w:rsidRPr="005F5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F5328">
        <w:rPr>
          <w:rFonts w:ascii="Times New Roman" w:hAnsi="Times New Roman" w:cs="Times New Roman"/>
          <w:bCs/>
          <w:color w:val="000000"/>
          <w:sz w:val="24"/>
          <w:szCs w:val="24"/>
        </w:rPr>
        <w:t>поступцима</w:t>
      </w:r>
      <w:proofErr w:type="spellEnd"/>
    </w:p>
    <w:p w14:paraId="7A432C5B" w14:textId="77777777" w:rsidR="006D5E68" w:rsidRPr="005F5328" w:rsidRDefault="006D5E68" w:rsidP="005F532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E09AA46" w14:textId="77777777" w:rsidR="004023F8" w:rsidRPr="005F5328" w:rsidRDefault="000D3B5B" w:rsidP="005F532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F5328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Pr="005F5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122</w:t>
      </w:r>
      <w:r w:rsidR="006D5E68" w:rsidRPr="005F532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3D62C26" w14:textId="77777777" w:rsidR="00945AEA" w:rsidRPr="002D2FF3" w:rsidRDefault="006D5E68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Високи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евиденцију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дисциплинским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поступцима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носилаца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689D39" w14:textId="77777777" w:rsidR="00945AEA" w:rsidRPr="002D2FF3" w:rsidRDefault="00C20EB0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презиме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јединствен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матични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грађана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636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коме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="00636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636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6366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="00636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636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636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="00636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јавнотужилачку</w:t>
      </w:r>
      <w:proofErr w:type="spellEnd"/>
      <w:r w:rsidR="00636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дисциплински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прекршај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вођен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63667B">
        <w:rPr>
          <w:rFonts w:ascii="Times New Roman" w:hAnsi="Times New Roman" w:cs="Times New Roman"/>
          <w:color w:val="000000"/>
          <w:sz w:val="24"/>
          <w:szCs w:val="24"/>
        </w:rPr>
        <w:t>ступак</w:t>
      </w:r>
      <w:proofErr w:type="spellEnd"/>
      <w:r w:rsidR="006366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исход</w:t>
      </w:r>
      <w:proofErr w:type="spellEnd"/>
      <w:r w:rsidR="00636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="006366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изречену</w:t>
      </w:r>
      <w:proofErr w:type="spellEnd"/>
      <w:r w:rsidR="00636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дисциплинску</w:t>
      </w:r>
      <w:proofErr w:type="spellEnd"/>
      <w:r w:rsidR="00636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санкцију</w:t>
      </w:r>
      <w:proofErr w:type="spellEnd"/>
      <w:r w:rsidR="006D5E6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14:paraId="7A64715D" w14:textId="77777777" w:rsidR="0063667B" w:rsidRPr="002D2FF3" w:rsidRDefault="0063667B" w:rsidP="007E0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DFEEF" w14:textId="77777777" w:rsidR="00C209D1" w:rsidRPr="002D2FF3" w:rsidRDefault="00C20EB0" w:rsidP="005F5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VIII</w:t>
      </w:r>
      <w:r w:rsidRPr="00321A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КОЛЕГИЈУМ ЈАВНОГ ТУЖИЛАШТВА</w:t>
      </w:r>
    </w:p>
    <w:p w14:paraId="030A044C" w14:textId="77777777" w:rsidR="00883913" w:rsidRDefault="00883913" w:rsidP="005F53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253999F" w14:textId="77777777" w:rsidR="00C209D1" w:rsidRPr="00883913" w:rsidRDefault="00E71558" w:rsidP="005F5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83913">
        <w:rPr>
          <w:rFonts w:ascii="Times New Roman" w:hAnsi="Times New Roman" w:cs="Times New Roman"/>
          <w:color w:val="000000"/>
          <w:sz w:val="24"/>
          <w:szCs w:val="24"/>
        </w:rPr>
        <w:t>Састав</w:t>
      </w:r>
      <w:proofErr w:type="spellEnd"/>
      <w:r w:rsidRPr="00883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913">
        <w:rPr>
          <w:rFonts w:ascii="Times New Roman" w:hAnsi="Times New Roman" w:cs="Times New Roman"/>
          <w:color w:val="000000"/>
          <w:sz w:val="24"/>
          <w:szCs w:val="24"/>
        </w:rPr>
        <w:t>колегијума</w:t>
      </w:r>
      <w:proofErr w:type="spellEnd"/>
      <w:r w:rsidRPr="00883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91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883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91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</w:p>
    <w:p w14:paraId="4C394394" w14:textId="77777777" w:rsidR="00883913" w:rsidRDefault="00883913" w:rsidP="005F53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BE254F0" w14:textId="77777777" w:rsidR="00C209D1" w:rsidRPr="002D2FF3" w:rsidRDefault="00C20EB0" w:rsidP="005F5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123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E162AA" w14:textId="77777777" w:rsidR="00C209D1" w:rsidRPr="00104417" w:rsidRDefault="00E71558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Колегијум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сачињавају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="00636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636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63667B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883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391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883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3913">
        <w:rPr>
          <w:rFonts w:ascii="Times New Roman" w:hAnsi="Times New Roman" w:cs="Times New Roman"/>
          <w:color w:val="000000"/>
          <w:sz w:val="24"/>
          <w:szCs w:val="24"/>
        </w:rPr>
        <w:t>тужиоци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0EB0">
        <w:rPr>
          <w:rFonts w:ascii="Times New Roman" w:hAnsi="Times New Roman" w:cs="Times New Roman"/>
          <w:color w:val="000000"/>
          <w:sz w:val="24"/>
          <w:szCs w:val="24"/>
        </w:rPr>
        <w:t>тог</w:t>
      </w:r>
      <w:proofErr w:type="spellEnd"/>
      <w:r w:rsidR="00C20E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0EB0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C20E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0EB0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92E7AE" w14:textId="77777777" w:rsidR="0015645B" w:rsidRDefault="0015645B" w:rsidP="007E0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FCEC279" w14:textId="77777777" w:rsidR="003D068F" w:rsidRDefault="003D068F" w:rsidP="007E0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0761A3" w14:textId="77777777" w:rsidR="003D068F" w:rsidRDefault="003D068F" w:rsidP="007E0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839A793" w14:textId="77777777" w:rsidR="003D068F" w:rsidRPr="002D2FF3" w:rsidRDefault="003D068F" w:rsidP="007E0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6DE6189" w14:textId="77777777" w:rsidR="00C209D1" w:rsidRPr="00883913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8391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Сазивање</w:t>
      </w:r>
      <w:proofErr w:type="spellEnd"/>
      <w:r w:rsidRPr="00883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913">
        <w:rPr>
          <w:rFonts w:ascii="Times New Roman" w:hAnsi="Times New Roman" w:cs="Times New Roman"/>
          <w:color w:val="000000"/>
          <w:sz w:val="24"/>
          <w:szCs w:val="24"/>
        </w:rPr>
        <w:t>колегијума</w:t>
      </w:r>
      <w:proofErr w:type="spellEnd"/>
      <w:r w:rsidRPr="00883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91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883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91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</w:p>
    <w:p w14:paraId="3C5081E9" w14:textId="77777777" w:rsidR="00883913" w:rsidRPr="00883913" w:rsidRDefault="00883913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794A9DF" w14:textId="77777777" w:rsidR="00C209D1" w:rsidRPr="002D2FF3" w:rsidRDefault="00C20EB0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124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45D53D" w14:textId="77777777" w:rsidR="00C209D1" w:rsidRPr="00104417" w:rsidRDefault="00E71558" w:rsidP="0010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Колегијум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сазива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њиме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руководи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3913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="00883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391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883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391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883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391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883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391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883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3913">
        <w:rPr>
          <w:rFonts w:ascii="Times New Roman" w:hAnsi="Times New Roman" w:cs="Times New Roman"/>
          <w:color w:val="000000"/>
          <w:sz w:val="24"/>
          <w:szCs w:val="24"/>
        </w:rPr>
        <w:t>тужиолац</w:t>
      </w:r>
      <w:proofErr w:type="spellEnd"/>
      <w:r w:rsidR="00C20E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0EB0">
        <w:rPr>
          <w:rFonts w:ascii="Times New Roman" w:hAnsi="Times New Roman" w:cs="Times New Roman"/>
          <w:color w:val="000000"/>
          <w:sz w:val="24"/>
          <w:szCs w:val="24"/>
        </w:rPr>
        <w:t>кога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одреди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123724" w14:textId="77777777" w:rsidR="0015645B" w:rsidRPr="007B6630" w:rsidRDefault="00883913" w:rsidP="007B66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авни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0EB0"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C20EB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сазове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колегијум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трећине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тужилаца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20E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4DA197A" w14:textId="77777777" w:rsidR="00C209D1" w:rsidRPr="00883913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83913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883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913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88391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83913">
        <w:rPr>
          <w:rFonts w:ascii="Times New Roman" w:hAnsi="Times New Roman" w:cs="Times New Roman"/>
          <w:color w:val="000000"/>
          <w:sz w:val="24"/>
          <w:szCs w:val="24"/>
        </w:rPr>
        <w:t>одлучивања</w:t>
      </w:r>
      <w:proofErr w:type="spellEnd"/>
    </w:p>
    <w:p w14:paraId="5E10160A" w14:textId="77777777" w:rsidR="00883913" w:rsidRDefault="00883913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A2A6ABB" w14:textId="77777777" w:rsidR="00104417" w:rsidRDefault="00C20EB0" w:rsidP="00104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125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4D4D65" w14:textId="77777777" w:rsidR="0015645B" w:rsidRDefault="00104417" w:rsidP="00D82C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Колегијум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одлучује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присутно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две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трећине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3913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="00883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3913">
        <w:rPr>
          <w:rFonts w:ascii="Times New Roman" w:hAnsi="Times New Roman" w:cs="Times New Roman"/>
          <w:color w:val="000000"/>
          <w:sz w:val="24"/>
          <w:szCs w:val="24"/>
        </w:rPr>
        <w:t>тужила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ца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пуноважна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њу</w:t>
      </w:r>
      <w:proofErr w:type="spellEnd"/>
      <w:r w:rsidR="00D82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2CBD">
        <w:rPr>
          <w:rFonts w:ascii="Times New Roman" w:hAnsi="Times New Roman" w:cs="Times New Roman"/>
          <w:color w:val="000000"/>
          <w:sz w:val="24"/>
          <w:szCs w:val="24"/>
        </w:rPr>
        <w:t>гласа</w:t>
      </w:r>
      <w:proofErr w:type="spellEnd"/>
      <w:r w:rsidR="00D82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2CBD">
        <w:rPr>
          <w:rFonts w:ascii="Times New Roman" w:hAnsi="Times New Roman" w:cs="Times New Roman"/>
          <w:color w:val="000000"/>
          <w:sz w:val="24"/>
          <w:szCs w:val="24"/>
        </w:rPr>
        <w:t>већина</w:t>
      </w:r>
      <w:proofErr w:type="spellEnd"/>
      <w:r w:rsidR="00D82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2CBD">
        <w:rPr>
          <w:rFonts w:ascii="Times New Roman" w:hAnsi="Times New Roman" w:cs="Times New Roman"/>
          <w:color w:val="000000"/>
          <w:sz w:val="24"/>
          <w:szCs w:val="24"/>
        </w:rPr>
        <w:t>присутних</w:t>
      </w:r>
      <w:proofErr w:type="spellEnd"/>
      <w:r w:rsidR="00D82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2CBD">
        <w:rPr>
          <w:rFonts w:ascii="Times New Roman" w:hAnsi="Times New Roman" w:cs="Times New Roman"/>
          <w:color w:val="000000"/>
          <w:sz w:val="24"/>
          <w:szCs w:val="24"/>
        </w:rPr>
        <w:t>чланова</w:t>
      </w:r>
      <w:proofErr w:type="spellEnd"/>
      <w:r w:rsidR="00D82C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9EDDC8" w14:textId="77777777" w:rsidR="00DC7E19" w:rsidRPr="00D82CBD" w:rsidRDefault="00DC7E19" w:rsidP="00D82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EFD13" w14:textId="77777777" w:rsidR="00C209D1" w:rsidRPr="00883913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83913">
        <w:rPr>
          <w:rFonts w:ascii="Times New Roman" w:hAnsi="Times New Roman" w:cs="Times New Roman"/>
          <w:color w:val="000000"/>
          <w:sz w:val="24"/>
          <w:szCs w:val="24"/>
        </w:rPr>
        <w:t>Надлежност</w:t>
      </w:r>
      <w:proofErr w:type="spellEnd"/>
      <w:r w:rsidRPr="00883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913">
        <w:rPr>
          <w:rFonts w:ascii="Times New Roman" w:hAnsi="Times New Roman" w:cs="Times New Roman"/>
          <w:color w:val="000000"/>
          <w:sz w:val="24"/>
          <w:szCs w:val="24"/>
        </w:rPr>
        <w:t>колегијума</w:t>
      </w:r>
      <w:proofErr w:type="spellEnd"/>
      <w:r w:rsidRPr="00883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91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883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91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</w:p>
    <w:p w14:paraId="412F9D51" w14:textId="77777777" w:rsidR="00883913" w:rsidRPr="00883913" w:rsidRDefault="00883913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AB2F6FA" w14:textId="77777777" w:rsidR="00104417" w:rsidRDefault="00C20EB0" w:rsidP="00104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126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B9CAC3" w14:textId="77777777" w:rsidR="00104417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83913" w:rsidRPr="002D2FF3">
        <w:rPr>
          <w:rFonts w:ascii="Times New Roman" w:hAnsi="Times New Roman" w:cs="Times New Roman"/>
          <w:color w:val="000000"/>
          <w:sz w:val="24"/>
          <w:szCs w:val="24"/>
        </w:rPr>
        <w:t>Колегијум</w:t>
      </w:r>
      <w:proofErr w:type="spellEnd"/>
      <w:r w:rsidR="0088391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3913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883913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3913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883913" w:rsidRPr="002D2FF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8A44A91" w14:textId="77777777" w:rsidR="00104417" w:rsidRPr="00104417" w:rsidRDefault="00104417" w:rsidP="006366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1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1) </w:t>
      </w:r>
      <w:proofErr w:type="spellStart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6C4EFD" w:rsidRPr="00104417">
        <w:rPr>
          <w:rFonts w:ascii="Times New Roman" w:hAnsi="Times New Roman" w:cs="Times New Roman"/>
          <w:color w:val="000000"/>
          <w:sz w:val="24"/>
          <w:szCs w:val="24"/>
        </w:rPr>
        <w:t>аје</w:t>
      </w:r>
      <w:proofErr w:type="spellEnd"/>
      <w:r w:rsidR="006C4EFD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C4EFD" w:rsidRPr="00104417">
        <w:rPr>
          <w:rFonts w:ascii="Times New Roman" w:hAnsi="Times New Roman" w:cs="Times New Roman"/>
          <w:color w:val="000000"/>
          <w:sz w:val="24"/>
          <w:szCs w:val="24"/>
        </w:rPr>
        <w:t>мишљење</w:t>
      </w:r>
      <w:proofErr w:type="spellEnd"/>
      <w:r w:rsidR="006C4EFD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6C4EFD" w:rsidRPr="0010441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>исоком</w:t>
      </w:r>
      <w:proofErr w:type="spellEnd"/>
      <w:proofErr w:type="gramEnd"/>
      <w:r w:rsidR="00636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савету</w:t>
      </w:r>
      <w:proofErr w:type="spellEnd"/>
      <w:r w:rsidR="00636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63667B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кандидату</w:t>
      </w:r>
      <w:proofErr w:type="spellEnd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636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="00636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636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63667B">
        <w:rPr>
          <w:rFonts w:ascii="Times New Roman" w:hAnsi="Times New Roman" w:cs="Times New Roman"/>
          <w:color w:val="000000"/>
          <w:sz w:val="24"/>
          <w:szCs w:val="24"/>
        </w:rPr>
        <w:t xml:space="preserve"> и 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636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>свом</w:t>
      </w:r>
      <w:proofErr w:type="spellEnd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>нижем</w:t>
      </w:r>
      <w:proofErr w:type="spellEnd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>јавн</w:t>
      </w:r>
      <w:r w:rsidR="00C20EB0" w:rsidRPr="00104417">
        <w:rPr>
          <w:rFonts w:ascii="Times New Roman" w:hAnsi="Times New Roman" w:cs="Times New Roman"/>
          <w:color w:val="000000"/>
          <w:sz w:val="24"/>
          <w:szCs w:val="24"/>
        </w:rPr>
        <w:t>ом</w:t>
      </w:r>
      <w:proofErr w:type="spellEnd"/>
      <w:r w:rsidR="00C20EB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0EB0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="00C20EB0" w:rsidRPr="001044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CD9191" w14:textId="77777777" w:rsidR="00104417" w:rsidRPr="00104417" w:rsidRDefault="00104417" w:rsidP="00636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417">
        <w:rPr>
          <w:rFonts w:ascii="Times New Roman" w:hAnsi="Times New Roman" w:cs="Times New Roman"/>
          <w:sz w:val="24"/>
          <w:szCs w:val="24"/>
        </w:rPr>
        <w:tab/>
        <w:t xml:space="preserve">2) </w:t>
      </w:r>
      <w:proofErr w:type="spellStart"/>
      <w:r w:rsidR="00883913" w:rsidRPr="00104417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="00883913" w:rsidRPr="00104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913" w:rsidRPr="00104417">
        <w:rPr>
          <w:rFonts w:ascii="Times New Roman" w:hAnsi="Times New Roman" w:cs="Times New Roman"/>
          <w:sz w:val="24"/>
          <w:szCs w:val="24"/>
        </w:rPr>
        <w:t>мишљење</w:t>
      </w:r>
      <w:proofErr w:type="spellEnd"/>
      <w:r w:rsidR="00883913" w:rsidRPr="0010441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83913" w:rsidRPr="00104417">
        <w:rPr>
          <w:rFonts w:ascii="Times New Roman" w:hAnsi="Times New Roman" w:cs="Times New Roman"/>
          <w:sz w:val="24"/>
          <w:szCs w:val="24"/>
        </w:rPr>
        <w:t>предлогу</w:t>
      </w:r>
      <w:proofErr w:type="spellEnd"/>
      <w:r w:rsidR="00883913" w:rsidRPr="00104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913" w:rsidRPr="00104417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="00883913" w:rsidRPr="0010441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83913" w:rsidRPr="00104417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883913" w:rsidRPr="00104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913" w:rsidRPr="00104417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883913" w:rsidRPr="00104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913" w:rsidRPr="00104417">
        <w:rPr>
          <w:rFonts w:ascii="Times New Roman" w:hAnsi="Times New Roman" w:cs="Times New Roman"/>
          <w:sz w:val="24"/>
          <w:szCs w:val="24"/>
        </w:rPr>
        <w:t>тужилаштва</w:t>
      </w:r>
      <w:proofErr w:type="spellEnd"/>
      <w:r w:rsidR="00883913" w:rsidRPr="00104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913" w:rsidRPr="0010441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83913" w:rsidRPr="00104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913" w:rsidRPr="00104417">
        <w:rPr>
          <w:rFonts w:ascii="Times New Roman" w:hAnsi="Times New Roman" w:cs="Times New Roman"/>
          <w:sz w:val="24"/>
          <w:szCs w:val="24"/>
        </w:rPr>
        <w:t>претходну</w:t>
      </w:r>
      <w:proofErr w:type="spellEnd"/>
      <w:r w:rsidR="00883913" w:rsidRPr="00104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913" w:rsidRPr="00104417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C20EB0" w:rsidRPr="00104417">
        <w:rPr>
          <w:rFonts w:ascii="Times New Roman" w:hAnsi="Times New Roman" w:cs="Times New Roman"/>
          <w:sz w:val="24"/>
          <w:szCs w:val="24"/>
        </w:rPr>
        <w:t>;</w:t>
      </w:r>
    </w:p>
    <w:p w14:paraId="365628F0" w14:textId="77777777" w:rsidR="00104417" w:rsidRPr="00104417" w:rsidRDefault="00104417" w:rsidP="006366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17"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spellStart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>даје</w:t>
      </w:r>
      <w:proofErr w:type="spellEnd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>мишљење</w:t>
      </w:r>
      <w:proofErr w:type="spellEnd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>предлогу</w:t>
      </w:r>
      <w:proofErr w:type="spellEnd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>јавн</w:t>
      </w:r>
      <w:r w:rsidR="00C20EB0" w:rsidRPr="00104417">
        <w:rPr>
          <w:rFonts w:ascii="Times New Roman" w:hAnsi="Times New Roman" w:cs="Times New Roman"/>
          <w:color w:val="000000"/>
          <w:sz w:val="24"/>
          <w:szCs w:val="24"/>
        </w:rPr>
        <w:t>ог</w:t>
      </w:r>
      <w:proofErr w:type="spellEnd"/>
      <w:r w:rsidR="00C20EB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0EB0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C20EB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0EB0"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C20EB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0EB0" w:rsidRPr="00104417">
        <w:rPr>
          <w:rFonts w:ascii="Times New Roman" w:hAnsi="Times New Roman" w:cs="Times New Roman"/>
          <w:color w:val="000000"/>
          <w:sz w:val="24"/>
          <w:szCs w:val="24"/>
        </w:rPr>
        <w:t>наредну</w:t>
      </w:r>
      <w:proofErr w:type="spellEnd"/>
      <w:r w:rsidR="00C20EB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0EB0" w:rsidRPr="00104417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="00C20EB0" w:rsidRPr="001044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6D610C" w14:textId="77777777" w:rsidR="00104417" w:rsidRPr="00104417" w:rsidRDefault="00104417" w:rsidP="006366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1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4) </w:t>
      </w:r>
      <w:proofErr w:type="spellStart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>разматра</w:t>
      </w:r>
      <w:proofErr w:type="spellEnd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>извештај</w:t>
      </w:r>
      <w:proofErr w:type="spellEnd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>извршеном</w:t>
      </w:r>
      <w:proofErr w:type="spellEnd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>надз</w:t>
      </w:r>
      <w:r w:rsidR="00C20EB0" w:rsidRPr="00104417">
        <w:rPr>
          <w:rFonts w:ascii="Times New Roman" w:hAnsi="Times New Roman" w:cs="Times New Roman"/>
          <w:color w:val="000000"/>
          <w:sz w:val="24"/>
          <w:szCs w:val="24"/>
        </w:rPr>
        <w:t>ору</w:t>
      </w:r>
      <w:proofErr w:type="spellEnd"/>
      <w:r w:rsidR="00C20EB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0EB0" w:rsidRPr="00104417">
        <w:rPr>
          <w:rFonts w:ascii="Times New Roman" w:hAnsi="Times New Roman" w:cs="Times New Roman"/>
          <w:color w:val="000000"/>
          <w:sz w:val="24"/>
          <w:szCs w:val="24"/>
        </w:rPr>
        <w:t>над</w:t>
      </w:r>
      <w:proofErr w:type="spellEnd"/>
      <w:r w:rsidR="00C20EB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0EB0" w:rsidRPr="00104417">
        <w:rPr>
          <w:rFonts w:ascii="Times New Roman" w:hAnsi="Times New Roman" w:cs="Times New Roman"/>
          <w:color w:val="000000"/>
          <w:sz w:val="24"/>
          <w:szCs w:val="24"/>
        </w:rPr>
        <w:t>радом</w:t>
      </w:r>
      <w:proofErr w:type="spellEnd"/>
      <w:r w:rsidR="00C20EB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0EB0" w:rsidRPr="00104417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C20EB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0EB0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C20EB0" w:rsidRPr="001044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30C560" w14:textId="77777777" w:rsidR="00104417" w:rsidRPr="00104417" w:rsidRDefault="00104417" w:rsidP="006366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1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5) </w:t>
      </w:r>
      <w:proofErr w:type="spellStart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>разматра</w:t>
      </w:r>
      <w:proofErr w:type="spellEnd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>питања</w:t>
      </w:r>
      <w:proofErr w:type="spellEnd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>значаја</w:t>
      </w:r>
      <w:proofErr w:type="spellEnd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>стручно</w:t>
      </w:r>
      <w:proofErr w:type="spellEnd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>усавршавање</w:t>
      </w:r>
      <w:proofErr w:type="spellEnd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C20EB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0EB0" w:rsidRPr="00104417">
        <w:rPr>
          <w:rFonts w:ascii="Times New Roman" w:hAnsi="Times New Roman" w:cs="Times New Roman"/>
          <w:color w:val="000000"/>
          <w:sz w:val="24"/>
          <w:szCs w:val="24"/>
        </w:rPr>
        <w:t>организацију</w:t>
      </w:r>
      <w:proofErr w:type="spellEnd"/>
      <w:r w:rsidR="00C20EB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0EB0" w:rsidRPr="00104417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C20EB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0EB0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C20EB0" w:rsidRPr="001044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10E0AC" w14:textId="77777777" w:rsidR="00C209D1" w:rsidRPr="00104417" w:rsidRDefault="00104417" w:rsidP="006366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1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6) </w:t>
      </w:r>
      <w:proofErr w:type="spellStart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3913" w:rsidRPr="00104417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="00883913" w:rsidRPr="00C20EB0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883913" w:rsidRPr="00C20EB0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="00883913" w:rsidRPr="00C20E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3913" w:rsidRPr="00C20EB0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883913" w:rsidRPr="00C20E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3913" w:rsidRPr="00C20EB0">
        <w:rPr>
          <w:rFonts w:ascii="Times New Roman" w:hAnsi="Times New Roman" w:cs="Times New Roman"/>
          <w:color w:val="000000"/>
          <w:sz w:val="24"/>
          <w:szCs w:val="24"/>
        </w:rPr>
        <w:t>актом</w:t>
      </w:r>
      <w:proofErr w:type="spellEnd"/>
      <w:r w:rsidR="00883913" w:rsidRPr="00C20EB0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883913" w:rsidRPr="00C20EB0">
        <w:rPr>
          <w:rFonts w:ascii="Times New Roman" w:hAnsi="Times New Roman" w:cs="Times New Roman"/>
          <w:color w:val="000000"/>
          <w:sz w:val="24"/>
          <w:szCs w:val="24"/>
        </w:rPr>
        <w:t>управи</w:t>
      </w:r>
      <w:proofErr w:type="spellEnd"/>
      <w:r w:rsidR="00883913" w:rsidRPr="00C20EB0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883913" w:rsidRPr="00C20EB0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883913" w:rsidRPr="00C20E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3913" w:rsidRPr="00C20EB0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="00883913" w:rsidRPr="00C20E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87F670" w14:textId="77777777" w:rsidR="0015645B" w:rsidRPr="002D2FF3" w:rsidRDefault="0015645B" w:rsidP="007E0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C05D2E5" w14:textId="77777777" w:rsidR="00C209D1" w:rsidRPr="00C617C5" w:rsidRDefault="00C617C5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17C5">
        <w:rPr>
          <w:rFonts w:ascii="Times New Roman" w:hAnsi="Times New Roman" w:cs="Times New Roman"/>
          <w:color w:val="000000"/>
          <w:sz w:val="24"/>
          <w:szCs w:val="24"/>
        </w:rPr>
        <w:t>Колег</w:t>
      </w:r>
      <w:r>
        <w:rPr>
          <w:rFonts w:ascii="Times New Roman" w:hAnsi="Times New Roman" w:cs="Times New Roman"/>
          <w:color w:val="000000"/>
          <w:sz w:val="24"/>
          <w:szCs w:val="24"/>
        </w:rPr>
        <w:t>ијум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617C5">
        <w:rPr>
          <w:rFonts w:ascii="Times New Roman" w:hAnsi="Times New Roman" w:cs="Times New Roman"/>
          <w:color w:val="000000"/>
          <w:sz w:val="24"/>
          <w:szCs w:val="24"/>
        </w:rPr>
        <w:t>рховног</w:t>
      </w:r>
      <w:proofErr w:type="spellEnd"/>
      <w:r w:rsidRPr="00C617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7C5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C617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7C5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</w:p>
    <w:p w14:paraId="16787B7A" w14:textId="77777777" w:rsidR="00C617C5" w:rsidRDefault="00C617C5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725BA75" w14:textId="77777777" w:rsidR="00C209D1" w:rsidRPr="002D2FF3" w:rsidRDefault="00C20EB0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127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6EEAC0" w14:textId="77777777" w:rsidR="00C209D1" w:rsidRPr="00104417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C617C5">
        <w:rPr>
          <w:rFonts w:ascii="Times New Roman" w:hAnsi="Times New Roman" w:cs="Times New Roman"/>
          <w:color w:val="000000"/>
          <w:sz w:val="24"/>
          <w:szCs w:val="24"/>
        </w:rPr>
        <w:t>Колегијум</w:t>
      </w:r>
      <w:proofErr w:type="spellEnd"/>
      <w:r w:rsidR="00C617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>
        <w:rPr>
          <w:rFonts w:ascii="Times New Roman" w:hAnsi="Times New Roman" w:cs="Times New Roman"/>
          <w:color w:val="000000"/>
          <w:sz w:val="24"/>
          <w:szCs w:val="24"/>
        </w:rPr>
        <w:t>Врховног</w:t>
      </w:r>
      <w:proofErr w:type="spellEnd"/>
      <w:r w:rsidR="00C617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C617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C617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>
        <w:rPr>
          <w:rFonts w:ascii="Times New Roman" w:hAnsi="Times New Roman" w:cs="Times New Roman"/>
          <w:color w:val="000000"/>
          <w:sz w:val="24"/>
          <w:szCs w:val="24"/>
        </w:rPr>
        <w:t>чине</w:t>
      </w:r>
      <w:proofErr w:type="spellEnd"/>
      <w:r w:rsidR="00C617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рховни</w:t>
      </w:r>
      <w:proofErr w:type="spellEnd"/>
      <w:r w:rsidR="00C617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C617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C617C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C617C5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C617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>
        <w:rPr>
          <w:rFonts w:ascii="Times New Roman" w:hAnsi="Times New Roman" w:cs="Times New Roman"/>
          <w:color w:val="000000"/>
          <w:sz w:val="24"/>
          <w:szCs w:val="24"/>
        </w:rPr>
        <w:t>тужиоци</w:t>
      </w:r>
      <w:proofErr w:type="spellEnd"/>
      <w:r w:rsidR="00C617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рховног</w:t>
      </w:r>
      <w:proofErr w:type="spellEnd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C617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30B632" w14:textId="77777777" w:rsidR="00104417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C20EB0">
        <w:rPr>
          <w:rFonts w:ascii="Times New Roman" w:hAnsi="Times New Roman" w:cs="Times New Roman"/>
          <w:color w:val="000000"/>
          <w:sz w:val="24"/>
          <w:szCs w:val="24"/>
        </w:rPr>
        <w:t>Поред</w:t>
      </w:r>
      <w:proofErr w:type="spellEnd"/>
      <w:r w:rsidR="00C20E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0EB0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="00C20E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0EB0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C20E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0EB0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="00C20EB0">
        <w:rPr>
          <w:rFonts w:ascii="Times New Roman" w:hAnsi="Times New Roman" w:cs="Times New Roman"/>
          <w:color w:val="000000"/>
          <w:sz w:val="24"/>
          <w:szCs w:val="24"/>
        </w:rPr>
        <w:t xml:space="preserve"> 126</w:t>
      </w:r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17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="00C617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="00C617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617C5">
        <w:rPr>
          <w:rFonts w:ascii="Times New Roman" w:hAnsi="Times New Roman" w:cs="Times New Roman"/>
          <w:color w:val="000000"/>
          <w:sz w:val="24"/>
          <w:szCs w:val="24"/>
        </w:rPr>
        <w:t>колегијум</w:t>
      </w:r>
      <w:proofErr w:type="spellEnd"/>
      <w:r w:rsidR="00C617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рховног</w:t>
      </w:r>
      <w:proofErr w:type="spellEnd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ECA6C1E" w14:textId="77777777" w:rsidR="00104417" w:rsidRPr="00104417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17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>даје</w:t>
      </w:r>
      <w:proofErr w:type="spellEnd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>мишљење</w:t>
      </w:r>
      <w:proofErr w:type="spellEnd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>нацртима</w:t>
      </w:r>
      <w:proofErr w:type="spellEnd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>прописа</w:t>
      </w:r>
      <w:proofErr w:type="spellEnd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>значаја</w:t>
      </w:r>
      <w:proofErr w:type="spellEnd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EB0" w:rsidRPr="00104417">
        <w:rPr>
          <w:rFonts w:ascii="Times New Roman" w:hAnsi="Times New Roman" w:cs="Times New Roman"/>
          <w:color w:val="000000"/>
          <w:sz w:val="24"/>
          <w:szCs w:val="24"/>
        </w:rPr>
        <w:t>бављање</w:t>
      </w:r>
      <w:proofErr w:type="spellEnd"/>
      <w:r w:rsidR="00C20EB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0EB0" w:rsidRPr="00104417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C20EB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0EB0" w:rsidRPr="00104417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C20EB0" w:rsidRPr="001044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A2671C" w14:textId="77777777" w:rsidR="00104417" w:rsidRPr="00104417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1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2) </w:t>
      </w:r>
      <w:proofErr w:type="spellStart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>даје</w:t>
      </w:r>
      <w:proofErr w:type="spellEnd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>мишљење</w:t>
      </w:r>
      <w:proofErr w:type="spellEnd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4EFD" w:rsidRPr="0010441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>исоком</w:t>
      </w:r>
      <w:proofErr w:type="spellEnd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>савету</w:t>
      </w:r>
      <w:proofErr w:type="spellEnd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>решавања</w:t>
      </w:r>
      <w:proofErr w:type="spellEnd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>изузеће</w:t>
      </w:r>
      <w:proofErr w:type="spellEnd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4EFD" w:rsidRPr="0010441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>рховног</w:t>
      </w:r>
      <w:proofErr w:type="spellEnd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C617C5" w:rsidRPr="001044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5A5718" w14:textId="77777777" w:rsidR="00104417" w:rsidRDefault="00104417" w:rsidP="00104417">
      <w:pPr>
        <w:spacing w:after="0" w:line="240" w:lineRule="auto"/>
        <w:jc w:val="both"/>
      </w:pPr>
      <w:r w:rsidRPr="0010441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3) </w:t>
      </w:r>
      <w:proofErr w:type="spellStart"/>
      <w:r w:rsidR="00C617C5" w:rsidRPr="00C20EB0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="00C617C5" w:rsidRPr="00C20EB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C617C5" w:rsidRPr="00C20EB0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="006C4EFD" w:rsidRPr="00C20E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4EFD" w:rsidRPr="00C20EB0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="006C4EFD" w:rsidRPr="00C20EB0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6C4EFD" w:rsidRPr="00C20EB0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="006C4EFD" w:rsidRPr="00C20E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4EFD" w:rsidRPr="00C20EB0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6C4EFD" w:rsidRPr="00C20E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4EFD" w:rsidRPr="00C20EB0">
        <w:rPr>
          <w:rFonts w:ascii="Times New Roman" w:hAnsi="Times New Roman" w:cs="Times New Roman"/>
          <w:color w:val="000000"/>
          <w:sz w:val="24"/>
          <w:szCs w:val="24"/>
        </w:rPr>
        <w:t>актом</w:t>
      </w:r>
      <w:proofErr w:type="spellEnd"/>
      <w:r w:rsidR="00C617C5" w:rsidRPr="00C20EB0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C617C5" w:rsidRPr="00C20EB0">
        <w:rPr>
          <w:rFonts w:ascii="Times New Roman" w:hAnsi="Times New Roman" w:cs="Times New Roman"/>
          <w:color w:val="000000"/>
          <w:sz w:val="24"/>
          <w:szCs w:val="24"/>
        </w:rPr>
        <w:t>управи</w:t>
      </w:r>
      <w:proofErr w:type="spellEnd"/>
      <w:r w:rsidR="00C617C5" w:rsidRPr="00C20EB0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C617C5" w:rsidRPr="00C20EB0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C617C5" w:rsidRPr="00C20E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C20EB0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="00C617C5" w:rsidRPr="00C20E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CBF6DA" w14:textId="77777777" w:rsidR="00C209D1" w:rsidRPr="00104417" w:rsidRDefault="00104417" w:rsidP="00104417">
      <w:pPr>
        <w:spacing w:after="0" w:line="240" w:lineRule="auto"/>
        <w:jc w:val="both"/>
      </w:pPr>
      <w:r>
        <w:tab/>
      </w:r>
      <w:proofErr w:type="spellStart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разматрања</w:t>
      </w:r>
      <w:proofErr w:type="spellEnd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питања</w:t>
      </w:r>
      <w:proofErr w:type="spellEnd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значаја</w:t>
      </w:r>
      <w:proofErr w:type="spellEnd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C4EF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рховни</w:t>
      </w:r>
      <w:proofErr w:type="spellEnd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сазвати</w:t>
      </w:r>
      <w:proofErr w:type="spellEnd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проширени</w:t>
      </w:r>
      <w:proofErr w:type="spellEnd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колегијум</w:t>
      </w:r>
      <w:proofErr w:type="spellEnd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4EF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рховног</w:t>
      </w:r>
      <w:proofErr w:type="spellEnd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чине</w:t>
      </w:r>
      <w:proofErr w:type="spellEnd"/>
      <w:r w:rsidR="00C617C5" w:rsidRPr="002D2FF3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6C4EF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рховни</w:t>
      </w:r>
      <w:proofErr w:type="spellEnd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тужиоци</w:t>
      </w:r>
      <w:proofErr w:type="spellEnd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4EF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рховног</w:t>
      </w:r>
      <w:proofErr w:type="spellEnd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апелациони</w:t>
      </w:r>
      <w:proofErr w:type="spellEnd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тужиоци</w:t>
      </w:r>
      <w:proofErr w:type="spellEnd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тужиоци</w:t>
      </w:r>
      <w:proofErr w:type="spellEnd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посебне</w:t>
      </w:r>
      <w:proofErr w:type="spellEnd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виши</w:t>
      </w:r>
      <w:proofErr w:type="spellEnd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тужиоци</w:t>
      </w:r>
      <w:proofErr w:type="spellEnd"/>
      <w:r w:rsidR="00C617C5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C9FFCF" w14:textId="77777777" w:rsidR="007D6A79" w:rsidRDefault="007D6A79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E677047" w14:textId="77777777" w:rsidR="003D068F" w:rsidRDefault="003D068F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14B49F5" w14:textId="77777777" w:rsidR="003D068F" w:rsidRDefault="003D068F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06100A4" w14:textId="77777777" w:rsidR="003D068F" w:rsidRDefault="003D068F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46255BE" w14:textId="77777777" w:rsidR="003D068F" w:rsidRDefault="003D068F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B801C69" w14:textId="77777777" w:rsidR="003D068F" w:rsidRDefault="003D068F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CECDD3" w14:textId="77777777" w:rsidR="003D068F" w:rsidRPr="002D2FF3" w:rsidRDefault="003D068F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4BADDDD" w14:textId="77777777" w:rsidR="00C209D1" w:rsidRPr="002D2FF3" w:rsidRDefault="00C254FB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IX</w:t>
      </w:r>
      <w:r w:rsidRPr="00507B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ОСОБЉЕ У ЈАВНОМ ТУЖИЛАШТВУ</w:t>
      </w:r>
    </w:p>
    <w:p w14:paraId="5FDE2254" w14:textId="77777777" w:rsidR="006C4EFD" w:rsidRDefault="006C4EFD" w:rsidP="007E0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7D7CF73" w14:textId="77777777" w:rsidR="00C209D1" w:rsidRPr="006C4EFD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C4EFD">
        <w:rPr>
          <w:rFonts w:ascii="Times New Roman" w:hAnsi="Times New Roman" w:cs="Times New Roman"/>
          <w:color w:val="000000"/>
          <w:sz w:val="24"/>
          <w:szCs w:val="24"/>
        </w:rPr>
        <w:t>Састав</w:t>
      </w:r>
      <w:proofErr w:type="spellEnd"/>
      <w:r w:rsidRPr="006C4EF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C4EFD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6C4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EFD">
        <w:rPr>
          <w:rFonts w:ascii="Times New Roman" w:hAnsi="Times New Roman" w:cs="Times New Roman"/>
          <w:color w:val="000000"/>
          <w:sz w:val="24"/>
          <w:szCs w:val="24"/>
        </w:rPr>
        <w:t>особља</w:t>
      </w:r>
      <w:proofErr w:type="spellEnd"/>
    </w:p>
    <w:p w14:paraId="5D3E4DEF" w14:textId="77777777" w:rsidR="006C4EFD" w:rsidRDefault="006C4EFD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A40BDE4" w14:textId="77777777" w:rsidR="00C209D1" w:rsidRPr="002D2FF3" w:rsidRDefault="00C254FB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128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C1952A" w14:textId="77777777" w:rsidR="00C209D1" w:rsidRPr="00104417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Особље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чине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54FB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r w:rsidR="0063667B">
        <w:rPr>
          <w:rFonts w:ascii="Times New Roman" w:hAnsi="Times New Roman" w:cs="Times New Roman"/>
          <w:color w:val="000000"/>
          <w:sz w:val="24"/>
          <w:szCs w:val="24"/>
        </w:rPr>
        <w:t>тужилачки</w:t>
      </w:r>
      <w:proofErr w:type="spellEnd"/>
      <w:r w:rsidR="00636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помоћник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254FB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r w:rsidR="0063667B">
        <w:rPr>
          <w:rFonts w:ascii="Times New Roman" w:hAnsi="Times New Roman" w:cs="Times New Roman"/>
          <w:color w:val="000000"/>
          <w:sz w:val="24"/>
          <w:szCs w:val="24"/>
        </w:rPr>
        <w:t>тужилачки</w:t>
      </w:r>
      <w:proofErr w:type="spellEnd"/>
      <w:r w:rsidR="00636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="006366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државни</w:t>
      </w:r>
      <w:proofErr w:type="spellEnd"/>
      <w:r w:rsidR="00636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службеник</w:t>
      </w:r>
      <w:proofErr w:type="spellEnd"/>
      <w:r w:rsidR="0063667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намештеник</w:t>
      </w:r>
      <w:proofErr w:type="spellEnd"/>
      <w:r w:rsidR="00636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запослен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административним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техничким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рачуноводственим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информационим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пратећим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пословима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значајним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845514" w14:textId="77777777" w:rsidR="00C209D1" w:rsidRPr="00104417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особља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одређује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4EFD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="006C4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актом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унутрашњем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уређењу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систематизацији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радних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сагласност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министра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правосуђе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C0E4E3" w14:textId="77777777" w:rsidR="00C209D1" w:rsidRPr="00C254FB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E71558" w:rsidRPr="00C254FB">
        <w:rPr>
          <w:rFonts w:ascii="Times New Roman" w:hAnsi="Times New Roman" w:cs="Times New Roman"/>
          <w:color w:val="000000"/>
          <w:sz w:val="24"/>
          <w:szCs w:val="24"/>
        </w:rPr>
        <w:t>Мерила</w:t>
      </w:r>
      <w:proofErr w:type="spellEnd"/>
      <w:r w:rsidR="00E71558" w:rsidRPr="00C25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C254F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71558" w:rsidRPr="00C25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C254FB">
        <w:rPr>
          <w:rFonts w:ascii="Times New Roman" w:hAnsi="Times New Roman" w:cs="Times New Roman"/>
          <w:color w:val="000000"/>
          <w:sz w:val="24"/>
          <w:szCs w:val="24"/>
        </w:rPr>
        <w:t>одређивање</w:t>
      </w:r>
      <w:proofErr w:type="spellEnd"/>
      <w:r w:rsidR="00E71558" w:rsidRPr="00C25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C254FB">
        <w:rPr>
          <w:rFonts w:ascii="Times New Roman" w:hAnsi="Times New Roman" w:cs="Times New Roman"/>
          <w:color w:val="000000"/>
          <w:sz w:val="24"/>
          <w:szCs w:val="24"/>
        </w:rPr>
        <w:t>броја</w:t>
      </w:r>
      <w:proofErr w:type="spellEnd"/>
      <w:r w:rsidR="00E71558" w:rsidRPr="00C25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C254FB">
        <w:rPr>
          <w:rFonts w:ascii="Times New Roman" w:hAnsi="Times New Roman" w:cs="Times New Roman"/>
          <w:color w:val="000000"/>
          <w:sz w:val="24"/>
          <w:szCs w:val="24"/>
        </w:rPr>
        <w:t>особља</w:t>
      </w:r>
      <w:proofErr w:type="spellEnd"/>
      <w:r w:rsidR="00E71558" w:rsidRPr="00C254F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71558" w:rsidRPr="00C254FB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E71558" w:rsidRPr="00C25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C254FB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="00E71558" w:rsidRPr="00C25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C254FB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="00E71558" w:rsidRPr="00C25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C254FB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="00E71558" w:rsidRPr="00C25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C254FB">
        <w:rPr>
          <w:rFonts w:ascii="Times New Roman" w:hAnsi="Times New Roman" w:cs="Times New Roman"/>
          <w:color w:val="000000"/>
          <w:sz w:val="24"/>
          <w:szCs w:val="24"/>
        </w:rPr>
        <w:t>надлежан</w:t>
      </w:r>
      <w:proofErr w:type="spellEnd"/>
      <w:r w:rsidR="00C25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54F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71558" w:rsidRPr="00C25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54FB">
        <w:rPr>
          <w:rFonts w:ascii="Times New Roman" w:hAnsi="Times New Roman" w:cs="Times New Roman"/>
          <w:color w:val="000000"/>
          <w:sz w:val="24"/>
          <w:szCs w:val="24"/>
        </w:rPr>
        <w:t>правосуђе</w:t>
      </w:r>
      <w:proofErr w:type="spellEnd"/>
      <w:r w:rsidR="00C254F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254FB" w:rsidRPr="00C25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54FB" w:rsidRPr="00C254F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C254FB" w:rsidRPr="00C25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54FB" w:rsidRPr="00C254FB">
        <w:rPr>
          <w:rFonts w:ascii="Times New Roman" w:hAnsi="Times New Roman" w:cs="Times New Roman"/>
          <w:color w:val="000000"/>
          <w:sz w:val="24"/>
          <w:szCs w:val="24"/>
        </w:rPr>
        <w:t>прибављеном</w:t>
      </w:r>
      <w:proofErr w:type="spellEnd"/>
      <w:r w:rsidR="00C254FB" w:rsidRPr="00C25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54FB" w:rsidRPr="00C254FB">
        <w:rPr>
          <w:rFonts w:ascii="Times New Roman" w:hAnsi="Times New Roman" w:cs="Times New Roman"/>
          <w:color w:val="000000"/>
          <w:sz w:val="24"/>
          <w:szCs w:val="24"/>
        </w:rPr>
        <w:t>мишљењу</w:t>
      </w:r>
      <w:proofErr w:type="spellEnd"/>
      <w:r w:rsidR="00C254FB" w:rsidRPr="00C25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54FB" w:rsidRPr="00C254FB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="00C254FB" w:rsidRPr="00C25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54FB" w:rsidRPr="00C254FB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="00C254FB" w:rsidRPr="00C25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54FB" w:rsidRPr="00C254FB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E71558" w:rsidRPr="00C254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19C5C8" w14:textId="77777777" w:rsidR="00D82CBD" w:rsidRPr="00104417" w:rsidRDefault="00D82CBD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C58A63" w14:textId="77777777" w:rsidR="00C209D1" w:rsidRPr="006C4EFD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C4EFD">
        <w:rPr>
          <w:rFonts w:ascii="Times New Roman" w:hAnsi="Times New Roman" w:cs="Times New Roman"/>
          <w:color w:val="000000"/>
          <w:sz w:val="24"/>
          <w:szCs w:val="24"/>
        </w:rPr>
        <w:t>Секретар</w:t>
      </w:r>
      <w:proofErr w:type="spellEnd"/>
    </w:p>
    <w:p w14:paraId="035AADD8" w14:textId="77777777" w:rsidR="006C4EFD" w:rsidRDefault="006C4EFD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8CBDB95" w14:textId="77777777" w:rsidR="00C209D1" w:rsidRPr="002D2FF3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2FF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7E8C">
        <w:rPr>
          <w:rFonts w:ascii="Times New Roman" w:hAnsi="Times New Roman" w:cs="Times New Roman"/>
          <w:color w:val="000000"/>
          <w:sz w:val="24"/>
          <w:szCs w:val="24"/>
        </w:rPr>
        <w:t>129</w:t>
      </w:r>
      <w:r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B3D219" w14:textId="77777777" w:rsidR="00C209D1" w:rsidRPr="00104417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6C4EFD">
        <w:rPr>
          <w:rFonts w:ascii="Times New Roman" w:hAnsi="Times New Roman" w:cs="Times New Roman"/>
          <w:color w:val="000000"/>
          <w:sz w:val="24"/>
          <w:szCs w:val="24"/>
        </w:rPr>
        <w:t>Врховно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C4EFD">
        <w:rPr>
          <w:rFonts w:ascii="Times New Roman" w:hAnsi="Times New Roman" w:cs="Times New Roman"/>
          <w:color w:val="000000"/>
          <w:sz w:val="24"/>
          <w:szCs w:val="24"/>
        </w:rPr>
        <w:t>екретара</w:t>
      </w:r>
      <w:proofErr w:type="spellEnd"/>
      <w:r w:rsidR="006C4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4EF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6C4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4EFD">
        <w:rPr>
          <w:rFonts w:ascii="Times New Roman" w:hAnsi="Times New Roman" w:cs="Times New Roman"/>
          <w:color w:val="000000"/>
          <w:sz w:val="24"/>
          <w:szCs w:val="24"/>
        </w:rPr>
        <w:t>помаже</w:t>
      </w:r>
      <w:proofErr w:type="spellEnd"/>
      <w:r w:rsidR="006C4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4EFD">
        <w:rPr>
          <w:rFonts w:ascii="Times New Roman" w:hAnsi="Times New Roman" w:cs="Times New Roman"/>
          <w:color w:val="000000"/>
          <w:sz w:val="24"/>
          <w:szCs w:val="24"/>
        </w:rPr>
        <w:t>Врховном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тужиоцу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вршењу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4EFD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="006C4EF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6C4EFD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6C4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4EFD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8FE34C" w14:textId="77777777" w:rsidR="00C209D1" w:rsidRPr="00104417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секретара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6C4EFD">
        <w:rPr>
          <w:rFonts w:ascii="Times New Roman" w:hAnsi="Times New Roman" w:cs="Times New Roman"/>
          <w:color w:val="000000"/>
          <w:sz w:val="24"/>
          <w:szCs w:val="24"/>
        </w:rPr>
        <w:t>Врховног</w:t>
      </w:r>
      <w:proofErr w:type="spellEnd"/>
      <w:r w:rsidR="006C4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постављено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="00D07E8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D07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E8C">
        <w:rPr>
          <w:rFonts w:ascii="Times New Roman" w:hAnsi="Times New Roman" w:cs="Times New Roman"/>
          <w:color w:val="000000"/>
          <w:sz w:val="24"/>
          <w:szCs w:val="24"/>
        </w:rPr>
        <w:t>испуњава</w:t>
      </w:r>
      <w:proofErr w:type="spellEnd"/>
      <w:r w:rsidR="00D07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E8C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="00D07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E8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D07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E8C">
        <w:rPr>
          <w:rFonts w:ascii="Times New Roman" w:hAnsi="Times New Roman" w:cs="Times New Roman"/>
          <w:color w:val="000000"/>
          <w:sz w:val="24"/>
          <w:szCs w:val="24"/>
        </w:rPr>
        <w:t>избор</w:t>
      </w:r>
      <w:proofErr w:type="spellEnd"/>
      <w:r w:rsidR="00D07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E8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D07E8C" w:rsidRPr="00D07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E8C">
        <w:rPr>
          <w:rFonts w:ascii="Times New Roman" w:hAnsi="Times New Roman" w:cs="Times New Roman"/>
          <w:color w:val="000000"/>
          <w:sz w:val="24"/>
          <w:szCs w:val="24"/>
        </w:rPr>
        <w:t>апелационог</w:t>
      </w:r>
      <w:proofErr w:type="spellEnd"/>
      <w:r w:rsidR="00D07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E8C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="00D07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E8C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D07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E8C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0FA8C2" w14:textId="77777777" w:rsidR="00C209D1" w:rsidRPr="00104417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Секретар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4EFD">
        <w:rPr>
          <w:rFonts w:ascii="Times New Roman" w:hAnsi="Times New Roman" w:cs="Times New Roman"/>
          <w:color w:val="000000"/>
          <w:sz w:val="24"/>
          <w:szCs w:val="24"/>
        </w:rPr>
        <w:t>Врховног</w:t>
      </w:r>
      <w:proofErr w:type="spellEnd"/>
      <w:r w:rsidR="006C4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статус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државног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службеника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положају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CA05A0" w14:textId="77777777" w:rsidR="00C209D1" w:rsidRPr="00104417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имати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секретара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помаже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4EFD">
        <w:rPr>
          <w:rFonts w:ascii="Times New Roman" w:hAnsi="Times New Roman" w:cs="Times New Roman"/>
          <w:color w:val="000000"/>
          <w:sz w:val="24"/>
          <w:szCs w:val="24"/>
        </w:rPr>
        <w:t>главном</w:t>
      </w:r>
      <w:proofErr w:type="spellEnd"/>
      <w:r w:rsidR="006C4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тужиоцу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вршењу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E8C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="00D07E8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D07E8C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D07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E8C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469B60" w14:textId="77777777" w:rsidR="00C209D1" w:rsidRPr="00104417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Секретара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распоређује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4EFD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="006C4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C379F5" w14:textId="77777777" w:rsidR="006C4EFD" w:rsidRDefault="006C4EFD" w:rsidP="007E0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C2A7BCE" w14:textId="77777777" w:rsidR="00C209D1" w:rsidRPr="006C4EFD" w:rsidRDefault="00D07E8C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Јавнотужилачки</w:t>
      </w:r>
      <w:proofErr w:type="spellEnd"/>
      <w:r w:rsidR="00E71558" w:rsidRPr="006C4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6C4EFD">
        <w:rPr>
          <w:rFonts w:ascii="Times New Roman" w:hAnsi="Times New Roman" w:cs="Times New Roman"/>
          <w:color w:val="000000"/>
          <w:sz w:val="24"/>
          <w:szCs w:val="24"/>
        </w:rPr>
        <w:t>помоћник</w:t>
      </w:r>
      <w:proofErr w:type="spellEnd"/>
    </w:p>
    <w:p w14:paraId="44DC5278" w14:textId="77777777" w:rsidR="006C4EFD" w:rsidRDefault="006C4EFD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354AE1E" w14:textId="77777777" w:rsidR="00C209D1" w:rsidRPr="002D2FF3" w:rsidRDefault="00D07E8C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130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A89DA5" w14:textId="77777777" w:rsidR="00C209D1" w:rsidRPr="00104417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D07E8C">
        <w:rPr>
          <w:rFonts w:ascii="Times New Roman" w:hAnsi="Times New Roman" w:cs="Times New Roman"/>
          <w:color w:val="000000"/>
          <w:sz w:val="24"/>
          <w:szCs w:val="24"/>
        </w:rPr>
        <w:t>Јавнот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ужилачки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помоћник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помаже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4EFD">
        <w:rPr>
          <w:rFonts w:ascii="Times New Roman" w:hAnsi="Times New Roman" w:cs="Times New Roman"/>
          <w:color w:val="000000"/>
          <w:sz w:val="24"/>
          <w:szCs w:val="24"/>
        </w:rPr>
        <w:t>главном</w:t>
      </w:r>
      <w:proofErr w:type="spellEnd"/>
      <w:r w:rsidR="006C4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4EFD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6C4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4EFD">
        <w:rPr>
          <w:rFonts w:ascii="Times New Roman" w:hAnsi="Times New Roman" w:cs="Times New Roman"/>
          <w:color w:val="000000"/>
          <w:sz w:val="24"/>
          <w:szCs w:val="24"/>
        </w:rPr>
        <w:t>тужиоцу</w:t>
      </w:r>
      <w:proofErr w:type="spellEnd"/>
      <w:r w:rsidR="006C4EF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C4EFD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6C4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4EFD">
        <w:rPr>
          <w:rFonts w:ascii="Times New Roman" w:hAnsi="Times New Roman" w:cs="Times New Roman"/>
          <w:color w:val="000000"/>
          <w:sz w:val="24"/>
          <w:szCs w:val="24"/>
        </w:rPr>
        <w:t>тужиоцу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израђује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нацрте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аката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прима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записник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пријаве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поднеске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изјаве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грађана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самостално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надзором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предв</w:t>
      </w:r>
      <w:r w:rsidR="0063667B">
        <w:rPr>
          <w:rFonts w:ascii="Times New Roman" w:hAnsi="Times New Roman" w:cs="Times New Roman"/>
          <w:color w:val="000000"/>
          <w:sz w:val="24"/>
          <w:szCs w:val="24"/>
        </w:rPr>
        <w:t>иђене</w:t>
      </w:r>
      <w:proofErr w:type="spellEnd"/>
      <w:r w:rsidR="00636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="0063667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="00636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B4C099" w14:textId="77777777" w:rsidR="00C209D1" w:rsidRPr="00104417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730CE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730CE0" w:rsidRPr="002D2FF3">
        <w:rPr>
          <w:rFonts w:ascii="Times New Roman" w:hAnsi="Times New Roman" w:cs="Times New Roman"/>
          <w:color w:val="000000"/>
          <w:sz w:val="24"/>
          <w:szCs w:val="24"/>
        </w:rPr>
        <w:t>ад</w:t>
      </w:r>
      <w:proofErr w:type="spellEnd"/>
      <w:r w:rsidR="00730CE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0CE0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r w:rsidR="00730CE0" w:rsidRPr="002D2FF3">
        <w:rPr>
          <w:rFonts w:ascii="Times New Roman" w:hAnsi="Times New Roman" w:cs="Times New Roman"/>
          <w:color w:val="000000"/>
          <w:sz w:val="24"/>
          <w:szCs w:val="24"/>
        </w:rPr>
        <w:t>тужилачког</w:t>
      </w:r>
      <w:proofErr w:type="spellEnd"/>
      <w:r w:rsidR="00730CE0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0CE0" w:rsidRPr="002D2FF3">
        <w:rPr>
          <w:rFonts w:ascii="Times New Roman" w:hAnsi="Times New Roman" w:cs="Times New Roman"/>
          <w:color w:val="000000"/>
          <w:sz w:val="24"/>
          <w:szCs w:val="24"/>
        </w:rPr>
        <w:t>помоћника</w:t>
      </w:r>
      <w:proofErr w:type="spellEnd"/>
      <w:r w:rsidR="00730C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0CE0" w:rsidRPr="002D2FF3">
        <w:rPr>
          <w:rFonts w:ascii="Times New Roman" w:hAnsi="Times New Roman" w:cs="Times New Roman"/>
          <w:color w:val="000000"/>
          <w:sz w:val="24"/>
          <w:szCs w:val="24"/>
        </w:rPr>
        <w:t>надзире</w:t>
      </w:r>
      <w:proofErr w:type="spellEnd"/>
      <w:r w:rsidR="00730C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0CE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C4EFD">
        <w:rPr>
          <w:rFonts w:ascii="Times New Roman" w:hAnsi="Times New Roman" w:cs="Times New Roman"/>
          <w:color w:val="000000"/>
          <w:sz w:val="24"/>
          <w:szCs w:val="24"/>
        </w:rPr>
        <w:t>лавни</w:t>
      </w:r>
      <w:proofErr w:type="spellEnd"/>
      <w:r w:rsidR="006C4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4EFD">
        <w:rPr>
          <w:rFonts w:ascii="Times New Roman" w:hAnsi="Times New Roman" w:cs="Times New Roman"/>
          <w:color w:val="000000"/>
          <w:sz w:val="24"/>
          <w:szCs w:val="24"/>
        </w:rPr>
        <w:t>ј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авни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6C4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4EF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6C4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4EFD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6C4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4EFD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730C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0CE0">
        <w:rPr>
          <w:rFonts w:ascii="Times New Roman" w:hAnsi="Times New Roman" w:cs="Times New Roman"/>
          <w:color w:val="000000"/>
          <w:sz w:val="24"/>
          <w:szCs w:val="24"/>
        </w:rPr>
        <w:t>кога</w:t>
      </w:r>
      <w:proofErr w:type="spellEnd"/>
      <w:r w:rsidR="00730C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0CE0">
        <w:rPr>
          <w:rFonts w:ascii="Times New Roman" w:hAnsi="Times New Roman" w:cs="Times New Roman"/>
          <w:color w:val="000000"/>
          <w:sz w:val="24"/>
          <w:szCs w:val="24"/>
        </w:rPr>
        <w:t>он</w:t>
      </w:r>
      <w:proofErr w:type="spellEnd"/>
      <w:r w:rsidR="00730C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0CE0">
        <w:rPr>
          <w:rFonts w:ascii="Times New Roman" w:hAnsi="Times New Roman" w:cs="Times New Roman"/>
          <w:color w:val="000000"/>
          <w:sz w:val="24"/>
          <w:szCs w:val="24"/>
        </w:rPr>
        <w:t>одреди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4D7896" w14:textId="77777777" w:rsidR="0015645B" w:rsidRPr="00D07E8C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E71558" w:rsidRPr="00D07E8C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="00E71558" w:rsidRPr="00D07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D07E8C">
        <w:rPr>
          <w:rFonts w:ascii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="00E71558" w:rsidRPr="00D07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E8C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r w:rsidR="0063667B">
        <w:rPr>
          <w:rFonts w:ascii="Times New Roman" w:hAnsi="Times New Roman" w:cs="Times New Roman"/>
          <w:color w:val="000000"/>
          <w:sz w:val="24"/>
          <w:szCs w:val="24"/>
        </w:rPr>
        <w:t>тужилачког</w:t>
      </w:r>
      <w:proofErr w:type="spellEnd"/>
      <w:r w:rsidR="00E71558" w:rsidRPr="00D07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D07E8C">
        <w:rPr>
          <w:rFonts w:ascii="Times New Roman" w:hAnsi="Times New Roman" w:cs="Times New Roman"/>
          <w:color w:val="000000"/>
          <w:sz w:val="24"/>
          <w:szCs w:val="24"/>
        </w:rPr>
        <w:t>помоћника</w:t>
      </w:r>
      <w:proofErr w:type="spellEnd"/>
      <w:r w:rsidR="00E71558" w:rsidRPr="00D07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D07E8C">
        <w:rPr>
          <w:rFonts w:ascii="Times New Roman" w:hAnsi="Times New Roman" w:cs="Times New Roman"/>
          <w:color w:val="000000"/>
          <w:sz w:val="24"/>
          <w:szCs w:val="24"/>
        </w:rPr>
        <w:t>ближе</w:t>
      </w:r>
      <w:proofErr w:type="spellEnd"/>
      <w:r w:rsidR="00E71558" w:rsidRPr="00D07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D07E8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71558" w:rsidRPr="00D07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D07E8C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="00E71558" w:rsidRPr="00D07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D07E8C">
        <w:rPr>
          <w:rFonts w:ascii="Times New Roman" w:hAnsi="Times New Roman" w:cs="Times New Roman"/>
          <w:color w:val="000000"/>
          <w:sz w:val="24"/>
          <w:szCs w:val="24"/>
        </w:rPr>
        <w:t>актом</w:t>
      </w:r>
      <w:proofErr w:type="spellEnd"/>
      <w:r w:rsidR="00E71558" w:rsidRPr="00D07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D07E8C">
        <w:rPr>
          <w:rFonts w:ascii="Times New Roman" w:hAnsi="Times New Roman" w:cs="Times New Roman"/>
          <w:color w:val="000000"/>
          <w:sz w:val="24"/>
          <w:szCs w:val="24"/>
        </w:rPr>
        <w:t>министра</w:t>
      </w:r>
      <w:proofErr w:type="spellEnd"/>
      <w:r w:rsidR="00E71558" w:rsidRPr="00D07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D07E8C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="00E71558" w:rsidRPr="00D07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D07E8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71558" w:rsidRPr="00D07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D07E8C">
        <w:rPr>
          <w:rFonts w:ascii="Times New Roman" w:hAnsi="Times New Roman" w:cs="Times New Roman"/>
          <w:color w:val="000000"/>
          <w:sz w:val="24"/>
          <w:szCs w:val="24"/>
        </w:rPr>
        <w:t>правосуђе</w:t>
      </w:r>
      <w:proofErr w:type="spellEnd"/>
      <w:r w:rsidR="00D07E8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07E8C" w:rsidRPr="00C25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E8C" w:rsidRPr="00C254F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D07E8C" w:rsidRPr="00C25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E8C" w:rsidRPr="00C254FB">
        <w:rPr>
          <w:rFonts w:ascii="Times New Roman" w:hAnsi="Times New Roman" w:cs="Times New Roman"/>
          <w:color w:val="000000"/>
          <w:sz w:val="24"/>
          <w:szCs w:val="24"/>
        </w:rPr>
        <w:t>прибављеном</w:t>
      </w:r>
      <w:proofErr w:type="spellEnd"/>
      <w:r w:rsidR="00D07E8C" w:rsidRPr="00C25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E8C" w:rsidRPr="00C254FB">
        <w:rPr>
          <w:rFonts w:ascii="Times New Roman" w:hAnsi="Times New Roman" w:cs="Times New Roman"/>
          <w:color w:val="000000"/>
          <w:sz w:val="24"/>
          <w:szCs w:val="24"/>
        </w:rPr>
        <w:t>мишљењу</w:t>
      </w:r>
      <w:proofErr w:type="spellEnd"/>
      <w:r w:rsidR="00D07E8C" w:rsidRPr="00C25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E8C" w:rsidRPr="00C254FB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="00D07E8C" w:rsidRPr="00C25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E8C" w:rsidRPr="00C254FB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="00D07E8C" w:rsidRPr="00C25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E8C" w:rsidRPr="00C254FB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E71558" w:rsidRPr="00D07E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17E583" w14:textId="77777777" w:rsidR="00C5263D" w:rsidRPr="002D2FF3" w:rsidRDefault="00C5263D" w:rsidP="00085FD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0CCB653" w14:textId="77777777" w:rsidR="00C209D1" w:rsidRPr="00085FD1" w:rsidRDefault="0063667B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Звање</w:t>
      </w:r>
      <w:proofErr w:type="spellEnd"/>
      <w:r w:rsidR="00E71558" w:rsidRPr="00085F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0CE0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r>
        <w:rPr>
          <w:rFonts w:ascii="Times New Roman" w:hAnsi="Times New Roman" w:cs="Times New Roman"/>
          <w:color w:val="000000"/>
          <w:sz w:val="24"/>
          <w:szCs w:val="24"/>
        </w:rPr>
        <w:t>тужилачког</w:t>
      </w:r>
      <w:proofErr w:type="spellEnd"/>
      <w:r w:rsidR="00E71558" w:rsidRPr="00085F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085FD1">
        <w:rPr>
          <w:rFonts w:ascii="Times New Roman" w:hAnsi="Times New Roman" w:cs="Times New Roman"/>
          <w:color w:val="000000"/>
          <w:sz w:val="24"/>
          <w:szCs w:val="24"/>
        </w:rPr>
        <w:t>помоћника</w:t>
      </w:r>
      <w:proofErr w:type="spellEnd"/>
    </w:p>
    <w:p w14:paraId="187B3891" w14:textId="77777777" w:rsidR="00085FD1" w:rsidRDefault="00085FD1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A35BECF" w14:textId="77777777" w:rsidR="00C209D1" w:rsidRPr="002D2FF3" w:rsidRDefault="00D07E8C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131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E5E484" w14:textId="77777777" w:rsidR="00C209D1" w:rsidRPr="00104417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730CE0">
        <w:rPr>
          <w:rFonts w:ascii="Times New Roman" w:hAnsi="Times New Roman" w:cs="Times New Roman"/>
          <w:color w:val="000000"/>
          <w:sz w:val="24"/>
          <w:szCs w:val="24"/>
        </w:rPr>
        <w:t>Јавнот</w:t>
      </w:r>
      <w:r w:rsidR="0063667B">
        <w:rPr>
          <w:rFonts w:ascii="Times New Roman" w:hAnsi="Times New Roman" w:cs="Times New Roman"/>
          <w:color w:val="000000"/>
          <w:sz w:val="24"/>
          <w:szCs w:val="24"/>
        </w:rPr>
        <w:t>ужилачки</w:t>
      </w:r>
      <w:proofErr w:type="spellEnd"/>
      <w:r w:rsidR="00636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помоћник</w:t>
      </w:r>
      <w:proofErr w:type="spellEnd"/>
      <w:r w:rsidR="00636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стиче</w:t>
      </w:r>
      <w:proofErr w:type="spellEnd"/>
      <w:r w:rsidR="00636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звање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730CE0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тужилачки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сарадник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виши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0CE0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тужилачки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сарадник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3667B"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виши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7C6336" w14:textId="77777777" w:rsidR="00C209D1" w:rsidRPr="00104417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Звање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0CE0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тужилачког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сарадника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стећи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положени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правосудни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испит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звање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вишег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67B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тужилачког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сарадника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положеног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правосудног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испита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две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искуства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правној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струци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F6DE7E" w14:textId="77777777" w:rsidR="00C209D1" w:rsidRPr="00730CE0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Звање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саветника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стећи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испуњава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вишег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0CE0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="00730C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Звање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саветника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постоји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085FD1">
        <w:rPr>
          <w:rFonts w:ascii="Times New Roman" w:hAnsi="Times New Roman" w:cs="Times New Roman"/>
          <w:color w:val="000000"/>
          <w:sz w:val="24"/>
          <w:szCs w:val="24"/>
        </w:rPr>
        <w:t>Врховном</w:t>
      </w:r>
      <w:proofErr w:type="spellEnd"/>
      <w:r w:rsidR="00085F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="00E71558" w:rsidRPr="00730C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85FD1" w:rsidRPr="00730C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посебне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558" w:rsidRPr="00730CE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="00E71558" w:rsidRPr="00730CE0">
        <w:rPr>
          <w:rFonts w:ascii="Times New Roman" w:hAnsi="Times New Roman" w:cs="Times New Roman"/>
          <w:color w:val="000000"/>
          <w:sz w:val="24"/>
          <w:szCs w:val="24"/>
        </w:rPr>
        <w:t>апелационом</w:t>
      </w:r>
      <w:proofErr w:type="spellEnd"/>
      <w:r w:rsidR="00E71558" w:rsidRPr="00730C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730CE0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E71558" w:rsidRPr="00730C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730CE0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="00E71558" w:rsidRPr="00730C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C25360" w14:textId="77777777" w:rsidR="00C209D1" w:rsidRPr="00730CE0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085FD1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="00085FD1">
        <w:rPr>
          <w:rFonts w:ascii="Times New Roman" w:hAnsi="Times New Roman" w:cs="Times New Roman"/>
          <w:color w:val="000000"/>
          <w:sz w:val="24"/>
          <w:szCs w:val="24"/>
        </w:rPr>
        <w:t>Врховном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постоји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звање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вишег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="00085FD1">
        <w:rPr>
          <w:rFonts w:ascii="Times New Roman" w:hAnsi="Times New Roman" w:cs="Times New Roman"/>
          <w:color w:val="000000"/>
          <w:sz w:val="24"/>
          <w:szCs w:val="24"/>
        </w:rPr>
        <w:t>ветника</w:t>
      </w:r>
      <w:proofErr w:type="spellEnd"/>
      <w:r w:rsidR="00085F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85FD1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="00085F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5F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085F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5FD1">
        <w:rPr>
          <w:rFonts w:ascii="Times New Roman" w:hAnsi="Times New Roman" w:cs="Times New Roman"/>
          <w:color w:val="000000"/>
          <w:sz w:val="24"/>
          <w:szCs w:val="24"/>
        </w:rPr>
        <w:t>стиче</w:t>
      </w:r>
      <w:proofErr w:type="spellEnd"/>
      <w:r w:rsidR="00085F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5FD1">
        <w:rPr>
          <w:rFonts w:ascii="Times New Roman" w:hAnsi="Times New Roman" w:cs="Times New Roman"/>
          <w:color w:val="000000"/>
          <w:sz w:val="24"/>
          <w:szCs w:val="24"/>
        </w:rPr>
        <w:t>одлуком</w:t>
      </w:r>
      <w:proofErr w:type="spellEnd"/>
      <w:r w:rsidR="00085F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5FD1">
        <w:rPr>
          <w:rFonts w:ascii="Times New Roman" w:hAnsi="Times New Roman" w:cs="Times New Roman"/>
          <w:color w:val="000000"/>
          <w:sz w:val="24"/>
          <w:szCs w:val="24"/>
        </w:rPr>
        <w:t>колегијума</w:t>
      </w:r>
      <w:proofErr w:type="spellEnd"/>
      <w:r w:rsidR="00085F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5FD1">
        <w:rPr>
          <w:rFonts w:ascii="Times New Roman" w:hAnsi="Times New Roman" w:cs="Times New Roman"/>
          <w:color w:val="000000"/>
          <w:sz w:val="24"/>
          <w:szCs w:val="24"/>
        </w:rPr>
        <w:t>Врховног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га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стећи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звање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саветника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056E47" w14:textId="77777777" w:rsidR="00104417" w:rsidRPr="002D2FF3" w:rsidRDefault="00104417" w:rsidP="006366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6482EC" w14:textId="77777777" w:rsidR="00C209D1" w:rsidRPr="00085FD1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85FD1">
        <w:rPr>
          <w:rFonts w:ascii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Pr="00085F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5FD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085F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39B0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r w:rsidR="0063667B">
        <w:rPr>
          <w:rFonts w:ascii="Times New Roman" w:hAnsi="Times New Roman" w:cs="Times New Roman"/>
          <w:color w:val="000000"/>
          <w:sz w:val="24"/>
          <w:szCs w:val="24"/>
        </w:rPr>
        <w:t>тужилачког</w:t>
      </w:r>
      <w:proofErr w:type="spellEnd"/>
      <w:r w:rsidRPr="00085F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5FD1">
        <w:rPr>
          <w:rFonts w:ascii="Times New Roman" w:hAnsi="Times New Roman" w:cs="Times New Roman"/>
          <w:color w:val="000000"/>
          <w:sz w:val="24"/>
          <w:szCs w:val="24"/>
        </w:rPr>
        <w:t>помоћника</w:t>
      </w:r>
      <w:proofErr w:type="spellEnd"/>
    </w:p>
    <w:p w14:paraId="1EFF4538" w14:textId="77777777" w:rsidR="00085FD1" w:rsidRPr="00085FD1" w:rsidRDefault="00085FD1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20F32A3" w14:textId="77777777" w:rsidR="00C209D1" w:rsidRPr="002D2FF3" w:rsidRDefault="006639B0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132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166105" w14:textId="77777777" w:rsidR="00C209D1" w:rsidRPr="00104417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39B0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тужилачког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помоћника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вреднује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5FD1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="00085F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прибављеном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мишљењу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39B0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тужилачки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помоћник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94D36F" w14:textId="77777777" w:rsidR="00C209D1" w:rsidRPr="002D2FF3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последице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вредновања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39B0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тужилачког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помоћника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сходно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примењују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вредновању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судијског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помоћника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802244" w14:textId="77777777" w:rsidR="007B6630" w:rsidRPr="002D2FF3" w:rsidRDefault="007B6630" w:rsidP="007E0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FAF557B" w14:textId="77777777" w:rsidR="00C209D1" w:rsidRPr="00085FD1" w:rsidRDefault="006639B0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Јавнот</w:t>
      </w:r>
      <w:r w:rsidR="00E71558" w:rsidRPr="00085FD1">
        <w:rPr>
          <w:rFonts w:ascii="Times New Roman" w:hAnsi="Times New Roman" w:cs="Times New Roman"/>
          <w:color w:val="000000"/>
          <w:sz w:val="24"/>
          <w:szCs w:val="24"/>
        </w:rPr>
        <w:t>ужилачки</w:t>
      </w:r>
      <w:proofErr w:type="spellEnd"/>
      <w:r w:rsidR="00E71558" w:rsidRPr="00085F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085FD1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</w:p>
    <w:p w14:paraId="446F342A" w14:textId="77777777" w:rsidR="00085FD1" w:rsidRDefault="00085FD1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930F8FC" w14:textId="77777777" w:rsidR="00C209D1" w:rsidRPr="002D2FF3" w:rsidRDefault="006639B0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133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CCD18F" w14:textId="77777777" w:rsidR="00C209D1" w:rsidRPr="00104417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39B0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тужилачког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приправника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прима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завршило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правни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факултет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испуњава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опште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државним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органима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903815" w14:textId="77777777" w:rsidR="00C209D1" w:rsidRPr="00104417" w:rsidRDefault="006639B0" w:rsidP="0063667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Јавнот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ужилачки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прима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основно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C4755D" w14:textId="77777777" w:rsidR="00C209D1" w:rsidRPr="006639B0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E71558" w:rsidRPr="006639B0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="00E71558" w:rsidRPr="00663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39B0" w:rsidRPr="006639B0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r w:rsidR="00E71558" w:rsidRPr="006639B0">
        <w:rPr>
          <w:rFonts w:ascii="Times New Roman" w:hAnsi="Times New Roman" w:cs="Times New Roman"/>
          <w:color w:val="000000"/>
          <w:sz w:val="24"/>
          <w:szCs w:val="24"/>
        </w:rPr>
        <w:t>тужилачких</w:t>
      </w:r>
      <w:proofErr w:type="spellEnd"/>
      <w:r w:rsidR="00E71558" w:rsidRPr="00663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6639B0">
        <w:rPr>
          <w:rFonts w:ascii="Times New Roman" w:hAnsi="Times New Roman" w:cs="Times New Roman"/>
          <w:color w:val="000000"/>
          <w:sz w:val="24"/>
          <w:szCs w:val="24"/>
        </w:rPr>
        <w:t>приправника</w:t>
      </w:r>
      <w:proofErr w:type="spellEnd"/>
      <w:r w:rsidR="00E71558" w:rsidRPr="00663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6639B0">
        <w:rPr>
          <w:rFonts w:ascii="Times New Roman" w:hAnsi="Times New Roman" w:cs="Times New Roman"/>
          <w:color w:val="000000"/>
          <w:sz w:val="24"/>
          <w:szCs w:val="24"/>
        </w:rPr>
        <w:t>одређује</w:t>
      </w:r>
      <w:proofErr w:type="spellEnd"/>
      <w:r w:rsidR="00E71558" w:rsidRPr="00663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6639B0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71558" w:rsidRPr="00663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6639B0">
        <w:rPr>
          <w:rFonts w:ascii="Times New Roman" w:hAnsi="Times New Roman" w:cs="Times New Roman"/>
          <w:color w:val="000000"/>
          <w:sz w:val="24"/>
          <w:szCs w:val="24"/>
        </w:rPr>
        <w:t>посебно</w:t>
      </w:r>
      <w:proofErr w:type="spellEnd"/>
      <w:r w:rsidR="00E71558" w:rsidRPr="00663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6639B0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71558" w:rsidRPr="00663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6639B0">
        <w:rPr>
          <w:rFonts w:ascii="Times New Roman" w:hAnsi="Times New Roman" w:cs="Times New Roman"/>
          <w:color w:val="000000"/>
          <w:sz w:val="24"/>
          <w:szCs w:val="24"/>
        </w:rPr>
        <w:t>свако</w:t>
      </w:r>
      <w:proofErr w:type="spellEnd"/>
      <w:r w:rsidR="00E71558" w:rsidRPr="00663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6639B0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="00E71558" w:rsidRPr="00663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6639B0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="00E71558" w:rsidRPr="00663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6639B0">
        <w:rPr>
          <w:rFonts w:ascii="Times New Roman" w:hAnsi="Times New Roman" w:cs="Times New Roman"/>
          <w:color w:val="000000"/>
          <w:sz w:val="24"/>
          <w:szCs w:val="24"/>
        </w:rPr>
        <w:t>актом</w:t>
      </w:r>
      <w:proofErr w:type="spellEnd"/>
      <w:r w:rsidR="00E71558" w:rsidRPr="00663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6639B0">
        <w:rPr>
          <w:rFonts w:ascii="Times New Roman" w:hAnsi="Times New Roman" w:cs="Times New Roman"/>
          <w:color w:val="000000"/>
          <w:sz w:val="24"/>
          <w:szCs w:val="24"/>
        </w:rPr>
        <w:t>министра</w:t>
      </w:r>
      <w:proofErr w:type="spellEnd"/>
      <w:r w:rsidR="00E71558" w:rsidRPr="00663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6639B0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="00E71558" w:rsidRPr="00663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6639B0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71558" w:rsidRPr="00663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6639B0">
        <w:rPr>
          <w:rFonts w:ascii="Times New Roman" w:hAnsi="Times New Roman" w:cs="Times New Roman"/>
          <w:color w:val="000000"/>
          <w:sz w:val="24"/>
          <w:szCs w:val="24"/>
        </w:rPr>
        <w:t>правосуђе</w:t>
      </w:r>
      <w:proofErr w:type="spellEnd"/>
      <w:r w:rsidR="006639B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639B0" w:rsidRPr="00663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39B0" w:rsidRPr="00C254F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6639B0" w:rsidRPr="00C25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39B0" w:rsidRPr="00C254FB">
        <w:rPr>
          <w:rFonts w:ascii="Times New Roman" w:hAnsi="Times New Roman" w:cs="Times New Roman"/>
          <w:color w:val="000000"/>
          <w:sz w:val="24"/>
          <w:szCs w:val="24"/>
        </w:rPr>
        <w:t>прибављеном</w:t>
      </w:r>
      <w:proofErr w:type="spellEnd"/>
      <w:r w:rsidR="006639B0" w:rsidRPr="00C25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39B0" w:rsidRPr="00C254FB">
        <w:rPr>
          <w:rFonts w:ascii="Times New Roman" w:hAnsi="Times New Roman" w:cs="Times New Roman"/>
          <w:color w:val="000000"/>
          <w:sz w:val="24"/>
          <w:szCs w:val="24"/>
        </w:rPr>
        <w:t>мишљењу</w:t>
      </w:r>
      <w:proofErr w:type="spellEnd"/>
      <w:r w:rsidR="006639B0" w:rsidRPr="00C25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39B0" w:rsidRPr="00C254FB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="006639B0" w:rsidRPr="00C25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39B0" w:rsidRPr="00C254FB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="006639B0" w:rsidRPr="00C25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39B0" w:rsidRPr="00C254FB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E71558" w:rsidRPr="006639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D754AA" w14:textId="77777777" w:rsidR="00C209D1" w:rsidRPr="00104417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пријему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39B0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r w:rsidR="0063667B">
        <w:rPr>
          <w:rFonts w:ascii="Times New Roman" w:hAnsi="Times New Roman" w:cs="Times New Roman"/>
          <w:color w:val="000000"/>
          <w:sz w:val="24"/>
          <w:szCs w:val="24"/>
        </w:rPr>
        <w:t>тужилачког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приправника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нарочито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рачуна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националном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саставу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становништва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одговарајућој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заступљености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припадника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националних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мањина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познавању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стручне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правне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терминологије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језику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националне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мањине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службеној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употреби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суду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D7DC77" w14:textId="77777777" w:rsidR="00C209D1" w:rsidRPr="006639B0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39B0" w:rsidRPr="00104417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r w:rsidR="001C6AF4">
        <w:rPr>
          <w:rFonts w:ascii="Times New Roman" w:hAnsi="Times New Roman" w:cs="Times New Roman"/>
          <w:color w:val="000000"/>
          <w:sz w:val="24"/>
          <w:szCs w:val="24"/>
        </w:rPr>
        <w:t>тужилачког</w:t>
      </w:r>
      <w:proofErr w:type="spellEnd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>приправника</w:t>
      </w:r>
      <w:proofErr w:type="spellEnd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>ближе</w:t>
      </w:r>
      <w:proofErr w:type="spellEnd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>актом</w:t>
      </w:r>
      <w:proofErr w:type="spellEnd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>министра</w:t>
      </w:r>
      <w:proofErr w:type="spellEnd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>правосуђе</w:t>
      </w:r>
      <w:proofErr w:type="spellEnd"/>
      <w:r w:rsidR="006639B0" w:rsidRPr="0010441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639B0" w:rsidRPr="00663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39B0" w:rsidRPr="00C254F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6639B0" w:rsidRPr="00C25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39B0" w:rsidRPr="00C254FB">
        <w:rPr>
          <w:rFonts w:ascii="Times New Roman" w:hAnsi="Times New Roman" w:cs="Times New Roman"/>
          <w:color w:val="000000"/>
          <w:sz w:val="24"/>
          <w:szCs w:val="24"/>
        </w:rPr>
        <w:t>прибављеном</w:t>
      </w:r>
      <w:proofErr w:type="spellEnd"/>
      <w:r w:rsidR="006639B0" w:rsidRPr="00C25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39B0" w:rsidRPr="00C254FB">
        <w:rPr>
          <w:rFonts w:ascii="Times New Roman" w:hAnsi="Times New Roman" w:cs="Times New Roman"/>
          <w:color w:val="000000"/>
          <w:sz w:val="24"/>
          <w:szCs w:val="24"/>
        </w:rPr>
        <w:t>мишљењу</w:t>
      </w:r>
      <w:proofErr w:type="spellEnd"/>
      <w:r w:rsidR="006639B0" w:rsidRPr="00C25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39B0" w:rsidRPr="00C254FB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="006639B0" w:rsidRPr="00C25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39B0" w:rsidRPr="00C254FB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="006639B0" w:rsidRPr="00C25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39B0" w:rsidRPr="00C254FB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6639B0" w:rsidRPr="00D07E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31B1D9" w14:textId="77777777" w:rsidR="00085FD1" w:rsidRDefault="00085FD1" w:rsidP="007E0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80ABE6" w14:textId="77777777" w:rsidR="00C209D1" w:rsidRPr="00085FD1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85FD1">
        <w:rPr>
          <w:rFonts w:ascii="Times New Roman" w:hAnsi="Times New Roman" w:cs="Times New Roman"/>
          <w:color w:val="000000"/>
          <w:sz w:val="24"/>
          <w:szCs w:val="24"/>
        </w:rPr>
        <w:t>Радни</w:t>
      </w:r>
      <w:proofErr w:type="spellEnd"/>
      <w:r w:rsidRPr="00085F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5FD1">
        <w:rPr>
          <w:rFonts w:ascii="Times New Roman" w:hAnsi="Times New Roman" w:cs="Times New Roman"/>
          <w:color w:val="000000"/>
          <w:sz w:val="24"/>
          <w:szCs w:val="24"/>
        </w:rPr>
        <w:t>однос</w:t>
      </w:r>
      <w:proofErr w:type="spellEnd"/>
      <w:r w:rsidRPr="00085F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39B0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r w:rsidRPr="00085FD1">
        <w:rPr>
          <w:rFonts w:ascii="Times New Roman" w:hAnsi="Times New Roman" w:cs="Times New Roman"/>
          <w:color w:val="000000"/>
          <w:sz w:val="24"/>
          <w:szCs w:val="24"/>
        </w:rPr>
        <w:t>тужилачког</w:t>
      </w:r>
      <w:proofErr w:type="spellEnd"/>
      <w:r w:rsidRPr="00085F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5FD1">
        <w:rPr>
          <w:rFonts w:ascii="Times New Roman" w:hAnsi="Times New Roman" w:cs="Times New Roman"/>
          <w:color w:val="000000"/>
          <w:sz w:val="24"/>
          <w:szCs w:val="24"/>
        </w:rPr>
        <w:t>приправника</w:t>
      </w:r>
      <w:proofErr w:type="spellEnd"/>
    </w:p>
    <w:p w14:paraId="3B4F56C5" w14:textId="77777777" w:rsidR="00085FD1" w:rsidRDefault="00085FD1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DC09097" w14:textId="77777777" w:rsidR="00C209D1" w:rsidRPr="002D2FF3" w:rsidRDefault="00085FD1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639B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77E692" w14:textId="77777777" w:rsidR="00C209D1" w:rsidRPr="00104417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6639B0" w:rsidRPr="00104417">
        <w:rPr>
          <w:rFonts w:ascii="Times New Roman" w:hAnsi="Times New Roman" w:cs="Times New Roman"/>
          <w:color w:val="000000"/>
          <w:sz w:val="24"/>
          <w:szCs w:val="24"/>
        </w:rPr>
        <w:t>Јавнот</w:t>
      </w:r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>ужилачки</w:t>
      </w:r>
      <w:proofErr w:type="spellEnd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>прима</w:t>
      </w:r>
      <w:proofErr w:type="spellEnd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>радни</w:t>
      </w:r>
      <w:proofErr w:type="spellEnd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>однос</w:t>
      </w:r>
      <w:proofErr w:type="spellEnd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D5304E" w14:textId="77777777" w:rsidR="00C209D1" w:rsidRPr="00104417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6639B0" w:rsidRPr="00104417">
        <w:rPr>
          <w:rFonts w:ascii="Times New Roman" w:hAnsi="Times New Roman" w:cs="Times New Roman"/>
          <w:color w:val="000000"/>
          <w:sz w:val="24"/>
          <w:szCs w:val="24"/>
        </w:rPr>
        <w:t>Јавнот</w:t>
      </w:r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>ужилачки</w:t>
      </w:r>
      <w:proofErr w:type="spellEnd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D82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2CB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D82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2CBD">
        <w:rPr>
          <w:rFonts w:ascii="Times New Roman" w:hAnsi="Times New Roman" w:cs="Times New Roman"/>
          <w:color w:val="000000"/>
          <w:sz w:val="24"/>
          <w:szCs w:val="24"/>
        </w:rPr>
        <w:t>првосудном</w:t>
      </w:r>
      <w:proofErr w:type="spellEnd"/>
      <w:r w:rsidR="00D82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2CBD">
        <w:rPr>
          <w:rFonts w:ascii="Times New Roman" w:hAnsi="Times New Roman" w:cs="Times New Roman"/>
          <w:color w:val="000000"/>
          <w:sz w:val="24"/>
          <w:szCs w:val="24"/>
        </w:rPr>
        <w:t>испиту</w:t>
      </w:r>
      <w:proofErr w:type="spellEnd"/>
      <w:r w:rsidR="00D82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2CBD">
        <w:rPr>
          <w:rFonts w:ascii="Times New Roman" w:hAnsi="Times New Roman" w:cs="Times New Roman"/>
          <w:color w:val="000000"/>
          <w:sz w:val="24"/>
          <w:szCs w:val="24"/>
        </w:rPr>
        <w:t>оцењен</w:t>
      </w:r>
      <w:proofErr w:type="spellEnd"/>
      <w:r w:rsidR="00D82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2CBD">
        <w:rPr>
          <w:rFonts w:ascii="Times New Roman" w:hAnsi="Times New Roman" w:cs="Times New Roman"/>
          <w:color w:val="000000"/>
          <w:sz w:val="24"/>
          <w:szCs w:val="24"/>
        </w:rPr>
        <w:t>оценом</w:t>
      </w:r>
      <w:proofErr w:type="spellEnd"/>
      <w:r w:rsidR="00D82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>положио</w:t>
      </w:r>
      <w:proofErr w:type="spellEnd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>одликом</w:t>
      </w:r>
      <w:proofErr w:type="spellEnd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>прима</w:t>
      </w:r>
      <w:proofErr w:type="spellEnd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>радни</w:t>
      </w:r>
      <w:proofErr w:type="spellEnd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>однос</w:t>
      </w:r>
      <w:proofErr w:type="spellEnd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>неодређено</w:t>
      </w:r>
      <w:proofErr w:type="spellEnd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>звању</w:t>
      </w:r>
      <w:proofErr w:type="spellEnd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39B0" w:rsidRPr="00104417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>тужилачког</w:t>
      </w:r>
      <w:proofErr w:type="spellEnd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>сарадника</w:t>
      </w:r>
      <w:proofErr w:type="spellEnd"/>
      <w:r w:rsidR="00E71558" w:rsidRPr="001044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AADBD4" w14:textId="77777777" w:rsidR="00C5263D" w:rsidRPr="002D2FF3" w:rsidRDefault="00C5263D" w:rsidP="001D6DF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BC03665" w14:textId="77777777" w:rsidR="00C209D1" w:rsidRPr="00085FD1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85FD1">
        <w:rPr>
          <w:rFonts w:ascii="Times New Roman" w:hAnsi="Times New Roman" w:cs="Times New Roman"/>
          <w:color w:val="000000"/>
          <w:sz w:val="24"/>
          <w:szCs w:val="24"/>
        </w:rPr>
        <w:t>Волонтер</w:t>
      </w:r>
      <w:proofErr w:type="spellEnd"/>
    </w:p>
    <w:p w14:paraId="77F3AD7C" w14:textId="77777777" w:rsidR="00085FD1" w:rsidRDefault="00085FD1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A53645B" w14:textId="77777777" w:rsidR="00C209D1" w:rsidRPr="002D2FF3" w:rsidRDefault="006639B0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135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3DF011" w14:textId="77777777" w:rsidR="00C209D1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Дипломирани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правник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примљен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обуку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заснивања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односа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стицања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искуства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полагање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правосудног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испита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волонтер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7F2FA36C" w14:textId="77777777" w:rsidR="005F5328" w:rsidRPr="002D2FF3" w:rsidRDefault="005F5328" w:rsidP="00085FD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619D71F9" w14:textId="77777777" w:rsidR="00C209D1" w:rsidRPr="00085FD1" w:rsidRDefault="00E71558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85FD1">
        <w:rPr>
          <w:rFonts w:ascii="Times New Roman" w:hAnsi="Times New Roman" w:cs="Times New Roman"/>
          <w:color w:val="000000"/>
          <w:sz w:val="24"/>
          <w:szCs w:val="24"/>
        </w:rPr>
        <w:t>Обука</w:t>
      </w:r>
      <w:proofErr w:type="spellEnd"/>
    </w:p>
    <w:p w14:paraId="702A5484" w14:textId="77777777" w:rsidR="00085FD1" w:rsidRDefault="00085FD1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2F93DD9" w14:textId="77777777" w:rsidR="00C209D1" w:rsidRPr="002D2FF3" w:rsidRDefault="006639B0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136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C664E7" w14:textId="77777777" w:rsidR="006639B0" w:rsidRPr="00104417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обуке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39B0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r w:rsidR="00DA26F5">
        <w:rPr>
          <w:rFonts w:ascii="Times New Roman" w:hAnsi="Times New Roman" w:cs="Times New Roman"/>
          <w:color w:val="000000"/>
          <w:sz w:val="24"/>
          <w:szCs w:val="24"/>
        </w:rPr>
        <w:t>тужилачког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приправника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639B0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r w:rsidR="00DA26F5">
        <w:rPr>
          <w:rFonts w:ascii="Times New Roman" w:hAnsi="Times New Roman" w:cs="Times New Roman"/>
          <w:color w:val="000000"/>
          <w:sz w:val="24"/>
          <w:szCs w:val="24"/>
        </w:rPr>
        <w:t>тужилачког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помоћника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="00085F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5FD1">
        <w:rPr>
          <w:rFonts w:ascii="Times New Roman" w:hAnsi="Times New Roman" w:cs="Times New Roman"/>
          <w:color w:val="000000"/>
          <w:sz w:val="24"/>
          <w:szCs w:val="24"/>
        </w:rPr>
        <w:t>Високи</w:t>
      </w:r>
      <w:proofErr w:type="spellEnd"/>
      <w:r w:rsidR="00085F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5FD1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="00085F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5FD1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19DF2A" w14:textId="77777777" w:rsidR="00AF21E0" w:rsidRDefault="00104417" w:rsidP="007E0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6639B0" w:rsidRPr="00104417">
        <w:rPr>
          <w:rFonts w:ascii="Times New Roman" w:hAnsi="Times New Roman" w:cs="Times New Roman"/>
          <w:color w:val="000000"/>
          <w:sz w:val="24"/>
          <w:szCs w:val="24"/>
        </w:rPr>
        <w:t>Јавнот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ужилачки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639B0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тужилачки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помоћник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одређено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упућен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обуку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друго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државни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="003D068F">
        <w:rPr>
          <w:rFonts w:ascii="Times New Roman" w:hAnsi="Times New Roman" w:cs="Times New Roman"/>
          <w:color w:val="000000"/>
          <w:sz w:val="24"/>
          <w:szCs w:val="24"/>
        </w:rPr>
        <w:t>ган</w:t>
      </w:r>
      <w:proofErr w:type="spellEnd"/>
      <w:r w:rsidR="003D0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068F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="003D0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068F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="003D0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068F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="003D06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9321A6" w14:textId="77777777" w:rsidR="00AF21E0" w:rsidRDefault="00AF21E0" w:rsidP="00AF21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F21E0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Лични</w:t>
      </w:r>
      <w:proofErr w:type="spellEnd"/>
      <w:r w:rsidRPr="00AF2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21E0">
        <w:rPr>
          <w:rFonts w:ascii="Times New Roman" w:hAnsi="Times New Roman" w:cs="Times New Roman"/>
          <w:color w:val="000000"/>
          <w:sz w:val="24"/>
          <w:szCs w:val="24"/>
        </w:rPr>
        <w:t>лист</w:t>
      </w:r>
      <w:proofErr w:type="spellEnd"/>
      <w:r w:rsidR="00663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39B0">
        <w:rPr>
          <w:rFonts w:ascii="Times New Roman" w:hAnsi="Times New Roman" w:cs="Times New Roman"/>
          <w:color w:val="000000"/>
          <w:sz w:val="24"/>
          <w:szCs w:val="24"/>
        </w:rPr>
        <w:t>особља</w:t>
      </w:r>
      <w:proofErr w:type="spellEnd"/>
      <w:r w:rsidR="006639B0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6639B0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663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39B0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</w:p>
    <w:p w14:paraId="627EE3E0" w14:textId="77777777" w:rsidR="00085FD1" w:rsidRDefault="00085FD1" w:rsidP="00AF21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8F8EAE8" w14:textId="77777777" w:rsidR="00104417" w:rsidRDefault="00EB3F39" w:rsidP="001044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137</w:t>
      </w:r>
      <w:r w:rsidR="001044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589AA7" w14:textId="77777777" w:rsidR="00AF21E0" w:rsidRPr="00104417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AE1606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="00AE1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1606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="00AE1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1606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="00AE1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1606">
        <w:rPr>
          <w:rFonts w:ascii="Times New Roman" w:hAnsi="Times New Roman" w:cs="Times New Roman"/>
          <w:color w:val="000000"/>
          <w:sz w:val="24"/>
          <w:szCs w:val="24"/>
        </w:rPr>
        <w:t>лични</w:t>
      </w:r>
      <w:proofErr w:type="spellEnd"/>
      <w:r w:rsidR="00AE1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1606">
        <w:rPr>
          <w:rFonts w:ascii="Times New Roman" w:hAnsi="Times New Roman" w:cs="Times New Roman"/>
          <w:color w:val="000000"/>
          <w:sz w:val="24"/>
          <w:szCs w:val="24"/>
        </w:rPr>
        <w:t>лист</w:t>
      </w:r>
      <w:proofErr w:type="spellEnd"/>
      <w:r w:rsidR="00AE1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16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AE1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1606">
        <w:rPr>
          <w:rFonts w:ascii="Times New Roman" w:hAnsi="Times New Roman" w:cs="Times New Roman"/>
          <w:color w:val="000000"/>
          <w:sz w:val="24"/>
          <w:szCs w:val="24"/>
        </w:rPr>
        <w:t>особље</w:t>
      </w:r>
      <w:proofErr w:type="spellEnd"/>
      <w:r w:rsidR="00AE1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1606">
        <w:rPr>
          <w:rFonts w:ascii="Times New Roman" w:hAnsi="Times New Roman" w:cs="Times New Roman"/>
          <w:color w:val="000000"/>
          <w:sz w:val="24"/>
          <w:szCs w:val="24"/>
        </w:rPr>
        <w:t>запослено</w:t>
      </w:r>
      <w:proofErr w:type="spellEnd"/>
      <w:r w:rsidR="00AE16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E160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>Лич</w:t>
      </w:r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>ни</w:t>
      </w:r>
      <w:proofErr w:type="spellEnd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>лист</w:t>
      </w:r>
      <w:proofErr w:type="spellEnd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>особља</w:t>
      </w:r>
      <w:proofErr w:type="spellEnd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="00EB3F39" w:rsidRPr="0010441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spellEnd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>презиме</w:t>
      </w:r>
      <w:proofErr w:type="spellEnd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>јединствени</w:t>
      </w:r>
      <w:proofErr w:type="spellEnd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>матични</w:t>
      </w:r>
      <w:proofErr w:type="spellEnd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>грађана</w:t>
      </w:r>
      <w:proofErr w:type="spellEnd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>ме</w:t>
      </w:r>
      <w:r w:rsidR="00EB3F39" w:rsidRPr="00104417">
        <w:rPr>
          <w:rFonts w:ascii="Times New Roman" w:hAnsi="Times New Roman" w:cs="Times New Roman"/>
          <w:color w:val="000000"/>
          <w:sz w:val="24"/>
          <w:szCs w:val="24"/>
        </w:rPr>
        <w:t>сто</w:t>
      </w:r>
      <w:proofErr w:type="spellEnd"/>
      <w:r w:rsidR="00EB3F39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B3F39" w:rsidRPr="00104417"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proofErr w:type="spellEnd"/>
      <w:r w:rsidR="00EB3F39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3F39" w:rsidRPr="00104417">
        <w:rPr>
          <w:rFonts w:ascii="Times New Roman" w:hAnsi="Times New Roman" w:cs="Times New Roman"/>
          <w:color w:val="000000"/>
          <w:sz w:val="24"/>
          <w:szCs w:val="24"/>
        </w:rPr>
        <w:t>рођења</w:t>
      </w:r>
      <w:proofErr w:type="spellEnd"/>
      <w:r w:rsidR="00EB3F39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B3F39" w:rsidRPr="00104417">
        <w:rPr>
          <w:rFonts w:ascii="Times New Roman" w:hAnsi="Times New Roman" w:cs="Times New Roman"/>
          <w:color w:val="000000"/>
          <w:sz w:val="24"/>
          <w:szCs w:val="24"/>
        </w:rPr>
        <w:t>пребивалиште</w:t>
      </w:r>
      <w:proofErr w:type="spellEnd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B3F39" w:rsidRPr="00104417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="00EB3F39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>завршеној</w:t>
      </w:r>
      <w:proofErr w:type="spellEnd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>звању</w:t>
      </w:r>
      <w:proofErr w:type="spellEnd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>занимању</w:t>
      </w:r>
      <w:proofErr w:type="spellEnd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>вредновању</w:t>
      </w:r>
      <w:proofErr w:type="spellEnd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>кретању</w:t>
      </w:r>
      <w:proofErr w:type="spellEnd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>служби</w:t>
      </w:r>
      <w:proofErr w:type="spellEnd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>објављеним</w:t>
      </w:r>
      <w:proofErr w:type="spellEnd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>радовима</w:t>
      </w:r>
      <w:proofErr w:type="spellEnd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>учешћу</w:t>
      </w:r>
      <w:proofErr w:type="spellEnd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>програмима</w:t>
      </w:r>
      <w:proofErr w:type="spellEnd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>усавршавања</w:t>
      </w:r>
      <w:proofErr w:type="spellEnd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>знању</w:t>
      </w:r>
      <w:proofErr w:type="spellEnd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>страних</w:t>
      </w:r>
      <w:proofErr w:type="spellEnd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>језика</w:t>
      </w:r>
      <w:proofErr w:type="spellEnd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>имовинском</w:t>
      </w:r>
      <w:proofErr w:type="spellEnd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>стању</w:t>
      </w:r>
      <w:proofErr w:type="spellEnd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>стамбеним</w:t>
      </w:r>
      <w:proofErr w:type="spellEnd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>приликама</w:t>
      </w:r>
      <w:proofErr w:type="spellEnd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31C060" w14:textId="77777777" w:rsidR="00085FD1" w:rsidRDefault="00104417" w:rsidP="007B66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A0D10" w:rsidRPr="00104417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="00EA0D1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0D10" w:rsidRPr="00104417">
        <w:rPr>
          <w:rFonts w:ascii="Times New Roman" w:hAnsi="Times New Roman" w:cs="Times New Roman"/>
          <w:color w:val="000000"/>
          <w:sz w:val="24"/>
          <w:szCs w:val="24"/>
        </w:rPr>
        <w:t>вођења</w:t>
      </w:r>
      <w:proofErr w:type="spellEnd"/>
      <w:r w:rsidR="00EA0D1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5FD1" w:rsidRPr="00104417">
        <w:rPr>
          <w:rFonts w:ascii="Times New Roman" w:hAnsi="Times New Roman" w:cs="Times New Roman"/>
          <w:color w:val="000000"/>
          <w:sz w:val="24"/>
          <w:szCs w:val="24"/>
        </w:rPr>
        <w:t>личних</w:t>
      </w:r>
      <w:proofErr w:type="spellEnd"/>
      <w:r w:rsidR="00085FD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5FD1" w:rsidRPr="00104417">
        <w:rPr>
          <w:rFonts w:ascii="Times New Roman" w:hAnsi="Times New Roman" w:cs="Times New Roman"/>
          <w:color w:val="000000"/>
          <w:sz w:val="24"/>
          <w:szCs w:val="24"/>
        </w:rPr>
        <w:t>листова</w:t>
      </w:r>
      <w:proofErr w:type="spellEnd"/>
      <w:r w:rsidR="00085FD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5FD1" w:rsidRPr="0010441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085FD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5FD1" w:rsidRPr="00104417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="00085FD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="00085FD1" w:rsidRPr="00104417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="00085FD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5FD1" w:rsidRPr="00104417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="00085FD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5FD1" w:rsidRPr="00104417">
        <w:rPr>
          <w:rFonts w:ascii="Times New Roman" w:hAnsi="Times New Roman" w:cs="Times New Roman"/>
          <w:color w:val="000000"/>
          <w:sz w:val="24"/>
          <w:szCs w:val="24"/>
        </w:rPr>
        <w:t>прописује</w:t>
      </w:r>
      <w:proofErr w:type="spellEnd"/>
      <w:r w:rsidR="00085FD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5FD1" w:rsidRPr="0010441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>исоки</w:t>
      </w:r>
      <w:proofErr w:type="spellEnd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AF21E0" w:rsidRPr="001044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85FD1" w:rsidRPr="00085F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9ADF631" w14:textId="77777777" w:rsidR="00085FD1" w:rsidRPr="00085FD1" w:rsidRDefault="00085FD1" w:rsidP="00085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85FD1">
        <w:rPr>
          <w:rFonts w:ascii="Times New Roman" w:hAnsi="Times New Roman" w:cs="Times New Roman"/>
          <w:color w:val="000000"/>
          <w:sz w:val="24"/>
          <w:szCs w:val="24"/>
        </w:rPr>
        <w:t>Остала</w:t>
      </w:r>
      <w:proofErr w:type="spellEnd"/>
      <w:r w:rsidRPr="00085F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5FD1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proofErr w:type="spellEnd"/>
      <w:r w:rsidRPr="00085F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085FD1">
        <w:rPr>
          <w:rFonts w:ascii="Times New Roman" w:hAnsi="Times New Roman" w:cs="Times New Roman"/>
          <w:color w:val="000000"/>
          <w:sz w:val="24"/>
          <w:szCs w:val="24"/>
        </w:rPr>
        <w:t>особљу</w:t>
      </w:r>
      <w:proofErr w:type="spellEnd"/>
      <w:r w:rsidRPr="00085F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85FD1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085F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5FD1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</w:p>
    <w:p w14:paraId="51CAB567" w14:textId="77777777" w:rsidR="00085FD1" w:rsidRDefault="00085FD1" w:rsidP="00085F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89E1711" w14:textId="77777777" w:rsidR="00085FD1" w:rsidRPr="002D2FF3" w:rsidRDefault="00EB3F39" w:rsidP="00085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138</w:t>
      </w:r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E7E189" w14:textId="77777777" w:rsidR="00085FD1" w:rsidRPr="00104417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>Особље</w:t>
      </w:r>
      <w:proofErr w:type="spellEnd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>дужно</w:t>
      </w:r>
      <w:proofErr w:type="spellEnd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>савесно</w:t>
      </w:r>
      <w:proofErr w:type="spellEnd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>непристрасно</w:t>
      </w:r>
      <w:proofErr w:type="spellEnd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>своје</w:t>
      </w:r>
      <w:proofErr w:type="spellEnd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>чува</w:t>
      </w:r>
      <w:proofErr w:type="spellEnd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>углед</w:t>
      </w:r>
      <w:proofErr w:type="spellEnd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C40FFF" w14:textId="77777777" w:rsidR="00085FD1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>заснивање</w:t>
      </w:r>
      <w:proofErr w:type="spellEnd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>односа</w:t>
      </w:r>
      <w:proofErr w:type="spellEnd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>стручно</w:t>
      </w:r>
      <w:proofErr w:type="spellEnd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>усавршавање</w:t>
      </w:r>
      <w:proofErr w:type="spellEnd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>оцењивање</w:t>
      </w:r>
      <w:proofErr w:type="spellEnd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>одговорности</w:t>
      </w:r>
      <w:proofErr w:type="spellEnd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>особља</w:t>
      </w:r>
      <w:proofErr w:type="spellEnd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>примењују</w:t>
      </w:r>
      <w:proofErr w:type="spellEnd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>прописи</w:t>
      </w:r>
      <w:proofErr w:type="spellEnd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>уређују</w:t>
      </w:r>
      <w:proofErr w:type="spellEnd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>радне</w:t>
      </w:r>
      <w:proofErr w:type="spellEnd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>државних</w:t>
      </w:r>
      <w:proofErr w:type="spellEnd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>службеника</w:t>
      </w:r>
      <w:proofErr w:type="spellEnd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>намештеника</w:t>
      </w:r>
      <w:proofErr w:type="spellEnd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>друкчије</w:t>
      </w:r>
      <w:proofErr w:type="spellEnd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>одређено</w:t>
      </w:r>
      <w:proofErr w:type="spellEnd"/>
      <w:r w:rsidR="00085FD1" w:rsidRPr="002D2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A69191" w14:textId="77777777" w:rsidR="00085FD1" w:rsidRDefault="00085FD1" w:rsidP="007E0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62B18AE" w14:textId="77777777" w:rsidR="00AE3D53" w:rsidRDefault="00AE3D53" w:rsidP="00981A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5E9D1B" w14:textId="77777777" w:rsidR="00C209D1" w:rsidRPr="002D2FF3" w:rsidRDefault="00926267" w:rsidP="007E0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507B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СРЕДСТВА ЗА РАД ЈАВНИХ ТУЖИЛАШТАВА</w:t>
      </w:r>
    </w:p>
    <w:p w14:paraId="6EBE031A" w14:textId="77777777" w:rsidR="00803E85" w:rsidRPr="00803E85" w:rsidRDefault="00803E85" w:rsidP="00803E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89E4AD" w14:textId="77777777" w:rsidR="00803E85" w:rsidRPr="00803E85" w:rsidRDefault="00803E85" w:rsidP="00803E8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03E85">
        <w:rPr>
          <w:rFonts w:ascii="Times New Roman" w:hAnsi="Times New Roman" w:cs="Times New Roman"/>
          <w:color w:val="000000"/>
          <w:sz w:val="24"/>
          <w:szCs w:val="24"/>
        </w:rPr>
        <w:t>Основна</w:t>
      </w:r>
      <w:proofErr w:type="spellEnd"/>
      <w:r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E85">
        <w:rPr>
          <w:rFonts w:ascii="Times New Roman" w:hAnsi="Times New Roman" w:cs="Times New Roman"/>
          <w:color w:val="000000"/>
          <w:sz w:val="24"/>
          <w:szCs w:val="24"/>
        </w:rPr>
        <w:t>одредба</w:t>
      </w:r>
      <w:proofErr w:type="spellEnd"/>
    </w:p>
    <w:p w14:paraId="6716676F" w14:textId="77777777" w:rsidR="00803E85" w:rsidRPr="00803E85" w:rsidRDefault="00803E85" w:rsidP="00803E8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18AFC11" w14:textId="77777777" w:rsidR="00803E85" w:rsidRPr="00803E85" w:rsidRDefault="001D3B27" w:rsidP="00803E8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139</w:t>
      </w:r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F503D9" w14:textId="77777777" w:rsidR="00803E85" w:rsidRPr="00803E85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обезбеђују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A17658" w14:textId="77777777" w:rsidR="00803E85" w:rsidRPr="00803E85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обимом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приливом</w:t>
      </w:r>
      <w:proofErr w:type="spellEnd"/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одржавају</w:t>
      </w:r>
      <w:proofErr w:type="spellEnd"/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самосталоност</w:t>
      </w:r>
      <w:proofErr w:type="spellEnd"/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редован</w:t>
      </w:r>
      <w:proofErr w:type="spellEnd"/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45F7FE" w14:textId="77777777" w:rsidR="00803E85" w:rsidRPr="00803E85" w:rsidRDefault="00803E85" w:rsidP="00803E85">
      <w:pPr>
        <w:spacing w:after="0" w:line="240" w:lineRule="auto"/>
        <w:ind w:firstLine="1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47A603" w14:textId="77777777" w:rsidR="00803E85" w:rsidRPr="00803E85" w:rsidRDefault="00803E85" w:rsidP="00803E8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03E85">
        <w:rPr>
          <w:rFonts w:ascii="Times New Roman" w:hAnsi="Times New Roman" w:cs="Times New Roman"/>
          <w:color w:val="000000"/>
          <w:sz w:val="24"/>
          <w:szCs w:val="24"/>
        </w:rPr>
        <w:t>Предлагање</w:t>
      </w:r>
      <w:proofErr w:type="spellEnd"/>
      <w:r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03E85">
        <w:rPr>
          <w:rFonts w:ascii="Times New Roman" w:hAnsi="Times New Roman" w:cs="Times New Roman"/>
          <w:color w:val="000000"/>
          <w:sz w:val="24"/>
          <w:szCs w:val="24"/>
        </w:rPr>
        <w:t>извршење</w:t>
      </w:r>
      <w:proofErr w:type="spellEnd"/>
      <w:r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E85">
        <w:rPr>
          <w:rFonts w:ascii="Times New Roman" w:hAnsi="Times New Roman" w:cs="Times New Roman"/>
          <w:color w:val="000000"/>
          <w:sz w:val="24"/>
          <w:szCs w:val="24"/>
        </w:rPr>
        <w:t>буџетских</w:t>
      </w:r>
      <w:proofErr w:type="spellEnd"/>
      <w:r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E85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</w:p>
    <w:p w14:paraId="5CB899A7" w14:textId="77777777" w:rsidR="00926267" w:rsidRPr="00803E85" w:rsidRDefault="00926267" w:rsidP="00803E8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0EB9055" w14:textId="77777777" w:rsidR="00803E85" w:rsidRPr="00803E85" w:rsidRDefault="001D3B27" w:rsidP="00803E8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140</w:t>
      </w:r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0CDF99" w14:textId="77777777" w:rsidR="00803E85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Обим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структуру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803E85">
        <w:rPr>
          <w:rFonts w:ascii="Times New Roman" w:hAnsi="Times New Roman" w:cs="Times New Roman"/>
          <w:color w:val="000000"/>
          <w:sz w:val="24"/>
          <w:szCs w:val="24"/>
        </w:rPr>
        <w:t>уџетских</w:t>
      </w:r>
      <w:proofErr w:type="spellEnd"/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сре</w:t>
      </w:r>
      <w:r w:rsidR="00DA26F5">
        <w:rPr>
          <w:rFonts w:ascii="Times New Roman" w:hAnsi="Times New Roman" w:cs="Times New Roman"/>
          <w:color w:val="000000"/>
          <w:sz w:val="24"/>
          <w:szCs w:val="24"/>
        </w:rPr>
        <w:t>дстава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предлажу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03E85">
        <w:rPr>
          <w:rFonts w:ascii="Times New Roman" w:hAnsi="Times New Roman" w:cs="Times New Roman"/>
          <w:color w:val="000000"/>
          <w:sz w:val="24"/>
          <w:szCs w:val="24"/>
        </w:rPr>
        <w:t>исоки</w:t>
      </w:r>
      <w:proofErr w:type="spellEnd"/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минис</w:t>
      </w:r>
      <w:r w:rsidR="00803E85">
        <w:rPr>
          <w:rFonts w:ascii="Times New Roman" w:hAnsi="Times New Roman" w:cs="Times New Roman"/>
          <w:color w:val="000000"/>
          <w:sz w:val="24"/>
          <w:szCs w:val="24"/>
        </w:rPr>
        <w:t>тарство</w:t>
      </w:r>
      <w:proofErr w:type="spellEnd"/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надлежно</w:t>
      </w:r>
      <w:proofErr w:type="spellEnd"/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правосуђе</w:t>
      </w:r>
      <w:proofErr w:type="spellEnd"/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0EADECE" w14:textId="77777777" w:rsidR="00803E85" w:rsidRPr="00803E85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Високи</w:t>
      </w:r>
      <w:proofErr w:type="spellEnd"/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тужилаштв</w:t>
      </w:r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предлаже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обим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структуру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буџетских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нео</w:t>
      </w:r>
      <w:r w:rsidR="00803E85">
        <w:rPr>
          <w:rFonts w:ascii="Times New Roman" w:hAnsi="Times New Roman" w:cs="Times New Roman"/>
          <w:color w:val="000000"/>
          <w:sz w:val="24"/>
          <w:szCs w:val="24"/>
        </w:rPr>
        <w:t>пходних</w:t>
      </w:r>
      <w:proofErr w:type="spellEnd"/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текуће</w:t>
      </w:r>
      <w:proofErr w:type="spellEnd"/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расходе</w:t>
      </w:r>
      <w:proofErr w:type="spellEnd"/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расхода</w:t>
      </w:r>
      <w:proofErr w:type="spellEnd"/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особље</w:t>
      </w:r>
      <w:proofErr w:type="spellEnd"/>
      <w:r w:rsidR="0092626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926267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9262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6267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Високом</w:t>
      </w:r>
      <w:proofErr w:type="spellEnd"/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савету</w:t>
      </w:r>
      <w:proofErr w:type="spellEnd"/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расподел</w:t>
      </w:r>
      <w:r w:rsidR="00803E85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ових</w:t>
      </w:r>
      <w:proofErr w:type="spellEnd"/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6267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тужилаштв</w:t>
      </w:r>
      <w:r w:rsidR="00926267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803E85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723FBB" w14:textId="77777777" w:rsidR="00803E85" w:rsidRPr="00803E85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надлежно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правосуђе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предлаже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обим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структуру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буџетских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неопхо</w:t>
      </w:r>
      <w:r w:rsidR="00926267">
        <w:rPr>
          <w:rFonts w:ascii="Times New Roman" w:hAnsi="Times New Roman" w:cs="Times New Roman"/>
          <w:color w:val="000000"/>
          <w:sz w:val="24"/>
          <w:szCs w:val="24"/>
        </w:rPr>
        <w:t>дних</w:t>
      </w:r>
      <w:proofErr w:type="spellEnd"/>
      <w:r w:rsidR="009262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626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9262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6267">
        <w:rPr>
          <w:rFonts w:ascii="Times New Roman" w:hAnsi="Times New Roman" w:cs="Times New Roman"/>
          <w:color w:val="000000"/>
          <w:sz w:val="24"/>
          <w:szCs w:val="24"/>
        </w:rPr>
        <w:t>текуће</w:t>
      </w:r>
      <w:proofErr w:type="spellEnd"/>
      <w:r w:rsidR="009262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6267">
        <w:rPr>
          <w:rFonts w:ascii="Times New Roman" w:hAnsi="Times New Roman" w:cs="Times New Roman"/>
          <w:color w:val="000000"/>
          <w:sz w:val="24"/>
          <w:szCs w:val="24"/>
        </w:rPr>
        <w:t>расходе</w:t>
      </w:r>
      <w:proofErr w:type="spellEnd"/>
      <w:r w:rsidR="009262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626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особље</w:t>
      </w:r>
      <w:proofErr w:type="spellEnd"/>
      <w:r w:rsidR="0092626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926267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9262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6267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="00926267">
        <w:rPr>
          <w:rFonts w:ascii="Times New Roman" w:hAnsi="Times New Roman" w:cs="Times New Roman"/>
          <w:color w:val="000000"/>
          <w:sz w:val="24"/>
          <w:szCs w:val="24"/>
        </w:rPr>
        <w:t>ржавање</w:t>
      </w:r>
      <w:proofErr w:type="spellEnd"/>
      <w:r w:rsidR="009262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6267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="0092626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926267">
        <w:rPr>
          <w:rFonts w:ascii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="009262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6267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тужилашт</w:t>
      </w:r>
      <w:r w:rsidR="009262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03E85">
        <w:rPr>
          <w:rFonts w:ascii="Times New Roman" w:hAnsi="Times New Roman" w:cs="Times New Roman"/>
          <w:color w:val="000000"/>
          <w:sz w:val="24"/>
          <w:szCs w:val="24"/>
        </w:rPr>
        <w:t>ва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расходе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инвестицио</w:t>
      </w:r>
      <w:r w:rsidR="00803E8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капитална</w:t>
      </w:r>
      <w:proofErr w:type="spellEnd"/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улагања</w:t>
      </w:r>
      <w:proofErr w:type="spellEnd"/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јавна</w:t>
      </w:r>
      <w:proofErr w:type="spellEnd"/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уређење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правосудног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информационог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расподелу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ових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303B9EF" w14:textId="77777777" w:rsidR="00DA26F5" w:rsidRPr="00803E85" w:rsidRDefault="00DA26F5" w:rsidP="00803E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00D254" w14:textId="77777777" w:rsidR="00803E85" w:rsidRPr="00803E85" w:rsidRDefault="00803E85" w:rsidP="00803E8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03E85">
        <w:rPr>
          <w:rFonts w:ascii="Times New Roman" w:hAnsi="Times New Roman" w:cs="Times New Roman"/>
          <w:color w:val="000000"/>
          <w:sz w:val="24"/>
          <w:szCs w:val="24"/>
        </w:rPr>
        <w:t>Надзор</w:t>
      </w:r>
      <w:proofErr w:type="spellEnd"/>
      <w:r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E85">
        <w:rPr>
          <w:rFonts w:ascii="Times New Roman" w:hAnsi="Times New Roman" w:cs="Times New Roman"/>
          <w:color w:val="000000"/>
          <w:sz w:val="24"/>
          <w:szCs w:val="24"/>
        </w:rPr>
        <w:t>над</w:t>
      </w:r>
      <w:proofErr w:type="spellEnd"/>
      <w:r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E85">
        <w:rPr>
          <w:rFonts w:ascii="Times New Roman" w:hAnsi="Times New Roman" w:cs="Times New Roman"/>
          <w:color w:val="000000"/>
          <w:sz w:val="24"/>
          <w:szCs w:val="24"/>
        </w:rPr>
        <w:t>трошењем</w:t>
      </w:r>
      <w:proofErr w:type="spellEnd"/>
      <w:r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E85">
        <w:rPr>
          <w:rFonts w:ascii="Times New Roman" w:hAnsi="Times New Roman" w:cs="Times New Roman"/>
          <w:color w:val="000000"/>
          <w:sz w:val="24"/>
          <w:szCs w:val="24"/>
        </w:rPr>
        <w:t>буџетских</w:t>
      </w:r>
      <w:proofErr w:type="spellEnd"/>
      <w:r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E85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</w:p>
    <w:p w14:paraId="0791A574" w14:textId="77777777" w:rsidR="00803E85" w:rsidRPr="00803E85" w:rsidRDefault="00803E85" w:rsidP="00803E8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9850ACF" w14:textId="77777777" w:rsidR="00803E85" w:rsidRPr="00803E85" w:rsidRDefault="001D3B27" w:rsidP="00803E8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141</w:t>
      </w:r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FCA5D3" w14:textId="77777777" w:rsidR="00803E85" w:rsidRPr="00803E85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Надзор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над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трошењем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буџетских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сре</w:t>
      </w:r>
      <w:r w:rsidR="00803E85">
        <w:rPr>
          <w:rFonts w:ascii="Times New Roman" w:hAnsi="Times New Roman" w:cs="Times New Roman"/>
          <w:color w:val="000000"/>
          <w:sz w:val="24"/>
          <w:szCs w:val="24"/>
        </w:rPr>
        <w:t>дстава</w:t>
      </w:r>
      <w:proofErr w:type="spellEnd"/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опредељених</w:t>
      </w:r>
      <w:proofErr w:type="spellEnd"/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926267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9262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6267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="009262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6267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9262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6267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9262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6267">
        <w:rPr>
          <w:rFonts w:ascii="Times New Roman" w:hAnsi="Times New Roman" w:cs="Times New Roman"/>
          <w:color w:val="000000"/>
          <w:sz w:val="24"/>
          <w:szCs w:val="24"/>
        </w:rPr>
        <w:t>спроводе</w:t>
      </w:r>
      <w:proofErr w:type="spellEnd"/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Високи</w:t>
      </w:r>
      <w:proofErr w:type="spellEnd"/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надлежно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правосуђе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својих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буџетских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надлежно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финансије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="00803E85" w:rsidRPr="00803E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728EF5" w14:textId="77777777" w:rsidR="00803E85" w:rsidRPr="00803E85" w:rsidRDefault="00803E85" w:rsidP="00803E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E317DC" w14:textId="77777777" w:rsidR="00C209D1" w:rsidRPr="00FE7D14" w:rsidRDefault="00926267" w:rsidP="00FE7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_Hlk110169628"/>
      <w:r>
        <w:rPr>
          <w:rFonts w:ascii="Times New Roman" w:hAnsi="Times New Roman" w:cs="Times New Roman"/>
          <w:color w:val="000000"/>
          <w:sz w:val="24"/>
          <w:szCs w:val="24"/>
        </w:rPr>
        <w:t>XI</w:t>
      </w:r>
      <w:r w:rsidRPr="00507B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71558" w:rsidRPr="002D2FF3">
        <w:rPr>
          <w:rFonts w:ascii="Times New Roman" w:hAnsi="Times New Roman" w:cs="Times New Roman"/>
          <w:color w:val="000000"/>
          <w:sz w:val="24"/>
          <w:szCs w:val="24"/>
        </w:rPr>
        <w:t>ПРЕЛАЗНЕ И ЗАВРШНЕ ОДРЕДБЕ</w:t>
      </w:r>
    </w:p>
    <w:p w14:paraId="1E171802" w14:textId="77777777" w:rsidR="00E223F4" w:rsidRDefault="00803E85" w:rsidP="00803E85">
      <w:pPr>
        <w:spacing w:after="0" w:line="240" w:lineRule="auto"/>
        <w:ind w:firstLine="13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FE7D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14:paraId="7700CA55" w14:textId="77777777" w:rsidR="00FE7D14" w:rsidRDefault="00FE7D14" w:rsidP="00DA26F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Наставак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вршења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заменика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изабраног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сталну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јавнотужилачку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</w:p>
    <w:p w14:paraId="745F1543" w14:textId="77777777" w:rsidR="00FE7D14" w:rsidRDefault="00FE7D14" w:rsidP="00FE7D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BFAB3D" w14:textId="77777777" w:rsidR="00E223F4" w:rsidRPr="002D2FF3" w:rsidRDefault="00E223F4" w:rsidP="00E223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="00FE7D14">
        <w:rPr>
          <w:rFonts w:ascii="Times New Roman" w:hAnsi="Times New Roman" w:cs="Times New Roman"/>
          <w:color w:val="000000"/>
          <w:sz w:val="24"/>
          <w:szCs w:val="24"/>
        </w:rPr>
        <w:t xml:space="preserve"> 142. </w:t>
      </w:r>
    </w:p>
    <w:p w14:paraId="1A1945C3" w14:textId="77777777" w:rsidR="00BA3DE3" w:rsidRPr="00104417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Заменик</w:t>
      </w:r>
      <w:proofErr w:type="spellEnd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>јавн</w:t>
      </w:r>
      <w:r w:rsidR="00DA26F5">
        <w:rPr>
          <w:rFonts w:ascii="Times New Roman" w:hAnsi="Times New Roman" w:cs="Times New Roman"/>
          <w:color w:val="000000"/>
          <w:sz w:val="24"/>
          <w:szCs w:val="24"/>
        </w:rPr>
        <w:t>ог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изабран</w:t>
      </w:r>
      <w:proofErr w:type="spellEnd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>сталну</w:t>
      </w:r>
      <w:proofErr w:type="spellEnd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јавнотужилачку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67FE" w:rsidRPr="00104417">
        <w:rPr>
          <w:rFonts w:ascii="Times New Roman" w:hAnsi="Times New Roman" w:cs="Times New Roman"/>
          <w:color w:val="000000"/>
          <w:sz w:val="24"/>
          <w:szCs w:val="24"/>
        </w:rPr>
        <w:t>конституисања</w:t>
      </w:r>
      <w:proofErr w:type="spellEnd"/>
      <w:r w:rsidR="00DF67FE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67FE" w:rsidRPr="00104417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="00DF67FE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67FE" w:rsidRPr="00104417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="00DF67FE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67FE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наставља</w:t>
      </w:r>
      <w:proofErr w:type="spellEnd"/>
      <w:r w:rsidR="00E223F4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>конституисања</w:t>
      </w:r>
      <w:proofErr w:type="spellEnd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581CE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којем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изабран</w:t>
      </w:r>
      <w:proofErr w:type="spellEnd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6961464" w14:textId="77777777" w:rsidR="00BA3DE3" w:rsidRPr="00104417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581CE6" w:rsidRPr="00104417">
        <w:rPr>
          <w:rFonts w:ascii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 w:rsidR="00581CE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1CE6" w:rsidRPr="0010441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581CE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1CE6" w:rsidRPr="00104417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="00581CE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="00581CE6" w:rsidRPr="00104417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="00581CE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1CE6" w:rsidRPr="00104417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="00581CE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81CE6" w:rsidRPr="0010441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DA26F5">
        <w:rPr>
          <w:rFonts w:ascii="Times New Roman" w:hAnsi="Times New Roman" w:cs="Times New Roman"/>
          <w:color w:val="000000"/>
          <w:sz w:val="24"/>
          <w:szCs w:val="24"/>
        </w:rPr>
        <w:t>аменик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тужилоца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изабран</w:t>
      </w:r>
      <w:proofErr w:type="spellEnd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>сталну</w:t>
      </w:r>
      <w:proofErr w:type="spellEnd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јавнотуилачку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>епубличком</w:t>
      </w:r>
      <w:proofErr w:type="spellEnd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>организовани</w:t>
      </w:r>
      <w:proofErr w:type="spellEnd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>криминал</w:t>
      </w:r>
      <w:proofErr w:type="spellEnd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>ратне</w:t>
      </w:r>
      <w:proofErr w:type="spellEnd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>злочине</w:t>
      </w:r>
      <w:proofErr w:type="spellEnd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>конституисања</w:t>
      </w:r>
      <w:proofErr w:type="spellEnd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>Висок</w:t>
      </w:r>
      <w:r w:rsidR="00DA26F5">
        <w:rPr>
          <w:rFonts w:ascii="Times New Roman" w:hAnsi="Times New Roman" w:cs="Times New Roman"/>
          <w:color w:val="000000"/>
          <w:sz w:val="24"/>
          <w:szCs w:val="24"/>
        </w:rPr>
        <w:t>ог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наставља</w:t>
      </w:r>
      <w:proofErr w:type="spellEnd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>конституисања</w:t>
      </w:r>
      <w:proofErr w:type="spellEnd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јавнотужилачку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>рховног</w:t>
      </w:r>
      <w:proofErr w:type="spellEnd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>организовани</w:t>
      </w:r>
      <w:proofErr w:type="spellEnd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>криминал</w:t>
      </w:r>
      <w:proofErr w:type="spellEnd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>ратне</w:t>
      </w:r>
      <w:proofErr w:type="spellEnd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>злочине</w:t>
      </w:r>
      <w:proofErr w:type="spellEnd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6993644" w14:textId="77777777" w:rsidR="00DC7E19" w:rsidRDefault="00DC7E19" w:rsidP="007B66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C3A4CC" w14:textId="77777777" w:rsidR="00AE3D53" w:rsidRDefault="00AE3D53" w:rsidP="007B66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95F4A2" w14:textId="77777777" w:rsidR="00FE7D14" w:rsidRDefault="00FE7D14" w:rsidP="00FE7D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Наставак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вршења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заменика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изабраног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пут</w:t>
      </w:r>
      <w:proofErr w:type="spellEnd"/>
    </w:p>
    <w:p w14:paraId="0DD6D27B" w14:textId="77777777" w:rsidR="00FE7D14" w:rsidRPr="00FE7D14" w:rsidRDefault="00FE7D14" w:rsidP="00FE7D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55742E" w14:textId="77777777" w:rsidR="00740D42" w:rsidRPr="002D2FF3" w:rsidRDefault="00740D42" w:rsidP="00740D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="00FE7D14">
        <w:rPr>
          <w:rFonts w:ascii="Times New Roman" w:hAnsi="Times New Roman" w:cs="Times New Roman"/>
          <w:color w:val="000000"/>
          <w:sz w:val="24"/>
          <w:szCs w:val="24"/>
        </w:rPr>
        <w:t xml:space="preserve"> 143.</w:t>
      </w:r>
    </w:p>
    <w:p w14:paraId="3A56C4BB" w14:textId="77777777" w:rsidR="00740D42" w:rsidRPr="00104417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Заменик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A26F5">
        <w:rPr>
          <w:rFonts w:ascii="Times New Roman" w:hAnsi="Times New Roman" w:cs="Times New Roman"/>
          <w:color w:val="000000"/>
          <w:sz w:val="24"/>
          <w:szCs w:val="24"/>
        </w:rPr>
        <w:t>ужиоца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изабран</w:t>
      </w:r>
      <w:proofErr w:type="spellEnd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2452" w:rsidRPr="00104417">
        <w:rPr>
          <w:rFonts w:ascii="Times New Roman" w:hAnsi="Times New Roman" w:cs="Times New Roman"/>
          <w:color w:val="000000"/>
          <w:sz w:val="24"/>
          <w:szCs w:val="24"/>
        </w:rPr>
        <w:t>први</w:t>
      </w:r>
      <w:proofErr w:type="spellEnd"/>
      <w:r w:rsidR="00D1245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2452" w:rsidRPr="00104417">
        <w:rPr>
          <w:rFonts w:ascii="Times New Roman" w:hAnsi="Times New Roman" w:cs="Times New Roman"/>
          <w:color w:val="000000"/>
          <w:sz w:val="24"/>
          <w:szCs w:val="24"/>
        </w:rPr>
        <w:t>пут</w:t>
      </w:r>
      <w:proofErr w:type="spellEnd"/>
      <w:r w:rsidR="00D1245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2452" w:rsidRPr="0010441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D1245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2452" w:rsidRPr="00104417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="00D1245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2452" w:rsidRPr="00104417">
        <w:rPr>
          <w:rFonts w:ascii="Times New Roman" w:hAnsi="Times New Roman" w:cs="Times New Roman"/>
          <w:color w:val="000000"/>
          <w:sz w:val="24"/>
          <w:szCs w:val="24"/>
        </w:rPr>
        <w:t>Народне</w:t>
      </w:r>
      <w:proofErr w:type="spellEnd"/>
      <w:r w:rsidR="00D1245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2452" w:rsidRPr="00104417">
        <w:rPr>
          <w:rFonts w:ascii="Times New Roman" w:hAnsi="Times New Roman" w:cs="Times New Roman"/>
          <w:color w:val="000000"/>
          <w:sz w:val="24"/>
          <w:szCs w:val="24"/>
        </w:rPr>
        <w:t>скупштине</w:t>
      </w:r>
      <w:proofErr w:type="spellEnd"/>
      <w:r w:rsidR="00D1245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>Уставног</w:t>
      </w:r>
      <w:proofErr w:type="spellEnd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>Акта</w:t>
      </w:r>
      <w:proofErr w:type="spellEnd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>промени</w:t>
      </w:r>
      <w:proofErr w:type="spellEnd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proofErr w:type="spellEnd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="00740D4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115/21)</w:t>
      </w:r>
      <w:r w:rsidR="00D1245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2452" w:rsidRPr="00104417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="00D1245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2452" w:rsidRPr="00104417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D1245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2452" w:rsidRPr="00104417">
        <w:rPr>
          <w:rFonts w:ascii="Times New Roman" w:hAnsi="Times New Roman" w:cs="Times New Roman"/>
          <w:color w:val="000000"/>
          <w:sz w:val="24"/>
          <w:szCs w:val="24"/>
        </w:rPr>
        <w:t>конституисања</w:t>
      </w:r>
      <w:proofErr w:type="spellEnd"/>
      <w:r w:rsidR="00D1245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2452" w:rsidRPr="00104417">
        <w:rPr>
          <w:rFonts w:ascii="Times New Roman" w:hAnsi="Times New Roman" w:cs="Times New Roman"/>
          <w:color w:val="000000"/>
          <w:sz w:val="24"/>
          <w:szCs w:val="24"/>
        </w:rPr>
        <w:t>Висо</w:t>
      </w:r>
      <w:r w:rsidR="00DA26F5">
        <w:rPr>
          <w:rFonts w:ascii="Times New Roman" w:hAnsi="Times New Roman" w:cs="Times New Roman"/>
          <w:color w:val="000000"/>
          <w:sz w:val="24"/>
          <w:szCs w:val="24"/>
        </w:rPr>
        <w:t>ког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наставља</w:t>
      </w:r>
      <w:proofErr w:type="spellEnd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1245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>доношења</w:t>
      </w:r>
      <w:proofErr w:type="spellEnd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>тужилашт</w:t>
      </w:r>
      <w:r w:rsidR="00DA26F5">
        <w:rPr>
          <w:rFonts w:ascii="Times New Roman" w:hAnsi="Times New Roman" w:cs="Times New Roman"/>
          <w:color w:val="000000"/>
          <w:sz w:val="24"/>
          <w:szCs w:val="24"/>
        </w:rPr>
        <w:t>ва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којом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констатује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његова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јавнотужилачка</w:t>
      </w:r>
      <w:proofErr w:type="spellEnd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>функција</w:t>
      </w:r>
      <w:proofErr w:type="spellEnd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>постаје</w:t>
      </w:r>
      <w:proofErr w:type="spellEnd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>стална</w:t>
      </w:r>
      <w:proofErr w:type="spellEnd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јавнотужилачку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D1245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којем</w:t>
      </w:r>
      <w:proofErr w:type="spellEnd"/>
      <w:r w:rsidR="008C7B1C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8C7B1C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7B1C" w:rsidRPr="00104417">
        <w:rPr>
          <w:rFonts w:ascii="Times New Roman" w:hAnsi="Times New Roman" w:cs="Times New Roman"/>
          <w:color w:val="000000"/>
          <w:sz w:val="24"/>
          <w:szCs w:val="24"/>
        </w:rPr>
        <w:t>изабрани</w:t>
      </w:r>
      <w:proofErr w:type="spellEnd"/>
      <w:r w:rsidR="00D1245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DC6005E" w14:textId="77777777" w:rsidR="00BE6BFB" w:rsidRPr="00104417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581CE6" w:rsidRPr="00104417">
        <w:rPr>
          <w:rFonts w:ascii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 w:rsidR="00581CE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1CE6" w:rsidRPr="0010441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581CE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1CE6" w:rsidRPr="00104417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="00581CE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="00581CE6" w:rsidRPr="00104417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="00581CE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1CE6" w:rsidRPr="00104417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="00581CE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81CE6" w:rsidRPr="0010441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DA26F5">
        <w:rPr>
          <w:rFonts w:ascii="Times New Roman" w:hAnsi="Times New Roman" w:cs="Times New Roman"/>
          <w:color w:val="000000"/>
          <w:sz w:val="24"/>
          <w:szCs w:val="24"/>
        </w:rPr>
        <w:t>аменик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тужио</w:t>
      </w:r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>ца</w:t>
      </w:r>
      <w:proofErr w:type="spellEnd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>изабран</w:t>
      </w:r>
      <w:proofErr w:type="spellEnd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>први</w:t>
      </w:r>
      <w:proofErr w:type="spellEnd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>пут</w:t>
      </w:r>
      <w:proofErr w:type="spellEnd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>Народне</w:t>
      </w:r>
      <w:proofErr w:type="spellEnd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>скупштине</w:t>
      </w:r>
      <w:proofErr w:type="spellEnd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>Уставног</w:t>
      </w:r>
      <w:proofErr w:type="spellEnd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>Акта</w:t>
      </w:r>
      <w:proofErr w:type="spellEnd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>промени</w:t>
      </w:r>
      <w:proofErr w:type="spellEnd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proofErr w:type="spellEnd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115/21) </w:t>
      </w:r>
      <w:proofErr w:type="spellStart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>конституисања</w:t>
      </w:r>
      <w:proofErr w:type="spellEnd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D447C8" w:rsidRPr="00104417">
        <w:rPr>
          <w:rFonts w:ascii="Times New Roman" w:hAnsi="Times New Roman" w:cs="Times New Roman"/>
          <w:color w:val="000000"/>
          <w:sz w:val="24"/>
          <w:szCs w:val="24"/>
        </w:rPr>
        <w:t>епубличкo</w:t>
      </w:r>
      <w:proofErr w:type="spellEnd"/>
      <w:r w:rsidR="00D447C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7C8" w:rsidRPr="00104417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="00D447C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7C8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тужилаштвo</w:t>
      </w:r>
      <w:proofErr w:type="spellEnd"/>
      <w:r w:rsidR="00D447C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447C8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Тужилаштвo</w:t>
      </w:r>
      <w:proofErr w:type="spellEnd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="00D447C8" w:rsidRPr="00104417">
        <w:rPr>
          <w:rFonts w:ascii="Times New Roman" w:hAnsi="Times New Roman" w:cs="Times New Roman"/>
          <w:color w:val="000000"/>
          <w:sz w:val="24"/>
          <w:szCs w:val="24"/>
        </w:rPr>
        <w:t>ганизовани</w:t>
      </w:r>
      <w:proofErr w:type="spellEnd"/>
      <w:r w:rsidR="00D447C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7C8" w:rsidRPr="00104417">
        <w:rPr>
          <w:rFonts w:ascii="Times New Roman" w:hAnsi="Times New Roman" w:cs="Times New Roman"/>
          <w:color w:val="000000"/>
          <w:sz w:val="24"/>
          <w:szCs w:val="24"/>
        </w:rPr>
        <w:t>криминал</w:t>
      </w:r>
      <w:proofErr w:type="spellEnd"/>
      <w:r w:rsidR="00D447C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D447C8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Тужилаштвo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ратне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злочине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наставља</w:t>
      </w:r>
      <w:proofErr w:type="spellEnd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>доношења</w:t>
      </w:r>
      <w:proofErr w:type="spellEnd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>којом</w:t>
      </w:r>
      <w:proofErr w:type="spellEnd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>констатује</w:t>
      </w:r>
      <w:proofErr w:type="spellEnd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његова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јавнотужилачка</w:t>
      </w:r>
      <w:proofErr w:type="spellEnd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>функција</w:t>
      </w:r>
      <w:proofErr w:type="spellEnd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>постаје</w:t>
      </w:r>
      <w:proofErr w:type="spellEnd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>стална</w:t>
      </w:r>
      <w:proofErr w:type="spellEnd"/>
      <w:r w:rsidR="001E6338" w:rsidRPr="0010441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јавнотужилачку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>Врховног</w:t>
      </w:r>
      <w:proofErr w:type="spellEnd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>организовани</w:t>
      </w:r>
      <w:proofErr w:type="spellEnd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>криминал</w:t>
      </w:r>
      <w:proofErr w:type="spellEnd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>ратне</w:t>
      </w:r>
      <w:proofErr w:type="spellEnd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>злочине</w:t>
      </w:r>
      <w:proofErr w:type="spellEnd"/>
      <w:r w:rsidR="00BE6BF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008E619" w14:textId="77777777" w:rsidR="00DA26F5" w:rsidRDefault="00DA26F5" w:rsidP="00803E85">
      <w:pPr>
        <w:spacing w:after="0" w:line="240" w:lineRule="auto"/>
        <w:ind w:firstLine="1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701FA8" w14:textId="77777777" w:rsidR="00436F02" w:rsidRDefault="00FE7D14" w:rsidP="00FE7D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Наставак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вршења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тужилаца</w:t>
      </w:r>
      <w:proofErr w:type="spellEnd"/>
    </w:p>
    <w:p w14:paraId="387B29F4" w14:textId="77777777" w:rsidR="00FE7D14" w:rsidRDefault="00FE7D14" w:rsidP="00FE7D1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80538C6" w14:textId="77777777" w:rsidR="00FE7D14" w:rsidRPr="00436F02" w:rsidRDefault="00436F02" w:rsidP="00436F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="00FE7D14">
        <w:rPr>
          <w:rFonts w:ascii="Times New Roman" w:hAnsi="Times New Roman" w:cs="Times New Roman"/>
          <w:color w:val="000000"/>
          <w:sz w:val="24"/>
          <w:szCs w:val="24"/>
        </w:rPr>
        <w:t xml:space="preserve"> 144.</w:t>
      </w:r>
    </w:p>
    <w:p w14:paraId="2B5FFA8B" w14:textId="77777777" w:rsidR="00B13975" w:rsidRPr="00104417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5" w:name="_Hlk109555910"/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изабран</w:t>
      </w:r>
      <w:proofErr w:type="spellEnd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6F5">
        <w:rPr>
          <w:rFonts w:ascii="Times New Roman" w:hAnsi="Times New Roman" w:cs="Times New Roman"/>
          <w:color w:val="000000"/>
          <w:sz w:val="24"/>
          <w:szCs w:val="24"/>
        </w:rPr>
        <w:t>јавнотужилачку</w:t>
      </w:r>
      <w:proofErr w:type="spellEnd"/>
      <w:r w:rsidR="00DA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15"/>
      <w:proofErr w:type="spellStart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>конституисања</w:t>
      </w:r>
      <w:proofErr w:type="spellEnd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43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70DC">
        <w:rPr>
          <w:rFonts w:ascii="Times New Roman" w:hAnsi="Times New Roman" w:cs="Times New Roman"/>
          <w:color w:val="000000"/>
          <w:sz w:val="24"/>
          <w:szCs w:val="24"/>
        </w:rPr>
        <w:t>наставља</w:t>
      </w:r>
      <w:proofErr w:type="spellEnd"/>
      <w:r w:rsidR="00EB790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B7900" w:rsidRPr="0010441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EB790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900" w:rsidRPr="00104417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EB790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900" w:rsidRPr="00104417">
        <w:rPr>
          <w:rFonts w:ascii="Times New Roman" w:hAnsi="Times New Roman" w:cs="Times New Roman"/>
          <w:color w:val="000000"/>
          <w:sz w:val="24"/>
          <w:szCs w:val="24"/>
        </w:rPr>
        <w:t>конституисања</w:t>
      </w:r>
      <w:proofErr w:type="spellEnd"/>
      <w:r w:rsidR="00EB790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900" w:rsidRPr="00104417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="00EB790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900" w:rsidRPr="00104417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="00EB790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900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EB790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370D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43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70DC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="0043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70DC">
        <w:rPr>
          <w:rFonts w:ascii="Times New Roman" w:hAnsi="Times New Roman" w:cs="Times New Roman"/>
          <w:color w:val="000000"/>
          <w:sz w:val="24"/>
          <w:szCs w:val="24"/>
        </w:rPr>
        <w:t>јавнотужилачку</w:t>
      </w:r>
      <w:proofErr w:type="spellEnd"/>
      <w:r w:rsidR="0043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="0043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70DC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43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70DC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="0043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70DC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43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70DC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1C96" w:rsidRPr="00104417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="00D41C9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1C96" w:rsidRPr="00104417">
        <w:rPr>
          <w:rFonts w:ascii="Times New Roman" w:hAnsi="Times New Roman" w:cs="Times New Roman"/>
          <w:color w:val="000000"/>
          <w:sz w:val="24"/>
          <w:szCs w:val="24"/>
        </w:rPr>
        <w:t>истека</w:t>
      </w:r>
      <w:proofErr w:type="spellEnd"/>
      <w:r w:rsidR="00D41C9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1C96" w:rsidRPr="00104417">
        <w:rPr>
          <w:rFonts w:ascii="Times New Roman" w:hAnsi="Times New Roman" w:cs="Times New Roman"/>
          <w:color w:val="000000"/>
          <w:sz w:val="24"/>
          <w:szCs w:val="24"/>
        </w:rPr>
        <w:t>мандата</w:t>
      </w:r>
      <w:proofErr w:type="spellEnd"/>
      <w:r w:rsidR="00D41C9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1C96" w:rsidRPr="0010441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D41C9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1C96" w:rsidRPr="00104417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D41C9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70D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43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70DC">
        <w:rPr>
          <w:rFonts w:ascii="Times New Roman" w:hAnsi="Times New Roman" w:cs="Times New Roman"/>
          <w:color w:val="000000"/>
          <w:sz w:val="24"/>
          <w:szCs w:val="24"/>
        </w:rPr>
        <w:t>изабран</w:t>
      </w:r>
      <w:proofErr w:type="spellEnd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1B6E94" w14:textId="77777777" w:rsidR="00CB49C6" w:rsidRPr="00104417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="00581CE6" w:rsidRPr="0010441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3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70DC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43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70DC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43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70DC">
        <w:rPr>
          <w:rFonts w:ascii="Times New Roman" w:hAnsi="Times New Roman" w:cs="Times New Roman"/>
          <w:color w:val="000000"/>
          <w:sz w:val="24"/>
          <w:szCs w:val="24"/>
        </w:rPr>
        <w:t>изабран</w:t>
      </w:r>
      <w:proofErr w:type="spellEnd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>Уставног</w:t>
      </w:r>
      <w:proofErr w:type="spellEnd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>Акта</w:t>
      </w:r>
      <w:proofErr w:type="spellEnd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>промени</w:t>
      </w:r>
      <w:proofErr w:type="spellEnd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proofErr w:type="spellEnd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РС”</w:t>
      </w:r>
      <w:r w:rsidR="00EB790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B7900" w:rsidRPr="00104417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="00EB790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115/21), </w:t>
      </w:r>
      <w:proofErr w:type="spellStart"/>
      <w:r w:rsidR="00EB7900" w:rsidRPr="0010441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EB790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900" w:rsidRPr="00104417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EB790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900" w:rsidRPr="00104417">
        <w:rPr>
          <w:rFonts w:ascii="Times New Roman" w:hAnsi="Times New Roman" w:cs="Times New Roman"/>
          <w:color w:val="000000"/>
          <w:sz w:val="24"/>
          <w:szCs w:val="24"/>
        </w:rPr>
        <w:t>конституисања</w:t>
      </w:r>
      <w:proofErr w:type="spellEnd"/>
      <w:r w:rsidR="00EB790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900" w:rsidRPr="00104417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="00EB790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900" w:rsidRPr="00104417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="00EB790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900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EB790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370DC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наставља</w:t>
      </w:r>
      <w:proofErr w:type="spellEnd"/>
      <w:r w:rsidR="0043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70D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43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70DC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="0043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70DC">
        <w:rPr>
          <w:rFonts w:ascii="Times New Roman" w:hAnsi="Times New Roman" w:cs="Times New Roman"/>
          <w:color w:val="000000"/>
          <w:sz w:val="24"/>
          <w:szCs w:val="24"/>
        </w:rPr>
        <w:t>јавнотужилачку</w:t>
      </w:r>
      <w:proofErr w:type="spellEnd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4370DC">
        <w:rPr>
          <w:rFonts w:ascii="Times New Roman" w:hAnsi="Times New Roman" w:cs="Times New Roman"/>
          <w:color w:val="000000"/>
          <w:sz w:val="24"/>
          <w:szCs w:val="24"/>
        </w:rPr>
        <w:t>ункцију</w:t>
      </w:r>
      <w:proofErr w:type="spellEnd"/>
      <w:r w:rsidR="0043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70DC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43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70DC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="0043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70DC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43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70DC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43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70DC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="0043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70DC">
        <w:rPr>
          <w:rFonts w:ascii="Times New Roman" w:hAnsi="Times New Roman" w:cs="Times New Roman"/>
          <w:color w:val="000000"/>
          <w:sz w:val="24"/>
          <w:szCs w:val="24"/>
        </w:rPr>
        <w:t>истека</w:t>
      </w:r>
      <w:proofErr w:type="spellEnd"/>
      <w:r w:rsidR="0043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70DC">
        <w:rPr>
          <w:rFonts w:ascii="Times New Roman" w:hAnsi="Times New Roman" w:cs="Times New Roman"/>
          <w:color w:val="000000"/>
          <w:sz w:val="24"/>
          <w:szCs w:val="24"/>
        </w:rPr>
        <w:t>мандата</w:t>
      </w:r>
      <w:proofErr w:type="spellEnd"/>
      <w:r w:rsidR="0043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70D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43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70DC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43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70D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>изабрани</w:t>
      </w:r>
      <w:proofErr w:type="spellEnd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4370DC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>још</w:t>
      </w:r>
      <w:proofErr w:type="spellEnd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08E3">
        <w:rPr>
          <w:rFonts w:ascii="Times New Roman" w:hAnsi="Times New Roman" w:cs="Times New Roman"/>
          <w:color w:val="000000"/>
          <w:sz w:val="24"/>
          <w:szCs w:val="24"/>
        </w:rPr>
        <w:t>јед</w:t>
      </w:r>
      <w:r w:rsidR="004370DC">
        <w:rPr>
          <w:rFonts w:ascii="Times New Roman" w:hAnsi="Times New Roman" w:cs="Times New Roman"/>
          <w:color w:val="000000"/>
          <w:sz w:val="24"/>
          <w:szCs w:val="24"/>
        </w:rPr>
        <w:t>ном</w:t>
      </w:r>
      <w:proofErr w:type="spellEnd"/>
      <w:r w:rsidR="004370DC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>биран</w:t>
      </w:r>
      <w:proofErr w:type="spellEnd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70DC">
        <w:rPr>
          <w:rFonts w:ascii="Times New Roman" w:hAnsi="Times New Roman" w:cs="Times New Roman"/>
          <w:color w:val="000000"/>
          <w:sz w:val="24"/>
          <w:szCs w:val="24"/>
        </w:rPr>
        <w:t>јавнотужилачку</w:t>
      </w:r>
      <w:proofErr w:type="spellEnd"/>
      <w:r w:rsidR="0043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>истом</w:t>
      </w:r>
      <w:proofErr w:type="spellEnd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="00CB49C6" w:rsidRPr="001044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6DF390" w14:textId="77777777" w:rsidR="00CC4731" w:rsidRPr="00104417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организовани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криминал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изабран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70DC">
        <w:rPr>
          <w:rFonts w:ascii="Times New Roman" w:hAnsi="Times New Roman" w:cs="Times New Roman"/>
          <w:color w:val="000000"/>
          <w:sz w:val="24"/>
          <w:szCs w:val="24"/>
        </w:rPr>
        <w:t>јавнотужилачку</w:t>
      </w:r>
      <w:proofErr w:type="spellEnd"/>
      <w:r w:rsidR="0043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>Уставног</w:t>
      </w:r>
      <w:proofErr w:type="spellEnd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>Акта</w:t>
      </w:r>
      <w:proofErr w:type="spellEnd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>промени</w:t>
      </w:r>
      <w:proofErr w:type="spellEnd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proofErr w:type="spellEnd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115/21)</w:t>
      </w:r>
      <w:r w:rsidR="00EB790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B7900" w:rsidRPr="0010441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EB790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900" w:rsidRPr="00104417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EB790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900" w:rsidRPr="00104417">
        <w:rPr>
          <w:rFonts w:ascii="Times New Roman" w:hAnsi="Times New Roman" w:cs="Times New Roman"/>
          <w:color w:val="000000"/>
          <w:sz w:val="24"/>
          <w:szCs w:val="24"/>
        </w:rPr>
        <w:t>конституисања</w:t>
      </w:r>
      <w:proofErr w:type="spellEnd"/>
      <w:r w:rsidR="00EB790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900" w:rsidRPr="00104417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="00EB790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900" w:rsidRPr="00104417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="00EB790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900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EB790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наставља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70DC">
        <w:rPr>
          <w:rFonts w:ascii="Times New Roman" w:hAnsi="Times New Roman" w:cs="Times New Roman"/>
          <w:color w:val="000000"/>
          <w:sz w:val="24"/>
          <w:szCs w:val="24"/>
        </w:rPr>
        <w:t>јавнотужилачку</w:t>
      </w:r>
      <w:proofErr w:type="spellEnd"/>
      <w:r w:rsidR="0043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организовани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криминал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истека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мандата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изабран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>још</w:t>
      </w:r>
      <w:proofErr w:type="spellEnd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70DC">
        <w:rPr>
          <w:rFonts w:ascii="Times New Roman" w:hAnsi="Times New Roman" w:cs="Times New Roman"/>
          <w:color w:val="000000"/>
          <w:sz w:val="24"/>
          <w:szCs w:val="24"/>
        </w:rPr>
        <w:t>једном</w:t>
      </w:r>
      <w:proofErr w:type="spellEnd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биран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70DC">
        <w:rPr>
          <w:rFonts w:ascii="Times New Roman" w:hAnsi="Times New Roman" w:cs="Times New Roman"/>
          <w:color w:val="000000"/>
          <w:sz w:val="24"/>
          <w:szCs w:val="24"/>
        </w:rPr>
        <w:t>јавнотужилачку</w:t>
      </w:r>
      <w:proofErr w:type="spellEnd"/>
      <w:r w:rsidR="0043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организовани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криминал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C25C650" w14:textId="77777777" w:rsidR="00CC4731" w:rsidRPr="00104417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ратне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злочине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изабран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70DC">
        <w:rPr>
          <w:rFonts w:ascii="Times New Roman" w:hAnsi="Times New Roman" w:cs="Times New Roman"/>
          <w:color w:val="000000"/>
          <w:sz w:val="24"/>
          <w:szCs w:val="24"/>
        </w:rPr>
        <w:t>јавнотужилачку</w:t>
      </w:r>
      <w:proofErr w:type="spellEnd"/>
      <w:r w:rsidR="0043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>Уставног</w:t>
      </w:r>
      <w:proofErr w:type="spellEnd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>Акта</w:t>
      </w:r>
      <w:proofErr w:type="spellEnd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>промени</w:t>
      </w:r>
      <w:proofErr w:type="spellEnd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proofErr w:type="spellEnd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115/21)</w:t>
      </w:r>
      <w:r w:rsidR="00EB790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B7900" w:rsidRPr="0010441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EB790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900" w:rsidRPr="00104417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EB7900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900" w:rsidRPr="00104417">
        <w:rPr>
          <w:rFonts w:ascii="Times New Roman" w:hAnsi="Times New Roman" w:cs="Times New Roman"/>
          <w:color w:val="000000"/>
          <w:sz w:val="24"/>
          <w:szCs w:val="24"/>
        </w:rPr>
        <w:t>конституи</w:t>
      </w:r>
      <w:r w:rsidR="004370DC">
        <w:rPr>
          <w:rFonts w:ascii="Times New Roman" w:hAnsi="Times New Roman" w:cs="Times New Roman"/>
          <w:color w:val="000000"/>
          <w:sz w:val="24"/>
          <w:szCs w:val="24"/>
        </w:rPr>
        <w:t>сања</w:t>
      </w:r>
      <w:proofErr w:type="spellEnd"/>
      <w:r w:rsidR="0043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70DC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="0043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70DC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="0043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70DC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4370D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наставља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70DC">
        <w:rPr>
          <w:rFonts w:ascii="Times New Roman" w:hAnsi="Times New Roman" w:cs="Times New Roman"/>
          <w:color w:val="000000"/>
          <w:sz w:val="24"/>
          <w:szCs w:val="24"/>
        </w:rPr>
        <w:t>јавнотужилачку</w:t>
      </w:r>
      <w:proofErr w:type="spellEnd"/>
      <w:r w:rsidR="0043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ратне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злочине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истека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мандата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изабран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>још</w:t>
      </w:r>
      <w:proofErr w:type="spellEnd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70DC">
        <w:rPr>
          <w:rFonts w:ascii="Times New Roman" w:hAnsi="Times New Roman" w:cs="Times New Roman"/>
          <w:color w:val="000000"/>
          <w:sz w:val="24"/>
          <w:szCs w:val="24"/>
        </w:rPr>
        <w:t>једном</w:t>
      </w:r>
      <w:proofErr w:type="spellEnd"/>
      <w:r w:rsidR="00793EBC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биран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70DC">
        <w:rPr>
          <w:rFonts w:ascii="Times New Roman" w:hAnsi="Times New Roman" w:cs="Times New Roman"/>
          <w:color w:val="000000"/>
          <w:sz w:val="24"/>
          <w:szCs w:val="24"/>
        </w:rPr>
        <w:t>јавнотужилачку</w:t>
      </w:r>
      <w:proofErr w:type="spellEnd"/>
      <w:r w:rsidR="0043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ратне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злочине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="00CC47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035AD3A" w14:textId="77777777" w:rsidR="00AE3D53" w:rsidRDefault="00AE3D53" w:rsidP="007B663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6434C75" w14:textId="77777777" w:rsidR="00FE7D14" w:rsidRDefault="00FE7D14" w:rsidP="00FE7D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Наставак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вршења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70DC">
        <w:rPr>
          <w:rFonts w:ascii="Times New Roman" w:hAnsi="Times New Roman" w:cs="Times New Roman"/>
          <w:color w:val="000000"/>
          <w:sz w:val="24"/>
          <w:szCs w:val="24"/>
        </w:rPr>
        <w:t>јавнотужилачке</w:t>
      </w:r>
      <w:proofErr w:type="spellEnd"/>
      <w:r w:rsidR="0043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Републичког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</w:p>
    <w:p w14:paraId="1ED8FBCC" w14:textId="77777777" w:rsidR="00CB49C6" w:rsidRDefault="00CB49C6" w:rsidP="00803E85">
      <w:pPr>
        <w:spacing w:after="0" w:line="240" w:lineRule="auto"/>
        <w:ind w:firstLine="135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5408C0B" w14:textId="77777777" w:rsidR="00CB49C6" w:rsidRPr="00CB49C6" w:rsidRDefault="00CB49C6" w:rsidP="00CB49C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="00FE7D14">
        <w:rPr>
          <w:rFonts w:ascii="Times New Roman" w:hAnsi="Times New Roman" w:cs="Times New Roman"/>
          <w:color w:val="000000"/>
          <w:sz w:val="24"/>
          <w:szCs w:val="24"/>
        </w:rPr>
        <w:t xml:space="preserve"> 145.</w:t>
      </w:r>
    </w:p>
    <w:p w14:paraId="184927B0" w14:textId="77777777" w:rsidR="00B13975" w:rsidRPr="00104417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>Републички</w:t>
      </w:r>
      <w:proofErr w:type="spellEnd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>изабран</w:t>
      </w:r>
      <w:proofErr w:type="spellEnd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70DC">
        <w:rPr>
          <w:rFonts w:ascii="Times New Roman" w:hAnsi="Times New Roman" w:cs="Times New Roman"/>
          <w:color w:val="000000"/>
          <w:sz w:val="24"/>
          <w:szCs w:val="24"/>
        </w:rPr>
        <w:t>јавнотужилачку</w:t>
      </w:r>
      <w:proofErr w:type="spellEnd"/>
      <w:r w:rsidR="0043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E2" w:rsidRPr="00104417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="00D904E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E2" w:rsidRPr="0010441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D904E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E2" w:rsidRPr="00104417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="00D904E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E2" w:rsidRPr="00104417">
        <w:rPr>
          <w:rFonts w:ascii="Times New Roman" w:hAnsi="Times New Roman" w:cs="Times New Roman"/>
          <w:color w:val="000000"/>
          <w:sz w:val="24"/>
          <w:szCs w:val="24"/>
        </w:rPr>
        <w:t>Уставног</w:t>
      </w:r>
      <w:proofErr w:type="spellEnd"/>
      <w:r w:rsidR="00D904E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E2" w:rsidRPr="00104417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="00D904E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E2"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D904E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E2" w:rsidRPr="00104417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="00D904E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E2" w:rsidRPr="00104417">
        <w:rPr>
          <w:rFonts w:ascii="Times New Roman" w:hAnsi="Times New Roman" w:cs="Times New Roman"/>
          <w:color w:val="000000"/>
          <w:sz w:val="24"/>
          <w:szCs w:val="24"/>
        </w:rPr>
        <w:t>Акта</w:t>
      </w:r>
      <w:proofErr w:type="spellEnd"/>
      <w:r w:rsidR="00D904E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D904E2" w:rsidRPr="00104417">
        <w:rPr>
          <w:rFonts w:ascii="Times New Roman" w:hAnsi="Times New Roman" w:cs="Times New Roman"/>
          <w:color w:val="000000"/>
          <w:sz w:val="24"/>
          <w:szCs w:val="24"/>
        </w:rPr>
        <w:t>промени</w:t>
      </w:r>
      <w:proofErr w:type="spellEnd"/>
      <w:r w:rsidR="00D904E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E2" w:rsidRPr="00104417"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proofErr w:type="spellEnd"/>
      <w:r w:rsidR="00D904E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E2" w:rsidRPr="00104417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="00D904E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E2" w:rsidRPr="00104417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="00D904E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="00D904E2" w:rsidRPr="00104417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="00D904E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E2" w:rsidRPr="00104417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="00D904E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="00D904E2" w:rsidRPr="00104417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="00D904E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115/21)</w:t>
      </w:r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>наставља</w:t>
      </w:r>
      <w:proofErr w:type="spellEnd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70DC">
        <w:rPr>
          <w:rFonts w:ascii="Times New Roman" w:hAnsi="Times New Roman" w:cs="Times New Roman"/>
          <w:color w:val="000000"/>
          <w:sz w:val="24"/>
          <w:szCs w:val="24"/>
        </w:rPr>
        <w:t>јавнотужилачку</w:t>
      </w:r>
      <w:proofErr w:type="spellEnd"/>
      <w:r w:rsidR="0043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33DD" w:rsidRPr="0010441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>рховни</w:t>
      </w:r>
      <w:proofErr w:type="spellEnd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>тужилац</w:t>
      </w:r>
      <w:proofErr w:type="spellEnd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1C96" w:rsidRPr="00104417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="00D41C9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1C96" w:rsidRPr="00104417">
        <w:rPr>
          <w:rFonts w:ascii="Times New Roman" w:hAnsi="Times New Roman" w:cs="Times New Roman"/>
          <w:color w:val="000000"/>
          <w:sz w:val="24"/>
          <w:szCs w:val="24"/>
        </w:rPr>
        <w:t>истека</w:t>
      </w:r>
      <w:proofErr w:type="spellEnd"/>
      <w:r w:rsidR="00D41C9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1C96" w:rsidRPr="00104417">
        <w:rPr>
          <w:rFonts w:ascii="Times New Roman" w:hAnsi="Times New Roman" w:cs="Times New Roman"/>
          <w:color w:val="000000"/>
          <w:sz w:val="24"/>
          <w:szCs w:val="24"/>
        </w:rPr>
        <w:t>мандата</w:t>
      </w:r>
      <w:proofErr w:type="spellEnd"/>
      <w:r w:rsidR="00D41C9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1C96" w:rsidRPr="0010441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D41C9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1C96" w:rsidRPr="00104417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D41C9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1C96" w:rsidRPr="00104417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D41C9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1C96" w:rsidRPr="00104417">
        <w:rPr>
          <w:rFonts w:ascii="Times New Roman" w:hAnsi="Times New Roman" w:cs="Times New Roman"/>
          <w:color w:val="000000"/>
          <w:sz w:val="24"/>
          <w:szCs w:val="24"/>
        </w:rPr>
        <w:t>изабран</w:t>
      </w:r>
      <w:proofErr w:type="spellEnd"/>
      <w:r w:rsidR="00D41C9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>биран</w:t>
      </w:r>
      <w:proofErr w:type="spellEnd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70DC">
        <w:rPr>
          <w:rFonts w:ascii="Times New Roman" w:hAnsi="Times New Roman" w:cs="Times New Roman"/>
          <w:color w:val="000000"/>
          <w:sz w:val="24"/>
          <w:szCs w:val="24"/>
        </w:rPr>
        <w:t>јавнотужилачку</w:t>
      </w:r>
      <w:proofErr w:type="spellEnd"/>
      <w:r w:rsidR="0043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2C12" w:rsidRPr="00104417">
        <w:rPr>
          <w:rFonts w:ascii="Times New Roman" w:hAnsi="Times New Roman" w:cs="Times New Roman"/>
          <w:color w:val="000000"/>
          <w:sz w:val="24"/>
          <w:szCs w:val="24"/>
        </w:rPr>
        <w:t>Врховног</w:t>
      </w:r>
      <w:proofErr w:type="spellEnd"/>
      <w:r w:rsidR="00A32C1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2C12" w:rsidRPr="00104417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A32C1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2C12" w:rsidRPr="00104417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A32C1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="00803E85" w:rsidRPr="001044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904E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9844C6D" w14:textId="77777777" w:rsidR="0068409B" w:rsidRDefault="0068409B" w:rsidP="00803E85">
      <w:pPr>
        <w:spacing w:after="0" w:line="240" w:lineRule="auto"/>
        <w:ind w:firstLine="135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374C1FE" w14:textId="77777777" w:rsidR="0068409B" w:rsidRDefault="0068409B" w:rsidP="006840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Наставак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тужилаштава</w:t>
      </w:r>
      <w:proofErr w:type="spellEnd"/>
    </w:p>
    <w:p w14:paraId="614329A7" w14:textId="77777777" w:rsidR="0068409B" w:rsidRPr="0068409B" w:rsidRDefault="0068409B" w:rsidP="006840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8A1D996" w14:textId="77777777" w:rsidR="0068409B" w:rsidRPr="00CB49C6" w:rsidRDefault="0068409B" w:rsidP="006840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146.</w:t>
      </w:r>
    </w:p>
    <w:p w14:paraId="24253B3E" w14:textId="77777777" w:rsidR="00FE7D14" w:rsidRPr="00104417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Јавна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посебна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одељења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тужилаштава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основана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образована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55F8A" w:rsidRPr="00104417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="00055F8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055F8A" w:rsidRPr="00104417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055F8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55F8A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="00055F8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="00055F8A" w:rsidRPr="00104417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="00055F8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55F8A" w:rsidRPr="00104417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="00055F8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="00055F8A" w:rsidRPr="00104417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="00055F8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. 116/08, 104/09, 101/10, 78/11 – </w:t>
      </w:r>
      <w:proofErr w:type="spellStart"/>
      <w:r w:rsidR="00055F8A" w:rsidRPr="00104417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="00055F8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55F8A" w:rsidRPr="00104417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="00055F8A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101/11, 38/12 – УС, 121/12, 101/13, 111/14 – УС, 117/14, 106/15, 63/16 – УС),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седиштима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подручјима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судова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тужилаштава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101/13),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организацији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државних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сузбијању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организованог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криминала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тероризма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корупције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. 94/16 и 87/18 –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A69B9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A69B9" w:rsidRPr="00104417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="00BA69B9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BA69B9" w:rsidRPr="00104417">
        <w:rPr>
          <w:rFonts w:ascii="Times New Roman" w:hAnsi="Times New Roman" w:cs="Times New Roman"/>
          <w:color w:val="000000"/>
          <w:sz w:val="24"/>
          <w:szCs w:val="24"/>
        </w:rPr>
        <w:t>организацији</w:t>
      </w:r>
      <w:proofErr w:type="spellEnd"/>
      <w:r w:rsidR="00BA69B9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BA69B9" w:rsidRPr="00104417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="00BA69B9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A69B9" w:rsidRPr="00104417">
        <w:rPr>
          <w:rFonts w:ascii="Times New Roman" w:hAnsi="Times New Roman" w:cs="Times New Roman"/>
          <w:color w:val="000000"/>
          <w:sz w:val="24"/>
          <w:szCs w:val="24"/>
        </w:rPr>
        <w:t>државних</w:t>
      </w:r>
      <w:proofErr w:type="spellEnd"/>
      <w:r w:rsidR="00BA69B9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A69B9" w:rsidRPr="00104417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="00BA69B9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BA69B9" w:rsidRPr="00104417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="00BA69B9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A69B9"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BA69B9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A69B9" w:rsidRPr="00104417">
        <w:rPr>
          <w:rFonts w:ascii="Times New Roman" w:hAnsi="Times New Roman" w:cs="Times New Roman"/>
          <w:color w:val="000000"/>
          <w:sz w:val="24"/>
          <w:szCs w:val="24"/>
        </w:rPr>
        <w:t>ратне</w:t>
      </w:r>
      <w:proofErr w:type="spellEnd"/>
      <w:r w:rsidR="00BA69B9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A69B9" w:rsidRPr="00104417">
        <w:rPr>
          <w:rFonts w:ascii="Times New Roman" w:hAnsi="Times New Roman" w:cs="Times New Roman"/>
          <w:color w:val="000000"/>
          <w:sz w:val="24"/>
          <w:szCs w:val="24"/>
        </w:rPr>
        <w:t>злочине</w:t>
      </w:r>
      <w:proofErr w:type="spellEnd"/>
      <w:r w:rsidR="00BA69B9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="00BA69B9" w:rsidRPr="00104417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="00BA69B9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A69B9" w:rsidRPr="00104417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="00BA69B9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="00BA69B9" w:rsidRPr="00104417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="00BA69B9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. 67/03, 135/04, 61/05, 101/07, 104/09, 101/11 – </w:t>
      </w:r>
      <w:proofErr w:type="spellStart"/>
      <w:r w:rsidR="00BA69B9" w:rsidRPr="00104417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="00BA69B9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A69B9" w:rsidRPr="00104417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="00BA69B9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и 6/15)</w:t>
      </w:r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организацији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државних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борбу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високотехнолошког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криминала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. 61/05 и 104/09),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конституисања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настављају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радом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r w:rsidR="00F7700F" w:rsidRPr="00104417">
        <w:rPr>
          <w:rFonts w:ascii="Times New Roman" w:hAnsi="Times New Roman" w:cs="Times New Roman"/>
          <w:color w:val="000000"/>
          <w:sz w:val="24"/>
          <w:szCs w:val="24"/>
        </w:rPr>
        <w:t>ом</w:t>
      </w:r>
      <w:proofErr w:type="spellEnd"/>
      <w:r w:rsidR="00F7700F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F7700F" w:rsidRPr="00104417">
        <w:rPr>
          <w:rFonts w:ascii="Times New Roman" w:hAnsi="Times New Roman" w:cs="Times New Roman"/>
          <w:color w:val="000000"/>
          <w:sz w:val="24"/>
          <w:szCs w:val="24"/>
        </w:rPr>
        <w:t>законима</w:t>
      </w:r>
      <w:proofErr w:type="spellEnd"/>
      <w:r w:rsidR="00F7700F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00F" w:rsidRPr="00104417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="00F7700F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00F" w:rsidRPr="00104417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F7700F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00F" w:rsidRPr="00104417">
        <w:rPr>
          <w:rFonts w:ascii="Times New Roman" w:hAnsi="Times New Roman" w:cs="Times New Roman"/>
          <w:color w:val="000000"/>
          <w:sz w:val="24"/>
          <w:szCs w:val="24"/>
        </w:rPr>
        <w:t>основана</w:t>
      </w:r>
      <w:proofErr w:type="spellEnd"/>
      <w:r w:rsidR="00F7700F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7700F" w:rsidRPr="00104417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="00F7700F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00F" w:rsidRPr="00104417">
        <w:rPr>
          <w:rFonts w:ascii="Times New Roman" w:hAnsi="Times New Roman" w:cs="Times New Roman"/>
          <w:color w:val="000000"/>
          <w:sz w:val="24"/>
          <w:szCs w:val="24"/>
        </w:rPr>
        <w:t>образована</w:t>
      </w:r>
      <w:proofErr w:type="spellEnd"/>
      <w:r w:rsidR="0068409B" w:rsidRPr="001044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5E74A4" w14:textId="77777777" w:rsidR="00104417" w:rsidRDefault="00104417" w:rsidP="00803E85">
      <w:pPr>
        <w:spacing w:after="0" w:line="240" w:lineRule="auto"/>
        <w:ind w:firstLine="135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9AD9D7C" w14:textId="77777777" w:rsidR="00FE7D14" w:rsidRDefault="00FE7D14" w:rsidP="00FE7D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Наставак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Републичког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тужилаштава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посебне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</w:p>
    <w:p w14:paraId="347F52B9" w14:textId="77777777" w:rsidR="00CB49C6" w:rsidRDefault="00CB49C6" w:rsidP="00803E85">
      <w:pPr>
        <w:spacing w:after="0" w:line="240" w:lineRule="auto"/>
        <w:ind w:firstLine="135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3955149" w14:textId="77777777" w:rsidR="00CB49C6" w:rsidRPr="00CB49C6" w:rsidRDefault="00CB49C6" w:rsidP="00CB49C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="00296289">
        <w:rPr>
          <w:rFonts w:ascii="Times New Roman" w:hAnsi="Times New Roman" w:cs="Times New Roman"/>
          <w:color w:val="000000"/>
          <w:sz w:val="24"/>
          <w:szCs w:val="24"/>
        </w:rPr>
        <w:t xml:space="preserve"> 147</w:t>
      </w:r>
      <w:r w:rsidR="00FE7D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25C1B55" w14:textId="77777777" w:rsidR="00D41C96" w:rsidRPr="00104417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0D5CFE" w:rsidRPr="00104417">
        <w:rPr>
          <w:rFonts w:ascii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 w:rsidR="000D5CFE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5CFE" w:rsidRPr="0010441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0D5CFE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5CFE" w:rsidRPr="00104417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="000D5CFE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146. </w:t>
      </w:r>
      <w:proofErr w:type="spellStart"/>
      <w:r w:rsidR="000D5CFE" w:rsidRPr="00104417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="000D5CFE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5CFE" w:rsidRPr="00104417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="000D5CFE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22233" w:rsidRPr="0010441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C22233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2233" w:rsidRPr="00104417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>конституисања</w:t>
      </w:r>
      <w:proofErr w:type="spellEnd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>Републичко</w:t>
      </w:r>
      <w:proofErr w:type="spellEnd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>организовани</w:t>
      </w:r>
      <w:proofErr w:type="spellEnd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>криминал</w:t>
      </w:r>
      <w:proofErr w:type="spellEnd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>ратне</w:t>
      </w:r>
      <w:proofErr w:type="spellEnd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>злочине</w:t>
      </w:r>
      <w:proofErr w:type="spellEnd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>настављају</w:t>
      </w:r>
      <w:proofErr w:type="spellEnd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>радом</w:t>
      </w:r>
      <w:proofErr w:type="spellEnd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>Врховно</w:t>
      </w:r>
      <w:proofErr w:type="spellEnd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>организовани</w:t>
      </w:r>
      <w:proofErr w:type="spellEnd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>криминал</w:t>
      </w:r>
      <w:proofErr w:type="spellEnd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>ратне</w:t>
      </w:r>
      <w:proofErr w:type="spellEnd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>злочине</w:t>
      </w:r>
      <w:proofErr w:type="spellEnd"/>
      <w:r w:rsidR="00F7700F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F7700F" w:rsidRPr="00104417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="00F7700F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00F" w:rsidRPr="00104417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F7700F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00F" w:rsidRPr="00104417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="00F7700F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00F" w:rsidRPr="00104417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="00F7700F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F7700F" w:rsidRPr="00104417">
        <w:rPr>
          <w:rFonts w:ascii="Times New Roman" w:hAnsi="Times New Roman" w:cs="Times New Roman"/>
          <w:color w:val="000000"/>
          <w:sz w:val="24"/>
          <w:szCs w:val="24"/>
        </w:rPr>
        <w:t>законима</w:t>
      </w:r>
      <w:proofErr w:type="spellEnd"/>
      <w:r w:rsidR="00F7700F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00F" w:rsidRPr="00104417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="00F7700F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00F" w:rsidRPr="00104417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F7700F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00F" w:rsidRPr="00104417">
        <w:rPr>
          <w:rFonts w:ascii="Times New Roman" w:hAnsi="Times New Roman" w:cs="Times New Roman"/>
          <w:color w:val="000000"/>
          <w:sz w:val="24"/>
          <w:szCs w:val="24"/>
        </w:rPr>
        <w:t>основана</w:t>
      </w:r>
      <w:proofErr w:type="spellEnd"/>
      <w:r w:rsidR="00E31254" w:rsidRPr="001044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918677" w14:textId="77777777" w:rsidR="00E31254" w:rsidRPr="00104417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proofErr w:type="spellStart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>Врховно</w:t>
      </w:r>
      <w:proofErr w:type="spellEnd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>организовани</w:t>
      </w:r>
      <w:proofErr w:type="spellEnd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>криминал</w:t>
      </w:r>
      <w:proofErr w:type="spellEnd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>ратне</w:t>
      </w:r>
      <w:proofErr w:type="spellEnd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>злочине</w:t>
      </w:r>
      <w:proofErr w:type="spellEnd"/>
      <w:r w:rsidR="00C22233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22233" w:rsidRPr="0010441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C22233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2233" w:rsidRPr="00104417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C22233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2233" w:rsidRPr="00104417">
        <w:rPr>
          <w:rFonts w:ascii="Times New Roman" w:hAnsi="Times New Roman" w:cs="Times New Roman"/>
          <w:color w:val="000000"/>
          <w:sz w:val="24"/>
          <w:szCs w:val="24"/>
        </w:rPr>
        <w:t>конституисања</w:t>
      </w:r>
      <w:proofErr w:type="spellEnd"/>
      <w:r w:rsidR="00C22233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2233" w:rsidRPr="00104417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="00C22233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2233" w:rsidRPr="00104417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="00C22233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2233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C22233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>преузимају</w:t>
      </w:r>
      <w:proofErr w:type="spellEnd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>Републичког</w:t>
      </w:r>
      <w:proofErr w:type="spellEnd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>организовани</w:t>
      </w:r>
      <w:proofErr w:type="spellEnd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>криминал</w:t>
      </w:r>
      <w:proofErr w:type="spellEnd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>ратне</w:t>
      </w:r>
      <w:proofErr w:type="spellEnd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>злочине</w:t>
      </w:r>
      <w:proofErr w:type="spellEnd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>запослене</w:t>
      </w:r>
      <w:proofErr w:type="spellEnd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>предмете</w:t>
      </w:r>
      <w:proofErr w:type="spellEnd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>опрему</w:t>
      </w:r>
      <w:proofErr w:type="spellEnd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>архиву</w:t>
      </w:r>
      <w:proofErr w:type="spellEnd"/>
      <w:r w:rsidR="00F77E31" w:rsidRPr="001044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E03D01" w14:textId="77777777" w:rsidR="00834E22" w:rsidRDefault="00834E22" w:rsidP="00E31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10490" w14:textId="77777777" w:rsidR="00FE7D14" w:rsidRDefault="002C73A2" w:rsidP="00EB4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Окончање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започетог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</w:t>
      </w:r>
      <w:r w:rsidR="00EB412A">
        <w:rPr>
          <w:rFonts w:ascii="Times New Roman" w:hAnsi="Times New Roman" w:cs="Times New Roman"/>
          <w:sz w:val="24"/>
          <w:szCs w:val="24"/>
        </w:rPr>
        <w:t>ка</w:t>
      </w:r>
      <w:proofErr w:type="spellEnd"/>
    </w:p>
    <w:p w14:paraId="1268F7CF" w14:textId="77777777" w:rsidR="00EB412A" w:rsidRDefault="00EB412A" w:rsidP="00EB4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F77E77" w14:textId="77777777" w:rsidR="00E31254" w:rsidRDefault="00834E22" w:rsidP="00834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296289">
        <w:rPr>
          <w:rFonts w:ascii="Times New Roman" w:hAnsi="Times New Roman" w:cs="Times New Roman"/>
          <w:sz w:val="24"/>
          <w:szCs w:val="24"/>
        </w:rPr>
        <w:t xml:space="preserve"> 148</w:t>
      </w:r>
      <w:r w:rsidR="00EB412A">
        <w:rPr>
          <w:rFonts w:ascii="Times New Roman" w:hAnsi="Times New Roman" w:cs="Times New Roman"/>
          <w:sz w:val="24"/>
          <w:szCs w:val="24"/>
        </w:rPr>
        <w:t>.</w:t>
      </w:r>
    </w:p>
    <w:p w14:paraId="34BB72E6" w14:textId="77777777" w:rsidR="00DF67FE" w:rsidRPr="00104417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834E22" w:rsidRPr="00104417">
        <w:rPr>
          <w:rFonts w:ascii="Times New Roman" w:hAnsi="Times New Roman" w:cs="Times New Roman"/>
          <w:color w:val="000000"/>
          <w:sz w:val="24"/>
          <w:szCs w:val="24"/>
        </w:rPr>
        <w:t>Посту</w:t>
      </w:r>
      <w:r w:rsidR="002C73A2">
        <w:rPr>
          <w:rFonts w:ascii="Times New Roman" w:hAnsi="Times New Roman" w:cs="Times New Roman"/>
          <w:color w:val="000000"/>
          <w:sz w:val="24"/>
          <w:szCs w:val="24"/>
        </w:rPr>
        <w:t>пак</w:t>
      </w:r>
      <w:proofErr w:type="spellEnd"/>
      <w:r w:rsidR="002C7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73A2">
        <w:rPr>
          <w:rFonts w:ascii="Times New Roman" w:hAnsi="Times New Roman" w:cs="Times New Roman"/>
          <w:color w:val="000000"/>
          <w:sz w:val="24"/>
          <w:szCs w:val="24"/>
        </w:rPr>
        <w:t>започет</w:t>
      </w:r>
      <w:proofErr w:type="spellEnd"/>
      <w:r w:rsidR="006D7983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7983" w:rsidRPr="0010441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6D7983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7983" w:rsidRPr="00104417">
        <w:rPr>
          <w:rFonts w:ascii="Times New Roman" w:hAnsi="Times New Roman" w:cs="Times New Roman"/>
          <w:color w:val="000000"/>
          <w:sz w:val="24"/>
          <w:szCs w:val="24"/>
        </w:rPr>
        <w:t>одредбама</w:t>
      </w:r>
      <w:proofErr w:type="spellEnd"/>
      <w:r w:rsidR="006D7983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7983" w:rsidRPr="00104417">
        <w:rPr>
          <w:rFonts w:ascii="Times New Roman" w:hAnsi="Times New Roman" w:cs="Times New Roman"/>
          <w:color w:val="000000"/>
          <w:sz w:val="24"/>
          <w:szCs w:val="24"/>
        </w:rPr>
        <w:t>Законa</w:t>
      </w:r>
      <w:proofErr w:type="spellEnd"/>
      <w:r w:rsidR="00834E2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834E22" w:rsidRPr="00104417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834E2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4E22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тужилаштву</w:t>
      </w:r>
      <w:proofErr w:type="spellEnd"/>
      <w:r w:rsidR="00834E2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596" w:rsidRPr="00104417">
        <w:rPr>
          <w:rFonts w:ascii="Times New Roman" w:hAnsi="Times New Roman" w:cs="Times New Roman"/>
          <w:color w:val="000000"/>
          <w:sz w:val="24"/>
          <w:szCs w:val="24"/>
        </w:rPr>
        <w:t>(„</w:t>
      </w:r>
      <w:proofErr w:type="spellStart"/>
      <w:r w:rsidR="00803596" w:rsidRPr="00104417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="0080359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596" w:rsidRPr="00104417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="0080359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="00803596" w:rsidRPr="00104417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="0080359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. 116/08, 104/09, 101/10, 78/11 – </w:t>
      </w:r>
      <w:proofErr w:type="spellStart"/>
      <w:r w:rsidR="00803596" w:rsidRPr="00104417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="0080359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803596" w:rsidRPr="00104417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="00803596" w:rsidRPr="00104417">
        <w:rPr>
          <w:rFonts w:ascii="Times New Roman" w:hAnsi="Times New Roman" w:cs="Times New Roman"/>
          <w:color w:val="000000"/>
          <w:sz w:val="24"/>
          <w:szCs w:val="24"/>
        </w:rPr>
        <w:t>, 101/11, 38/12 – УС, 121/12, 101/13, 111/14 – УС, 117/14, 106/15, 63/16 – УС)</w:t>
      </w:r>
      <w:r w:rsidR="002C7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73A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2C7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73A2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="002C7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73A2">
        <w:rPr>
          <w:rFonts w:ascii="Times New Roman" w:hAnsi="Times New Roman" w:cs="Times New Roman"/>
          <w:color w:val="000000"/>
          <w:sz w:val="24"/>
          <w:szCs w:val="24"/>
        </w:rPr>
        <w:t>окончан</w:t>
      </w:r>
      <w:proofErr w:type="spellEnd"/>
      <w:r w:rsidR="00834E2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4E22" w:rsidRPr="00104417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="00834E2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4E22" w:rsidRPr="00104417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834E2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4E22" w:rsidRPr="00104417">
        <w:rPr>
          <w:rFonts w:ascii="Times New Roman" w:hAnsi="Times New Roman" w:cs="Times New Roman"/>
          <w:color w:val="000000"/>
          <w:sz w:val="24"/>
          <w:szCs w:val="24"/>
        </w:rPr>
        <w:t>конституисања</w:t>
      </w:r>
      <w:proofErr w:type="spellEnd"/>
      <w:r w:rsidR="00834E2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4E22" w:rsidRPr="00104417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="00834E2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4E22" w:rsidRPr="00104417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="00834E2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4E22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834E2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34E22" w:rsidRPr="00104417">
        <w:rPr>
          <w:rFonts w:ascii="Times New Roman" w:hAnsi="Times New Roman" w:cs="Times New Roman"/>
          <w:color w:val="000000"/>
          <w:sz w:val="24"/>
          <w:szCs w:val="24"/>
        </w:rPr>
        <w:t>окончаће</w:t>
      </w:r>
      <w:proofErr w:type="spellEnd"/>
      <w:r w:rsidR="00834E2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4E22" w:rsidRPr="00104417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834E2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4E22" w:rsidRPr="0010441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834E2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4E22" w:rsidRPr="00104417">
        <w:rPr>
          <w:rFonts w:ascii="Times New Roman" w:hAnsi="Times New Roman" w:cs="Times New Roman"/>
          <w:color w:val="000000"/>
          <w:sz w:val="24"/>
          <w:szCs w:val="24"/>
        </w:rPr>
        <w:t>одредбама</w:t>
      </w:r>
      <w:proofErr w:type="spellEnd"/>
      <w:r w:rsidR="00834E2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4E22" w:rsidRPr="00104417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="00834E22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4E22" w:rsidRPr="00104417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="00834E22" w:rsidRPr="001044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33A8F7" w14:textId="77777777" w:rsidR="00803596" w:rsidRPr="00104417" w:rsidRDefault="00104417" w:rsidP="00104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2C73A2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="0080359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803596" w:rsidRPr="00104417">
        <w:rPr>
          <w:rFonts w:ascii="Times New Roman" w:hAnsi="Times New Roman" w:cs="Times New Roman"/>
          <w:color w:val="000000"/>
          <w:sz w:val="24"/>
          <w:szCs w:val="24"/>
        </w:rPr>
        <w:t>упућивању</w:t>
      </w:r>
      <w:proofErr w:type="spellEnd"/>
      <w:r w:rsidR="0080359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596" w:rsidRPr="00104417">
        <w:rPr>
          <w:rFonts w:ascii="Times New Roman" w:hAnsi="Times New Roman" w:cs="Times New Roman"/>
          <w:color w:val="000000"/>
          <w:sz w:val="24"/>
          <w:szCs w:val="24"/>
        </w:rPr>
        <w:t>заме</w:t>
      </w:r>
      <w:r w:rsidR="002C73A2">
        <w:rPr>
          <w:rFonts w:ascii="Times New Roman" w:hAnsi="Times New Roman" w:cs="Times New Roman"/>
          <w:color w:val="000000"/>
          <w:sz w:val="24"/>
          <w:szCs w:val="24"/>
        </w:rPr>
        <w:t>ника</w:t>
      </w:r>
      <w:proofErr w:type="spellEnd"/>
      <w:r w:rsidR="002C7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73A2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2C73A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2C73A2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2C7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73A2">
        <w:rPr>
          <w:rFonts w:ascii="Times New Roman" w:hAnsi="Times New Roman" w:cs="Times New Roman"/>
          <w:color w:val="000000"/>
          <w:sz w:val="24"/>
          <w:szCs w:val="24"/>
        </w:rPr>
        <w:t>донето</w:t>
      </w:r>
      <w:proofErr w:type="spellEnd"/>
      <w:r w:rsidR="003C0FE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0FE8" w:rsidRPr="00104417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="003612C5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596" w:rsidRPr="00104417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80359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596" w:rsidRPr="00104417">
        <w:rPr>
          <w:rFonts w:ascii="Times New Roman" w:hAnsi="Times New Roman" w:cs="Times New Roman"/>
          <w:color w:val="000000"/>
          <w:sz w:val="24"/>
          <w:szCs w:val="24"/>
        </w:rPr>
        <w:t>конституисања</w:t>
      </w:r>
      <w:proofErr w:type="spellEnd"/>
      <w:r w:rsidR="002C7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73A2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="002C7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73A2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="002C7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73A2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2C7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73A2">
        <w:rPr>
          <w:rFonts w:ascii="Times New Roman" w:hAnsi="Times New Roman" w:cs="Times New Roman"/>
          <w:color w:val="000000"/>
          <w:sz w:val="24"/>
          <w:szCs w:val="24"/>
        </w:rPr>
        <w:t>важи</w:t>
      </w:r>
      <w:proofErr w:type="spellEnd"/>
      <w:r w:rsidR="002C7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596" w:rsidRPr="00104417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="0080359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596" w:rsidRPr="00104417">
        <w:rPr>
          <w:rFonts w:ascii="Times New Roman" w:hAnsi="Times New Roman" w:cs="Times New Roman"/>
          <w:color w:val="000000"/>
          <w:sz w:val="24"/>
          <w:szCs w:val="24"/>
        </w:rPr>
        <w:t>истека</w:t>
      </w:r>
      <w:proofErr w:type="spellEnd"/>
      <w:r w:rsidR="0080359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596" w:rsidRPr="00104417">
        <w:rPr>
          <w:rFonts w:ascii="Times New Roman" w:hAnsi="Times New Roman" w:cs="Times New Roman"/>
          <w:color w:val="000000"/>
          <w:sz w:val="24"/>
          <w:szCs w:val="24"/>
        </w:rPr>
        <w:t>времена</w:t>
      </w:r>
      <w:proofErr w:type="spellEnd"/>
      <w:r w:rsidR="0080359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596" w:rsidRPr="00104417">
        <w:rPr>
          <w:rFonts w:ascii="Times New Roman" w:hAnsi="Times New Roman" w:cs="Times New Roman"/>
          <w:color w:val="000000"/>
          <w:sz w:val="24"/>
          <w:szCs w:val="24"/>
        </w:rPr>
        <w:t>упућивања</w:t>
      </w:r>
      <w:proofErr w:type="spellEnd"/>
      <w:r w:rsidR="00803596" w:rsidRPr="001044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E5C32D" w14:textId="77777777" w:rsidR="00803596" w:rsidRPr="002D2FF3" w:rsidRDefault="00D21CDC" w:rsidP="0010441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2C73A2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="002C73A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2C73A2">
        <w:rPr>
          <w:rFonts w:ascii="Times New Roman" w:hAnsi="Times New Roman" w:cs="Times New Roman"/>
          <w:color w:val="000000"/>
          <w:sz w:val="24"/>
          <w:szCs w:val="24"/>
        </w:rPr>
        <w:t>постављењу</w:t>
      </w:r>
      <w:proofErr w:type="spellEnd"/>
      <w:r w:rsidR="002C7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73A2">
        <w:rPr>
          <w:rFonts w:ascii="Times New Roman" w:hAnsi="Times New Roman" w:cs="Times New Roman"/>
          <w:color w:val="000000"/>
          <w:sz w:val="24"/>
          <w:szCs w:val="24"/>
        </w:rPr>
        <w:t>вршиоца</w:t>
      </w:r>
      <w:proofErr w:type="spellEnd"/>
      <w:r w:rsidR="002C7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73A2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="002C7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73A2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2C7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73A2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="002C7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73A2">
        <w:rPr>
          <w:rFonts w:ascii="Times New Roman" w:hAnsi="Times New Roman" w:cs="Times New Roman"/>
          <w:color w:val="000000"/>
          <w:sz w:val="24"/>
          <w:szCs w:val="24"/>
        </w:rPr>
        <w:t>донето</w:t>
      </w:r>
      <w:proofErr w:type="spellEnd"/>
      <w:r w:rsidR="0080359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596" w:rsidRPr="00104417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="00803596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0FE8" w:rsidRPr="00104417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3C0FE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0FE8" w:rsidRPr="00104417">
        <w:rPr>
          <w:rFonts w:ascii="Times New Roman" w:hAnsi="Times New Roman" w:cs="Times New Roman"/>
          <w:color w:val="000000"/>
          <w:sz w:val="24"/>
          <w:szCs w:val="24"/>
        </w:rPr>
        <w:t>конституисања</w:t>
      </w:r>
      <w:proofErr w:type="spellEnd"/>
      <w:r w:rsidR="003C0FE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0FE8" w:rsidRPr="00104417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="003C0FE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0FE8" w:rsidRPr="00104417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="003C0FE8" w:rsidRPr="0010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0FE8" w:rsidRPr="00104417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="003C0F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C73A2">
        <w:rPr>
          <w:rFonts w:ascii="Times New Roman" w:hAnsi="Times New Roman" w:cs="Times New Roman"/>
          <w:bCs/>
          <w:color w:val="000000"/>
          <w:sz w:val="24"/>
          <w:szCs w:val="24"/>
        </w:rPr>
        <w:t>важи</w:t>
      </w:r>
      <w:proofErr w:type="spellEnd"/>
      <w:r w:rsidR="00803596"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03596"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>до</w:t>
      </w:r>
      <w:proofErr w:type="spellEnd"/>
      <w:r w:rsidR="00803596"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03596"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>истека</w:t>
      </w:r>
      <w:proofErr w:type="spellEnd"/>
      <w:r w:rsidR="00803596"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03596"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>времена</w:t>
      </w:r>
      <w:proofErr w:type="spellEnd"/>
      <w:r w:rsidR="00803596"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03596"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>постављења</w:t>
      </w:r>
      <w:proofErr w:type="spellEnd"/>
      <w:r w:rsidR="00803596" w:rsidRPr="002D2FF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77D7F12" w14:textId="77777777" w:rsidR="00DF67FE" w:rsidRDefault="00DF67FE" w:rsidP="00803E85">
      <w:pPr>
        <w:spacing w:after="0" w:line="240" w:lineRule="auto"/>
        <w:ind w:firstLine="135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480BAB1" w14:textId="77777777" w:rsidR="00834E22" w:rsidRDefault="00834E22" w:rsidP="00834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подзаконских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аката</w:t>
      </w:r>
      <w:proofErr w:type="spellEnd"/>
    </w:p>
    <w:p w14:paraId="4986FA62" w14:textId="77777777" w:rsidR="00834E22" w:rsidRPr="0071440D" w:rsidRDefault="00834E22" w:rsidP="00834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405286" w14:textId="77777777" w:rsidR="00834E22" w:rsidRPr="00444DE2" w:rsidRDefault="00834E22" w:rsidP="00834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4DE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289">
        <w:rPr>
          <w:rFonts w:ascii="Times New Roman" w:hAnsi="Times New Roman" w:cs="Times New Roman"/>
          <w:sz w:val="24"/>
          <w:szCs w:val="24"/>
        </w:rPr>
        <w:t>149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AABF1C" w14:textId="77777777" w:rsidR="00834E22" w:rsidRDefault="00834E22" w:rsidP="00834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Подзаконски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Pr="0085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21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57210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85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21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57210">
        <w:rPr>
          <w:rFonts w:ascii="Times New Roman" w:hAnsi="Times New Roman" w:cs="Times New Roman"/>
          <w:sz w:val="24"/>
          <w:szCs w:val="24"/>
        </w:rPr>
        <w:t xml:space="preserve"> </w:t>
      </w:r>
      <w:r w:rsidR="00ED65AF">
        <w:rPr>
          <w:rFonts w:ascii="Times New Roman" w:hAnsi="Times New Roman" w:cs="Times New Roman"/>
          <w:sz w:val="24"/>
          <w:szCs w:val="24"/>
          <w:lang w:val="sr-Cyrl-RS"/>
        </w:rPr>
        <w:t>једне године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конституисања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Високог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тужилаштва</w:t>
      </w:r>
      <w:proofErr w:type="spellEnd"/>
      <w:r w:rsidRPr="008572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728C9B" w14:textId="77777777" w:rsidR="00834E22" w:rsidRDefault="00834E22" w:rsidP="00834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7210">
        <w:rPr>
          <w:rFonts w:ascii="Times New Roman" w:hAnsi="Times New Roman" w:cs="Times New Roman"/>
          <w:sz w:val="24"/>
          <w:szCs w:val="24"/>
        </w:rPr>
        <w:t>Подзаконски</w:t>
      </w:r>
      <w:proofErr w:type="spellEnd"/>
      <w:r w:rsidRPr="0085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210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Pr="0085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тужилаштву</w:t>
      </w:r>
      <w:proofErr w:type="spellEnd"/>
      <w:r w:rsidRPr="00857210">
        <w:rPr>
          <w:rFonts w:ascii="Times New Roman" w:hAnsi="Times New Roman" w:cs="Times New Roman"/>
          <w:sz w:val="24"/>
          <w:szCs w:val="24"/>
        </w:rPr>
        <w:t xml:space="preserve"> </w:t>
      </w:r>
      <w:r w:rsidR="00803596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803596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803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59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803596">
        <w:rPr>
          <w:rFonts w:ascii="Times New Roman" w:hAnsi="Times New Roman" w:cs="Times New Roman"/>
          <w:sz w:val="24"/>
          <w:szCs w:val="24"/>
        </w:rPr>
        <w:t xml:space="preserve"> РС</w:t>
      </w:r>
      <w:r w:rsidR="00803596" w:rsidRPr="008F395B">
        <w:rPr>
          <w:rFonts w:ascii="Times New Roman" w:hAnsi="Times New Roman" w:cs="Times New Roman"/>
          <w:bCs/>
          <w:sz w:val="24"/>
          <w:szCs w:val="24"/>
        </w:rPr>
        <w:t>”</w:t>
      </w:r>
      <w:r w:rsidR="0080359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03596">
        <w:rPr>
          <w:rFonts w:ascii="Times New Roman" w:hAnsi="Times New Roman" w:cs="Times New Roman"/>
          <w:bCs/>
          <w:sz w:val="24"/>
          <w:szCs w:val="24"/>
        </w:rPr>
        <w:t>бр</w:t>
      </w:r>
      <w:proofErr w:type="spellEnd"/>
      <w:r w:rsidR="00803596">
        <w:rPr>
          <w:rFonts w:ascii="Times New Roman" w:hAnsi="Times New Roman" w:cs="Times New Roman"/>
          <w:bCs/>
          <w:sz w:val="24"/>
          <w:szCs w:val="24"/>
        </w:rPr>
        <w:t xml:space="preserve">. 116/08, 104/09, 101/10, 78/11 – </w:t>
      </w:r>
      <w:proofErr w:type="spellStart"/>
      <w:r w:rsidR="00803596">
        <w:rPr>
          <w:rFonts w:ascii="Times New Roman" w:hAnsi="Times New Roman" w:cs="Times New Roman"/>
          <w:bCs/>
          <w:sz w:val="24"/>
          <w:szCs w:val="24"/>
        </w:rPr>
        <w:t>др</w:t>
      </w:r>
      <w:proofErr w:type="spellEnd"/>
      <w:r w:rsidR="0080359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803596">
        <w:rPr>
          <w:rFonts w:ascii="Times New Roman" w:hAnsi="Times New Roman" w:cs="Times New Roman"/>
          <w:bCs/>
          <w:sz w:val="24"/>
          <w:szCs w:val="24"/>
        </w:rPr>
        <w:t>закон</w:t>
      </w:r>
      <w:proofErr w:type="spellEnd"/>
      <w:r w:rsidR="00803596">
        <w:rPr>
          <w:rFonts w:ascii="Times New Roman" w:hAnsi="Times New Roman" w:cs="Times New Roman"/>
          <w:bCs/>
          <w:sz w:val="24"/>
          <w:szCs w:val="24"/>
        </w:rPr>
        <w:t xml:space="preserve">, 101/11, 38/12 – УС, 121/12, 101/13, 111/14 – УС, 117/14, 106/15, 63/16 – УС)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57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7210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85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210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85721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57210">
        <w:rPr>
          <w:rFonts w:ascii="Times New Roman" w:hAnsi="Times New Roman" w:cs="Times New Roman"/>
          <w:sz w:val="24"/>
          <w:szCs w:val="24"/>
        </w:rPr>
        <w:t>супротности</w:t>
      </w:r>
      <w:proofErr w:type="spellEnd"/>
      <w:r w:rsidRPr="0085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21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5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210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85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210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857210">
        <w:rPr>
          <w:rFonts w:ascii="Times New Roman" w:hAnsi="Times New Roman" w:cs="Times New Roman"/>
          <w:sz w:val="24"/>
          <w:szCs w:val="24"/>
        </w:rPr>
        <w:t>.</w:t>
      </w:r>
    </w:p>
    <w:p w14:paraId="028904D5" w14:textId="77777777" w:rsidR="00834E22" w:rsidRDefault="00834E22" w:rsidP="00834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B0FC8" w14:textId="77777777" w:rsidR="00834E22" w:rsidRDefault="00834E22" w:rsidP="00834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Престанак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тужилаштву</w:t>
      </w:r>
      <w:proofErr w:type="spellEnd"/>
    </w:p>
    <w:p w14:paraId="3AE95289" w14:textId="77777777" w:rsidR="00834E22" w:rsidRDefault="00834E22" w:rsidP="00834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02B50" w14:textId="77777777" w:rsidR="00834E22" w:rsidRDefault="00834E22" w:rsidP="00834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289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5A51DD" w14:textId="77777777" w:rsidR="00834E22" w:rsidRDefault="00834E22" w:rsidP="00834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7210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конституисања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Високог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тужилаштва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тужилаштву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</w:t>
      </w:r>
      <w:r w:rsidRPr="00740BF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740BFA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40BFA">
        <w:rPr>
          <w:rFonts w:ascii="Times New Roman" w:hAnsi="Times New Roman" w:cs="Times New Roman"/>
          <w:sz w:val="24"/>
          <w:szCs w:val="24"/>
        </w:rPr>
        <w:t>. 116/08,</w:t>
      </w:r>
      <w:r w:rsidR="00803596" w:rsidRPr="00740BFA">
        <w:rPr>
          <w:rFonts w:ascii="Times New Roman" w:hAnsi="Times New Roman" w:cs="Times New Roman"/>
          <w:sz w:val="24"/>
          <w:szCs w:val="24"/>
        </w:rPr>
        <w:t xml:space="preserve"> 104/09, 101/10, 78/11 – </w:t>
      </w:r>
      <w:proofErr w:type="spellStart"/>
      <w:r w:rsidR="00803596" w:rsidRPr="00740BFA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803596" w:rsidRPr="00740B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3596" w:rsidRPr="00740BFA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803596" w:rsidRPr="00740BFA">
        <w:rPr>
          <w:rFonts w:ascii="Times New Roman" w:hAnsi="Times New Roman" w:cs="Times New Roman"/>
          <w:sz w:val="24"/>
          <w:szCs w:val="24"/>
        </w:rPr>
        <w:t>, 101/11, 38/12 – УС, 121/12, 101/13, 111/14 – УС, 117/14, 106/15, 63/16 – УС</w:t>
      </w:r>
      <w:r w:rsidRPr="00740BFA">
        <w:rPr>
          <w:rFonts w:ascii="Times New Roman" w:hAnsi="Times New Roman" w:cs="Times New Roman"/>
          <w:sz w:val="24"/>
          <w:szCs w:val="24"/>
        </w:rPr>
        <w:t>)</w:t>
      </w:r>
      <w:r w:rsidRPr="00857210">
        <w:rPr>
          <w:rFonts w:ascii="Times New Roman" w:hAnsi="Times New Roman" w:cs="Times New Roman"/>
          <w:sz w:val="24"/>
          <w:szCs w:val="24"/>
        </w:rPr>
        <w:t>.</w:t>
      </w:r>
    </w:p>
    <w:p w14:paraId="73034ECB" w14:textId="77777777" w:rsidR="00834E22" w:rsidRPr="00507B6A" w:rsidRDefault="00834E22" w:rsidP="00834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2B4D6" w14:textId="77777777" w:rsidR="00834E22" w:rsidRDefault="00834E22" w:rsidP="00834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Завршна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одредба</w:t>
      </w:r>
      <w:proofErr w:type="spellEnd"/>
    </w:p>
    <w:p w14:paraId="5A104F94" w14:textId="77777777" w:rsidR="00834E22" w:rsidRPr="00EA66E1" w:rsidRDefault="00834E22" w:rsidP="00834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C9D8CD" w14:textId="77777777" w:rsidR="00834E22" w:rsidRDefault="00834E22" w:rsidP="00834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289">
        <w:rPr>
          <w:rFonts w:ascii="Times New Roman" w:hAnsi="Times New Roman" w:cs="Times New Roman"/>
          <w:sz w:val="24"/>
          <w:szCs w:val="24"/>
        </w:rPr>
        <w:t>151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8F09DC" w14:textId="77777777" w:rsidR="00DF67FE" w:rsidRPr="00D640DE" w:rsidRDefault="00834E22" w:rsidP="00D6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A66E1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EA6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6E1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EA6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12A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B4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412A">
        <w:rPr>
          <w:rFonts w:ascii="Times New Roman" w:hAnsi="Times New Roman" w:cs="Times New Roman"/>
          <w:color w:val="000000"/>
          <w:sz w:val="24"/>
          <w:szCs w:val="24"/>
        </w:rPr>
        <w:t>објављује</w:t>
      </w:r>
      <w:proofErr w:type="spellEnd"/>
      <w:r w:rsidR="00EB412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r w:rsidR="00EB412A" w:rsidRPr="005D2E2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EB412A" w:rsidRPr="005D2E2D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="00EB412A" w:rsidRPr="005D2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12A" w:rsidRPr="005D2E2D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="00EB412A" w:rsidRPr="005D2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12A" w:rsidRPr="005D2E2D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EB412A" w:rsidRPr="005D2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12A" w:rsidRPr="005D2E2D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EB412A" w:rsidRPr="005D2E2D">
        <w:rPr>
          <w:rFonts w:ascii="Times New Roman" w:hAnsi="Times New Roman" w:cs="Times New Roman"/>
          <w:bCs/>
          <w:sz w:val="24"/>
          <w:szCs w:val="24"/>
        </w:rPr>
        <w:t>”</w:t>
      </w:r>
      <w:r w:rsidR="00EB412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EA66E1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EA6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6E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A6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6E1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EA6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6E1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EA6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6E1">
        <w:rPr>
          <w:rFonts w:ascii="Times New Roman" w:hAnsi="Times New Roman" w:cs="Times New Roman"/>
          <w:sz w:val="24"/>
          <w:szCs w:val="24"/>
        </w:rPr>
        <w:t>конституисања</w:t>
      </w:r>
      <w:proofErr w:type="spellEnd"/>
      <w:r w:rsidRPr="00EA6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Високог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тужилаштва</w:t>
      </w:r>
      <w:proofErr w:type="spellEnd"/>
      <w:r w:rsidRPr="00EA66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66E1">
        <w:rPr>
          <w:rFonts w:ascii="Times New Roman" w:hAnsi="Times New Roman" w:cs="Times New Roman"/>
          <w:sz w:val="24"/>
          <w:szCs w:val="24"/>
        </w:rPr>
        <w:t>изузев</w:t>
      </w:r>
      <w:proofErr w:type="spellEnd"/>
      <w:r w:rsidRPr="00EA6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6E1">
        <w:rPr>
          <w:rFonts w:ascii="Times New Roman" w:hAnsi="Times New Roman" w:cs="Times New Roman"/>
          <w:sz w:val="24"/>
          <w:szCs w:val="24"/>
        </w:rPr>
        <w:t>одредаба</w:t>
      </w:r>
      <w:proofErr w:type="spellEnd"/>
      <w:r w:rsidRPr="00EA6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6289">
        <w:rPr>
          <w:rFonts w:ascii="Times New Roman" w:hAnsi="Times New Roman" w:cs="Times New Roman"/>
          <w:sz w:val="24"/>
          <w:szCs w:val="24"/>
        </w:rPr>
        <w:t xml:space="preserve">142. </w:t>
      </w:r>
      <w:proofErr w:type="spellStart"/>
      <w:r w:rsidR="0029628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296289">
        <w:rPr>
          <w:rFonts w:ascii="Times New Roman" w:hAnsi="Times New Roman" w:cs="Times New Roman"/>
          <w:sz w:val="24"/>
          <w:szCs w:val="24"/>
        </w:rPr>
        <w:t xml:space="preserve"> 151</w:t>
      </w:r>
      <w:r w:rsidRPr="00EB412A">
        <w:rPr>
          <w:rFonts w:ascii="Times New Roman" w:hAnsi="Times New Roman" w:cs="Times New Roman"/>
          <w:sz w:val="24"/>
          <w:szCs w:val="24"/>
        </w:rPr>
        <w:t>.</w:t>
      </w:r>
      <w:r w:rsidRPr="00EA6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6E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A6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6E1">
        <w:rPr>
          <w:rFonts w:ascii="Times New Roman" w:hAnsi="Times New Roman" w:cs="Times New Roman"/>
          <w:sz w:val="24"/>
          <w:szCs w:val="24"/>
        </w:rPr>
        <w:t>ступају</w:t>
      </w:r>
      <w:proofErr w:type="spellEnd"/>
      <w:r w:rsidRPr="00EA6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6E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A6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6E1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EA6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6E1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EA6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6E1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EA66E1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Pr="00EA66E1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EA6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6E1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Pr="00EA6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6E1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EA6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6E1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EA66E1">
        <w:rPr>
          <w:rFonts w:ascii="Times New Roman" w:hAnsi="Times New Roman" w:cs="Times New Roman"/>
          <w:bCs/>
          <w:sz w:val="24"/>
          <w:szCs w:val="24"/>
        </w:rPr>
        <w:t>”</w:t>
      </w:r>
      <w:r w:rsidRPr="00EA66E1">
        <w:rPr>
          <w:rFonts w:ascii="Times New Roman" w:hAnsi="Times New Roman" w:cs="Times New Roman"/>
          <w:sz w:val="24"/>
          <w:szCs w:val="24"/>
        </w:rPr>
        <w:t>.</w:t>
      </w:r>
    </w:p>
    <w:bookmarkEnd w:id="14"/>
    <w:p w14:paraId="6A7A3182" w14:textId="77777777" w:rsidR="00B13975" w:rsidRPr="002D2FF3" w:rsidRDefault="00B13975" w:rsidP="00803E85">
      <w:pPr>
        <w:spacing w:after="0" w:line="240" w:lineRule="auto"/>
        <w:ind w:firstLine="135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CCA3A57" w14:textId="77777777" w:rsidR="00C209D1" w:rsidRPr="002D2FF3" w:rsidRDefault="00C209D1" w:rsidP="007E0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09D1" w:rsidRPr="002D2FF3" w:rsidSect="00321ABF">
      <w:headerReference w:type="default" r:id="rId8"/>
      <w:pgSz w:w="11907" w:h="16839" w:code="9"/>
      <w:pgMar w:top="709" w:right="1440" w:bottom="709" w:left="153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48E9" w14:textId="77777777" w:rsidR="00612C4E" w:rsidRDefault="00612C4E" w:rsidP="00C5263D">
      <w:pPr>
        <w:spacing w:after="0" w:line="240" w:lineRule="auto"/>
      </w:pPr>
      <w:r>
        <w:separator/>
      </w:r>
    </w:p>
  </w:endnote>
  <w:endnote w:type="continuationSeparator" w:id="0">
    <w:p w14:paraId="67720296" w14:textId="77777777" w:rsidR="00612C4E" w:rsidRDefault="00612C4E" w:rsidP="00C5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0DF3" w14:textId="77777777" w:rsidR="00612C4E" w:rsidRDefault="00612C4E" w:rsidP="00C5263D">
      <w:pPr>
        <w:spacing w:after="0" w:line="240" w:lineRule="auto"/>
      </w:pPr>
      <w:r>
        <w:separator/>
      </w:r>
    </w:p>
  </w:footnote>
  <w:footnote w:type="continuationSeparator" w:id="0">
    <w:p w14:paraId="6D5B6F5E" w14:textId="77777777" w:rsidR="00612C4E" w:rsidRDefault="00612C4E" w:rsidP="00C5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0599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750A3A" w14:textId="77777777" w:rsidR="000A0960" w:rsidRDefault="000A0960">
        <w:pPr>
          <w:pStyle w:val="Header"/>
          <w:jc w:val="center"/>
        </w:pPr>
        <w:r w:rsidRPr="00C526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263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526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068F">
          <w:rPr>
            <w:rFonts w:ascii="Times New Roman" w:hAnsi="Times New Roman" w:cs="Times New Roman"/>
            <w:noProof/>
            <w:sz w:val="24"/>
            <w:szCs w:val="24"/>
          </w:rPr>
          <w:t>37</w:t>
        </w:r>
        <w:r w:rsidRPr="00C5263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1161B4D" w14:textId="77777777" w:rsidR="000A0960" w:rsidRDefault="000A0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19E"/>
    <w:multiLevelType w:val="hybridMultilevel"/>
    <w:tmpl w:val="F8769140"/>
    <w:lvl w:ilvl="0" w:tplc="E16807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B7572"/>
    <w:multiLevelType w:val="hybridMultilevel"/>
    <w:tmpl w:val="EEF23838"/>
    <w:lvl w:ilvl="0" w:tplc="1A046D9C">
      <w:start w:val="1"/>
      <w:numFmt w:val="decimal"/>
      <w:lvlText w:val="%1)"/>
      <w:lvlJc w:val="left"/>
      <w:pPr>
        <w:ind w:left="185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 w15:restartNumberingAfterBreak="0">
    <w:nsid w:val="093A183C"/>
    <w:multiLevelType w:val="hybridMultilevel"/>
    <w:tmpl w:val="1F6E2F9C"/>
    <w:lvl w:ilvl="0" w:tplc="3A289DE6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1FBE"/>
    <w:multiLevelType w:val="hybridMultilevel"/>
    <w:tmpl w:val="62DC1C34"/>
    <w:lvl w:ilvl="0" w:tplc="B6DE058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049D"/>
    <w:multiLevelType w:val="hybridMultilevel"/>
    <w:tmpl w:val="ADBC74EA"/>
    <w:lvl w:ilvl="0" w:tplc="947CFAE4">
      <w:start w:val="1"/>
      <w:numFmt w:val="decimal"/>
      <w:lvlText w:val="%1)"/>
      <w:lvlJc w:val="left"/>
      <w:pPr>
        <w:ind w:left="185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5" w15:restartNumberingAfterBreak="0">
    <w:nsid w:val="149C6110"/>
    <w:multiLevelType w:val="hybridMultilevel"/>
    <w:tmpl w:val="10D2A76E"/>
    <w:lvl w:ilvl="0" w:tplc="C72A1EA6">
      <w:start w:val="1"/>
      <w:numFmt w:val="decimal"/>
      <w:lvlText w:val="%1)"/>
      <w:lvlJc w:val="left"/>
      <w:pPr>
        <w:ind w:left="185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6" w15:restartNumberingAfterBreak="0">
    <w:nsid w:val="16340C17"/>
    <w:multiLevelType w:val="hybridMultilevel"/>
    <w:tmpl w:val="B862281E"/>
    <w:lvl w:ilvl="0" w:tplc="E96C8A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E4072"/>
    <w:multiLevelType w:val="hybridMultilevel"/>
    <w:tmpl w:val="77F45748"/>
    <w:lvl w:ilvl="0" w:tplc="57D4B55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0230C"/>
    <w:multiLevelType w:val="hybridMultilevel"/>
    <w:tmpl w:val="79AA0676"/>
    <w:lvl w:ilvl="0" w:tplc="BACE1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16692B"/>
    <w:multiLevelType w:val="hybridMultilevel"/>
    <w:tmpl w:val="880E05B4"/>
    <w:lvl w:ilvl="0" w:tplc="620848C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521796"/>
    <w:multiLevelType w:val="hybridMultilevel"/>
    <w:tmpl w:val="24D43F38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27937F08"/>
    <w:multiLevelType w:val="hybridMultilevel"/>
    <w:tmpl w:val="2600497A"/>
    <w:lvl w:ilvl="0" w:tplc="0C1CCD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D5CCC"/>
    <w:multiLevelType w:val="hybridMultilevel"/>
    <w:tmpl w:val="FC2E1BFC"/>
    <w:lvl w:ilvl="0" w:tplc="656EB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88012C"/>
    <w:multiLevelType w:val="hybridMultilevel"/>
    <w:tmpl w:val="377CED7E"/>
    <w:lvl w:ilvl="0" w:tplc="04090011">
      <w:start w:val="1"/>
      <w:numFmt w:val="decimal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59752C4E"/>
    <w:multiLevelType w:val="hybridMultilevel"/>
    <w:tmpl w:val="CFD4875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312D48"/>
    <w:multiLevelType w:val="hybridMultilevel"/>
    <w:tmpl w:val="947CE6B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62E14DB"/>
    <w:multiLevelType w:val="hybridMultilevel"/>
    <w:tmpl w:val="C93CB05C"/>
    <w:lvl w:ilvl="0" w:tplc="E0DA91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2411B"/>
    <w:multiLevelType w:val="hybridMultilevel"/>
    <w:tmpl w:val="839C6E00"/>
    <w:lvl w:ilvl="0" w:tplc="917CEF9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413A23"/>
    <w:multiLevelType w:val="hybridMultilevel"/>
    <w:tmpl w:val="2F2871F6"/>
    <w:lvl w:ilvl="0" w:tplc="6F1C2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639490">
    <w:abstractNumId w:val="18"/>
  </w:num>
  <w:num w:numId="2" w16cid:durableId="1340349616">
    <w:abstractNumId w:val="2"/>
  </w:num>
  <w:num w:numId="3" w16cid:durableId="119106124">
    <w:abstractNumId w:val="3"/>
  </w:num>
  <w:num w:numId="4" w16cid:durableId="1280837863">
    <w:abstractNumId w:val="16"/>
  </w:num>
  <w:num w:numId="5" w16cid:durableId="2094622560">
    <w:abstractNumId w:val="7"/>
  </w:num>
  <w:num w:numId="6" w16cid:durableId="1847402860">
    <w:abstractNumId w:val="0"/>
  </w:num>
  <w:num w:numId="7" w16cid:durableId="1017583881">
    <w:abstractNumId w:val="11"/>
  </w:num>
  <w:num w:numId="8" w16cid:durableId="1357583309">
    <w:abstractNumId w:val="6"/>
  </w:num>
  <w:num w:numId="9" w16cid:durableId="1519007573">
    <w:abstractNumId w:val="9"/>
  </w:num>
  <w:num w:numId="10" w16cid:durableId="1570075913">
    <w:abstractNumId w:val="14"/>
  </w:num>
  <w:num w:numId="11" w16cid:durableId="1914849799">
    <w:abstractNumId w:val="15"/>
  </w:num>
  <w:num w:numId="12" w16cid:durableId="86466959">
    <w:abstractNumId w:val="10"/>
  </w:num>
  <w:num w:numId="13" w16cid:durableId="413746676">
    <w:abstractNumId w:val="13"/>
  </w:num>
  <w:num w:numId="14" w16cid:durableId="2098550274">
    <w:abstractNumId w:val="4"/>
  </w:num>
  <w:num w:numId="15" w16cid:durableId="1704863872">
    <w:abstractNumId w:val="17"/>
  </w:num>
  <w:num w:numId="16" w16cid:durableId="576281405">
    <w:abstractNumId w:val="12"/>
  </w:num>
  <w:num w:numId="17" w16cid:durableId="905803322">
    <w:abstractNumId w:val="5"/>
  </w:num>
  <w:num w:numId="18" w16cid:durableId="611909824">
    <w:abstractNumId w:val="1"/>
  </w:num>
  <w:num w:numId="19" w16cid:durableId="8116044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9D1"/>
    <w:rsid w:val="00000F92"/>
    <w:rsid w:val="00002D27"/>
    <w:rsid w:val="0000319C"/>
    <w:rsid w:val="00003AF2"/>
    <w:rsid w:val="00005173"/>
    <w:rsid w:val="0000629C"/>
    <w:rsid w:val="0000690A"/>
    <w:rsid w:val="00007CC1"/>
    <w:rsid w:val="0001026D"/>
    <w:rsid w:val="00011183"/>
    <w:rsid w:val="00015193"/>
    <w:rsid w:val="00015A4F"/>
    <w:rsid w:val="00017411"/>
    <w:rsid w:val="0002154B"/>
    <w:rsid w:val="0002230C"/>
    <w:rsid w:val="00024AA5"/>
    <w:rsid w:val="00031089"/>
    <w:rsid w:val="00031E38"/>
    <w:rsid w:val="00032611"/>
    <w:rsid w:val="000351A1"/>
    <w:rsid w:val="00037536"/>
    <w:rsid w:val="00040872"/>
    <w:rsid w:val="00042E63"/>
    <w:rsid w:val="00044F5F"/>
    <w:rsid w:val="000457CC"/>
    <w:rsid w:val="0004593A"/>
    <w:rsid w:val="00050C8F"/>
    <w:rsid w:val="00055F8A"/>
    <w:rsid w:val="00056342"/>
    <w:rsid w:val="000565E2"/>
    <w:rsid w:val="00057202"/>
    <w:rsid w:val="00057B0E"/>
    <w:rsid w:val="00057F95"/>
    <w:rsid w:val="00066ED7"/>
    <w:rsid w:val="00067A50"/>
    <w:rsid w:val="000703FE"/>
    <w:rsid w:val="0007247B"/>
    <w:rsid w:val="00072ED6"/>
    <w:rsid w:val="00075A6C"/>
    <w:rsid w:val="00080C51"/>
    <w:rsid w:val="00082264"/>
    <w:rsid w:val="0008243B"/>
    <w:rsid w:val="0008475F"/>
    <w:rsid w:val="00084C1A"/>
    <w:rsid w:val="0008521B"/>
    <w:rsid w:val="00085CD4"/>
    <w:rsid w:val="00085FD1"/>
    <w:rsid w:val="00090758"/>
    <w:rsid w:val="00090F0D"/>
    <w:rsid w:val="000923E1"/>
    <w:rsid w:val="0009328C"/>
    <w:rsid w:val="000947A2"/>
    <w:rsid w:val="00094968"/>
    <w:rsid w:val="0009498D"/>
    <w:rsid w:val="00096264"/>
    <w:rsid w:val="00097BC4"/>
    <w:rsid w:val="000A0960"/>
    <w:rsid w:val="000A09E9"/>
    <w:rsid w:val="000A0BEE"/>
    <w:rsid w:val="000A2DD6"/>
    <w:rsid w:val="000A7D2D"/>
    <w:rsid w:val="000A7E9A"/>
    <w:rsid w:val="000B08E3"/>
    <w:rsid w:val="000B0C23"/>
    <w:rsid w:val="000B1626"/>
    <w:rsid w:val="000B272C"/>
    <w:rsid w:val="000B2AEC"/>
    <w:rsid w:val="000B7FEE"/>
    <w:rsid w:val="000C0095"/>
    <w:rsid w:val="000C1E50"/>
    <w:rsid w:val="000C29FB"/>
    <w:rsid w:val="000C305A"/>
    <w:rsid w:val="000C30FB"/>
    <w:rsid w:val="000C43E2"/>
    <w:rsid w:val="000C4418"/>
    <w:rsid w:val="000D3B5B"/>
    <w:rsid w:val="000D5880"/>
    <w:rsid w:val="000D5CFE"/>
    <w:rsid w:val="000E0247"/>
    <w:rsid w:val="000E39ED"/>
    <w:rsid w:val="000E3D0F"/>
    <w:rsid w:val="000E5A78"/>
    <w:rsid w:val="000E5F94"/>
    <w:rsid w:val="000E7FC6"/>
    <w:rsid w:val="000F5932"/>
    <w:rsid w:val="000F5B9E"/>
    <w:rsid w:val="000F77B1"/>
    <w:rsid w:val="00100682"/>
    <w:rsid w:val="00100C89"/>
    <w:rsid w:val="00102987"/>
    <w:rsid w:val="00104417"/>
    <w:rsid w:val="00105741"/>
    <w:rsid w:val="0010676D"/>
    <w:rsid w:val="00112161"/>
    <w:rsid w:val="00117140"/>
    <w:rsid w:val="00117A08"/>
    <w:rsid w:val="001272D9"/>
    <w:rsid w:val="00127D9B"/>
    <w:rsid w:val="001306F5"/>
    <w:rsid w:val="001357B9"/>
    <w:rsid w:val="00136716"/>
    <w:rsid w:val="00136CB0"/>
    <w:rsid w:val="0014223C"/>
    <w:rsid w:val="00144F8E"/>
    <w:rsid w:val="00145261"/>
    <w:rsid w:val="00145418"/>
    <w:rsid w:val="00145865"/>
    <w:rsid w:val="00150B90"/>
    <w:rsid w:val="00152685"/>
    <w:rsid w:val="001526D7"/>
    <w:rsid w:val="001527C5"/>
    <w:rsid w:val="00153C9A"/>
    <w:rsid w:val="001542D0"/>
    <w:rsid w:val="001550BF"/>
    <w:rsid w:val="0015645B"/>
    <w:rsid w:val="00160D24"/>
    <w:rsid w:val="00160FAB"/>
    <w:rsid w:val="00163D6A"/>
    <w:rsid w:val="00165C18"/>
    <w:rsid w:val="00165ECD"/>
    <w:rsid w:val="00166058"/>
    <w:rsid w:val="0016626E"/>
    <w:rsid w:val="00167145"/>
    <w:rsid w:val="00171560"/>
    <w:rsid w:val="0017194B"/>
    <w:rsid w:val="001720EC"/>
    <w:rsid w:val="001733DD"/>
    <w:rsid w:val="00173BAD"/>
    <w:rsid w:val="00173C5B"/>
    <w:rsid w:val="001755A3"/>
    <w:rsid w:val="00176F9C"/>
    <w:rsid w:val="0017777A"/>
    <w:rsid w:val="00180629"/>
    <w:rsid w:val="00180B2B"/>
    <w:rsid w:val="00181402"/>
    <w:rsid w:val="00181707"/>
    <w:rsid w:val="00181F51"/>
    <w:rsid w:val="001846F2"/>
    <w:rsid w:val="00186089"/>
    <w:rsid w:val="001865CF"/>
    <w:rsid w:val="00197B38"/>
    <w:rsid w:val="001A3A54"/>
    <w:rsid w:val="001A41A2"/>
    <w:rsid w:val="001A4A21"/>
    <w:rsid w:val="001A5D82"/>
    <w:rsid w:val="001A6D18"/>
    <w:rsid w:val="001A75BD"/>
    <w:rsid w:val="001A7723"/>
    <w:rsid w:val="001B1186"/>
    <w:rsid w:val="001B3020"/>
    <w:rsid w:val="001B4557"/>
    <w:rsid w:val="001B4FD3"/>
    <w:rsid w:val="001C0249"/>
    <w:rsid w:val="001C1BF0"/>
    <w:rsid w:val="001C4ADE"/>
    <w:rsid w:val="001C6AF4"/>
    <w:rsid w:val="001C7564"/>
    <w:rsid w:val="001C793D"/>
    <w:rsid w:val="001D01A1"/>
    <w:rsid w:val="001D13E2"/>
    <w:rsid w:val="001D2A6A"/>
    <w:rsid w:val="001D3B27"/>
    <w:rsid w:val="001D4BF9"/>
    <w:rsid w:val="001D5C43"/>
    <w:rsid w:val="001D6DFF"/>
    <w:rsid w:val="001D6E33"/>
    <w:rsid w:val="001E3AA2"/>
    <w:rsid w:val="001E5249"/>
    <w:rsid w:val="001E5E76"/>
    <w:rsid w:val="001E6338"/>
    <w:rsid w:val="001E64EF"/>
    <w:rsid w:val="001E703C"/>
    <w:rsid w:val="001F03A5"/>
    <w:rsid w:val="001F60BE"/>
    <w:rsid w:val="00200189"/>
    <w:rsid w:val="00200C09"/>
    <w:rsid w:val="00200C55"/>
    <w:rsid w:val="0020154A"/>
    <w:rsid w:val="00204E73"/>
    <w:rsid w:val="00205762"/>
    <w:rsid w:val="00205AC5"/>
    <w:rsid w:val="00207210"/>
    <w:rsid w:val="002079CA"/>
    <w:rsid w:val="002103D6"/>
    <w:rsid w:val="002112AA"/>
    <w:rsid w:val="00215558"/>
    <w:rsid w:val="00215FDF"/>
    <w:rsid w:val="0021618F"/>
    <w:rsid w:val="00221E19"/>
    <w:rsid w:val="00225E37"/>
    <w:rsid w:val="00230550"/>
    <w:rsid w:val="0023384C"/>
    <w:rsid w:val="002341AD"/>
    <w:rsid w:val="00235E06"/>
    <w:rsid w:val="002367BC"/>
    <w:rsid w:val="0024320A"/>
    <w:rsid w:val="00244CE8"/>
    <w:rsid w:val="00246325"/>
    <w:rsid w:val="00253517"/>
    <w:rsid w:val="002573E2"/>
    <w:rsid w:val="00257E85"/>
    <w:rsid w:val="0026440E"/>
    <w:rsid w:val="0027328A"/>
    <w:rsid w:val="00273723"/>
    <w:rsid w:val="00274A2E"/>
    <w:rsid w:val="002766D6"/>
    <w:rsid w:val="00276E7D"/>
    <w:rsid w:val="00277BD8"/>
    <w:rsid w:val="00280A09"/>
    <w:rsid w:val="00280C97"/>
    <w:rsid w:val="00281239"/>
    <w:rsid w:val="00284218"/>
    <w:rsid w:val="00284E0D"/>
    <w:rsid w:val="00285249"/>
    <w:rsid w:val="00285CA4"/>
    <w:rsid w:val="0028633D"/>
    <w:rsid w:val="00290C83"/>
    <w:rsid w:val="00294D21"/>
    <w:rsid w:val="002958F6"/>
    <w:rsid w:val="00296289"/>
    <w:rsid w:val="002A0626"/>
    <w:rsid w:val="002A3870"/>
    <w:rsid w:val="002A4576"/>
    <w:rsid w:val="002A5CE1"/>
    <w:rsid w:val="002B1E12"/>
    <w:rsid w:val="002B3A74"/>
    <w:rsid w:val="002B4018"/>
    <w:rsid w:val="002B5C56"/>
    <w:rsid w:val="002C1EC9"/>
    <w:rsid w:val="002C2305"/>
    <w:rsid w:val="002C29B4"/>
    <w:rsid w:val="002C4462"/>
    <w:rsid w:val="002C4835"/>
    <w:rsid w:val="002C6C71"/>
    <w:rsid w:val="002C73A2"/>
    <w:rsid w:val="002D090A"/>
    <w:rsid w:val="002D1F2C"/>
    <w:rsid w:val="002D2FF3"/>
    <w:rsid w:val="002D338F"/>
    <w:rsid w:val="002D50F7"/>
    <w:rsid w:val="002D674D"/>
    <w:rsid w:val="002E391E"/>
    <w:rsid w:val="002E41ED"/>
    <w:rsid w:val="002F0F2B"/>
    <w:rsid w:val="002F1A9D"/>
    <w:rsid w:val="002F1BBC"/>
    <w:rsid w:val="002F34E2"/>
    <w:rsid w:val="002F7A1C"/>
    <w:rsid w:val="002F7D3B"/>
    <w:rsid w:val="003002D9"/>
    <w:rsid w:val="00300A9E"/>
    <w:rsid w:val="003039AD"/>
    <w:rsid w:val="00303AA3"/>
    <w:rsid w:val="003043D9"/>
    <w:rsid w:val="00304BF4"/>
    <w:rsid w:val="003059FD"/>
    <w:rsid w:val="00306700"/>
    <w:rsid w:val="00306DD5"/>
    <w:rsid w:val="0031048C"/>
    <w:rsid w:val="0031056D"/>
    <w:rsid w:val="0031195C"/>
    <w:rsid w:val="00311D81"/>
    <w:rsid w:val="00312CBE"/>
    <w:rsid w:val="00312CD6"/>
    <w:rsid w:val="003145BA"/>
    <w:rsid w:val="00317D5C"/>
    <w:rsid w:val="00320D4C"/>
    <w:rsid w:val="00321ABF"/>
    <w:rsid w:val="003221C5"/>
    <w:rsid w:val="003254E9"/>
    <w:rsid w:val="003257F8"/>
    <w:rsid w:val="00326889"/>
    <w:rsid w:val="003269EB"/>
    <w:rsid w:val="0032782E"/>
    <w:rsid w:val="0033045E"/>
    <w:rsid w:val="0033045F"/>
    <w:rsid w:val="00331EF9"/>
    <w:rsid w:val="00333B10"/>
    <w:rsid w:val="003344AB"/>
    <w:rsid w:val="00335C6B"/>
    <w:rsid w:val="00335DD4"/>
    <w:rsid w:val="00340750"/>
    <w:rsid w:val="003422DA"/>
    <w:rsid w:val="0034235B"/>
    <w:rsid w:val="003428E4"/>
    <w:rsid w:val="0034424A"/>
    <w:rsid w:val="003474B7"/>
    <w:rsid w:val="00351888"/>
    <w:rsid w:val="003612C5"/>
    <w:rsid w:val="003619C1"/>
    <w:rsid w:val="00361A75"/>
    <w:rsid w:val="00363218"/>
    <w:rsid w:val="00366D05"/>
    <w:rsid w:val="003714B2"/>
    <w:rsid w:val="00375499"/>
    <w:rsid w:val="003779AF"/>
    <w:rsid w:val="003848F8"/>
    <w:rsid w:val="00385925"/>
    <w:rsid w:val="003933AB"/>
    <w:rsid w:val="003946A2"/>
    <w:rsid w:val="00395B70"/>
    <w:rsid w:val="00397222"/>
    <w:rsid w:val="003A01A4"/>
    <w:rsid w:val="003A0660"/>
    <w:rsid w:val="003A2E69"/>
    <w:rsid w:val="003A3EA3"/>
    <w:rsid w:val="003A6D42"/>
    <w:rsid w:val="003B08E1"/>
    <w:rsid w:val="003B1CD7"/>
    <w:rsid w:val="003B2AF5"/>
    <w:rsid w:val="003B780A"/>
    <w:rsid w:val="003C0FE8"/>
    <w:rsid w:val="003C31F7"/>
    <w:rsid w:val="003D068F"/>
    <w:rsid w:val="003D08A6"/>
    <w:rsid w:val="003D1F11"/>
    <w:rsid w:val="003D3DC5"/>
    <w:rsid w:val="003D44BF"/>
    <w:rsid w:val="003D539D"/>
    <w:rsid w:val="003D6870"/>
    <w:rsid w:val="003D6BF4"/>
    <w:rsid w:val="003E17CD"/>
    <w:rsid w:val="003E2571"/>
    <w:rsid w:val="003E4749"/>
    <w:rsid w:val="003E4F02"/>
    <w:rsid w:val="003F1476"/>
    <w:rsid w:val="003F42E9"/>
    <w:rsid w:val="003F45EF"/>
    <w:rsid w:val="003F723C"/>
    <w:rsid w:val="003F7990"/>
    <w:rsid w:val="003F7D86"/>
    <w:rsid w:val="004016A8"/>
    <w:rsid w:val="00401AE0"/>
    <w:rsid w:val="004023F8"/>
    <w:rsid w:val="00406062"/>
    <w:rsid w:val="00410433"/>
    <w:rsid w:val="00410B25"/>
    <w:rsid w:val="00410B92"/>
    <w:rsid w:val="004141BA"/>
    <w:rsid w:val="004150FF"/>
    <w:rsid w:val="004166F8"/>
    <w:rsid w:val="00417116"/>
    <w:rsid w:val="0041763B"/>
    <w:rsid w:val="00420247"/>
    <w:rsid w:val="00425BB7"/>
    <w:rsid w:val="004265FD"/>
    <w:rsid w:val="00430C2D"/>
    <w:rsid w:val="0043130F"/>
    <w:rsid w:val="00431E97"/>
    <w:rsid w:val="00432CC5"/>
    <w:rsid w:val="0043315C"/>
    <w:rsid w:val="00433BC0"/>
    <w:rsid w:val="00435418"/>
    <w:rsid w:val="00436F02"/>
    <w:rsid w:val="004370DC"/>
    <w:rsid w:val="00437E70"/>
    <w:rsid w:val="00441B87"/>
    <w:rsid w:val="004456F5"/>
    <w:rsid w:val="00445A24"/>
    <w:rsid w:val="00450275"/>
    <w:rsid w:val="00450E11"/>
    <w:rsid w:val="00460A7B"/>
    <w:rsid w:val="0046100F"/>
    <w:rsid w:val="0046195A"/>
    <w:rsid w:val="0046472E"/>
    <w:rsid w:val="00466521"/>
    <w:rsid w:val="00471499"/>
    <w:rsid w:val="004733DC"/>
    <w:rsid w:val="00476054"/>
    <w:rsid w:val="0047687C"/>
    <w:rsid w:val="00485906"/>
    <w:rsid w:val="00486A9B"/>
    <w:rsid w:val="00487446"/>
    <w:rsid w:val="0048749D"/>
    <w:rsid w:val="00487FF7"/>
    <w:rsid w:val="004908BC"/>
    <w:rsid w:val="004909AC"/>
    <w:rsid w:val="004914D2"/>
    <w:rsid w:val="00491879"/>
    <w:rsid w:val="00493285"/>
    <w:rsid w:val="00494036"/>
    <w:rsid w:val="00495768"/>
    <w:rsid w:val="0049640B"/>
    <w:rsid w:val="004A0922"/>
    <w:rsid w:val="004A10DF"/>
    <w:rsid w:val="004A1340"/>
    <w:rsid w:val="004A5708"/>
    <w:rsid w:val="004A7065"/>
    <w:rsid w:val="004A7E05"/>
    <w:rsid w:val="004B0FCD"/>
    <w:rsid w:val="004B195A"/>
    <w:rsid w:val="004B1D3C"/>
    <w:rsid w:val="004B6DCD"/>
    <w:rsid w:val="004C661B"/>
    <w:rsid w:val="004C705C"/>
    <w:rsid w:val="004C7565"/>
    <w:rsid w:val="004D0B69"/>
    <w:rsid w:val="004D2CF0"/>
    <w:rsid w:val="004D31CF"/>
    <w:rsid w:val="004D3E61"/>
    <w:rsid w:val="004D3FDE"/>
    <w:rsid w:val="004D43CA"/>
    <w:rsid w:val="004E009B"/>
    <w:rsid w:val="004E0331"/>
    <w:rsid w:val="004E14DE"/>
    <w:rsid w:val="004E3D83"/>
    <w:rsid w:val="004E42A5"/>
    <w:rsid w:val="004E4E6B"/>
    <w:rsid w:val="004E7039"/>
    <w:rsid w:val="004F13F0"/>
    <w:rsid w:val="004F5E63"/>
    <w:rsid w:val="004F6CE6"/>
    <w:rsid w:val="0050000B"/>
    <w:rsid w:val="00500303"/>
    <w:rsid w:val="005021F1"/>
    <w:rsid w:val="005024EC"/>
    <w:rsid w:val="00502521"/>
    <w:rsid w:val="00503783"/>
    <w:rsid w:val="005044C3"/>
    <w:rsid w:val="00506524"/>
    <w:rsid w:val="00507B6A"/>
    <w:rsid w:val="00510281"/>
    <w:rsid w:val="00512C7D"/>
    <w:rsid w:val="00512EDF"/>
    <w:rsid w:val="00514437"/>
    <w:rsid w:val="0051521B"/>
    <w:rsid w:val="00516557"/>
    <w:rsid w:val="005178C0"/>
    <w:rsid w:val="00521869"/>
    <w:rsid w:val="00524F1E"/>
    <w:rsid w:val="005266B1"/>
    <w:rsid w:val="00526D37"/>
    <w:rsid w:val="00526FA0"/>
    <w:rsid w:val="00530FC9"/>
    <w:rsid w:val="0053185E"/>
    <w:rsid w:val="00532071"/>
    <w:rsid w:val="00537E62"/>
    <w:rsid w:val="00543AEB"/>
    <w:rsid w:val="00544528"/>
    <w:rsid w:val="00555EEA"/>
    <w:rsid w:val="0055666D"/>
    <w:rsid w:val="0056147C"/>
    <w:rsid w:val="00562E2F"/>
    <w:rsid w:val="00562F1C"/>
    <w:rsid w:val="00563A02"/>
    <w:rsid w:val="00563FBB"/>
    <w:rsid w:val="0056468A"/>
    <w:rsid w:val="00565EA7"/>
    <w:rsid w:val="00566466"/>
    <w:rsid w:val="0056743D"/>
    <w:rsid w:val="00570AB1"/>
    <w:rsid w:val="00571332"/>
    <w:rsid w:val="005739B6"/>
    <w:rsid w:val="00573E04"/>
    <w:rsid w:val="0057739B"/>
    <w:rsid w:val="00581925"/>
    <w:rsid w:val="00581CE6"/>
    <w:rsid w:val="005836FB"/>
    <w:rsid w:val="005841FA"/>
    <w:rsid w:val="00585755"/>
    <w:rsid w:val="00590067"/>
    <w:rsid w:val="005924B3"/>
    <w:rsid w:val="005935AF"/>
    <w:rsid w:val="0059388F"/>
    <w:rsid w:val="00594185"/>
    <w:rsid w:val="005942A2"/>
    <w:rsid w:val="00595CFA"/>
    <w:rsid w:val="005977C0"/>
    <w:rsid w:val="00597DF5"/>
    <w:rsid w:val="005A0795"/>
    <w:rsid w:val="005A13FD"/>
    <w:rsid w:val="005A1D6F"/>
    <w:rsid w:val="005A1F56"/>
    <w:rsid w:val="005A22B3"/>
    <w:rsid w:val="005A2638"/>
    <w:rsid w:val="005A376B"/>
    <w:rsid w:val="005A4268"/>
    <w:rsid w:val="005A49BA"/>
    <w:rsid w:val="005A5598"/>
    <w:rsid w:val="005A63C2"/>
    <w:rsid w:val="005B3E99"/>
    <w:rsid w:val="005B522C"/>
    <w:rsid w:val="005B75ED"/>
    <w:rsid w:val="005C3058"/>
    <w:rsid w:val="005C5CC7"/>
    <w:rsid w:val="005C7602"/>
    <w:rsid w:val="005D125A"/>
    <w:rsid w:val="005D4CDB"/>
    <w:rsid w:val="005D59A3"/>
    <w:rsid w:val="005E01F9"/>
    <w:rsid w:val="005E0E9D"/>
    <w:rsid w:val="005E10A9"/>
    <w:rsid w:val="005E35DE"/>
    <w:rsid w:val="005F093C"/>
    <w:rsid w:val="005F1EBE"/>
    <w:rsid w:val="005F27D2"/>
    <w:rsid w:val="005F4AF0"/>
    <w:rsid w:val="005F5328"/>
    <w:rsid w:val="005F67A7"/>
    <w:rsid w:val="00602D07"/>
    <w:rsid w:val="006031F2"/>
    <w:rsid w:val="0060359F"/>
    <w:rsid w:val="00604073"/>
    <w:rsid w:val="0060574A"/>
    <w:rsid w:val="00606805"/>
    <w:rsid w:val="00607E99"/>
    <w:rsid w:val="006126D0"/>
    <w:rsid w:val="00612C4E"/>
    <w:rsid w:val="00613BFC"/>
    <w:rsid w:val="00613F7B"/>
    <w:rsid w:val="0062007D"/>
    <w:rsid w:val="006224B0"/>
    <w:rsid w:val="00623371"/>
    <w:rsid w:val="006245A1"/>
    <w:rsid w:val="00625717"/>
    <w:rsid w:val="0062594B"/>
    <w:rsid w:val="0062608C"/>
    <w:rsid w:val="00626246"/>
    <w:rsid w:val="00626A9C"/>
    <w:rsid w:val="006273BD"/>
    <w:rsid w:val="00627A80"/>
    <w:rsid w:val="006332B4"/>
    <w:rsid w:val="006355C8"/>
    <w:rsid w:val="0063667B"/>
    <w:rsid w:val="006378D6"/>
    <w:rsid w:val="006379A2"/>
    <w:rsid w:val="0064336F"/>
    <w:rsid w:val="00644A4A"/>
    <w:rsid w:val="0064594C"/>
    <w:rsid w:val="00645A99"/>
    <w:rsid w:val="0065039E"/>
    <w:rsid w:val="00651953"/>
    <w:rsid w:val="00651A72"/>
    <w:rsid w:val="00662B0E"/>
    <w:rsid w:val="006639B0"/>
    <w:rsid w:val="00665405"/>
    <w:rsid w:val="00665447"/>
    <w:rsid w:val="0066688F"/>
    <w:rsid w:val="00666C9F"/>
    <w:rsid w:val="00671A73"/>
    <w:rsid w:val="00671FCE"/>
    <w:rsid w:val="0067259C"/>
    <w:rsid w:val="00675C5D"/>
    <w:rsid w:val="0068035F"/>
    <w:rsid w:val="006811A4"/>
    <w:rsid w:val="0068125B"/>
    <w:rsid w:val="006814B1"/>
    <w:rsid w:val="006819DA"/>
    <w:rsid w:val="0068409B"/>
    <w:rsid w:val="00684501"/>
    <w:rsid w:val="00685675"/>
    <w:rsid w:val="00686087"/>
    <w:rsid w:val="006903A6"/>
    <w:rsid w:val="00690403"/>
    <w:rsid w:val="00695D1A"/>
    <w:rsid w:val="006A02A3"/>
    <w:rsid w:val="006A19EB"/>
    <w:rsid w:val="006A2342"/>
    <w:rsid w:val="006A3BBE"/>
    <w:rsid w:val="006A496C"/>
    <w:rsid w:val="006A4E5F"/>
    <w:rsid w:val="006A5F6B"/>
    <w:rsid w:val="006A7E9C"/>
    <w:rsid w:val="006B1F0F"/>
    <w:rsid w:val="006B2203"/>
    <w:rsid w:val="006B2EAF"/>
    <w:rsid w:val="006B38E6"/>
    <w:rsid w:val="006B4EA7"/>
    <w:rsid w:val="006B731C"/>
    <w:rsid w:val="006B7AF8"/>
    <w:rsid w:val="006C0037"/>
    <w:rsid w:val="006C23A2"/>
    <w:rsid w:val="006C23E1"/>
    <w:rsid w:val="006C49FC"/>
    <w:rsid w:val="006C4EFD"/>
    <w:rsid w:val="006D0136"/>
    <w:rsid w:val="006D3C4B"/>
    <w:rsid w:val="006D44A5"/>
    <w:rsid w:val="006D546E"/>
    <w:rsid w:val="006D5E68"/>
    <w:rsid w:val="006D7983"/>
    <w:rsid w:val="006E0B0F"/>
    <w:rsid w:val="006E0C86"/>
    <w:rsid w:val="006E0D3C"/>
    <w:rsid w:val="006E3FA8"/>
    <w:rsid w:val="006E5537"/>
    <w:rsid w:val="006E58D3"/>
    <w:rsid w:val="006E5961"/>
    <w:rsid w:val="006F021A"/>
    <w:rsid w:val="006F08B7"/>
    <w:rsid w:val="006F2090"/>
    <w:rsid w:val="006F3954"/>
    <w:rsid w:val="006F3A8A"/>
    <w:rsid w:val="006F42B7"/>
    <w:rsid w:val="006F42BB"/>
    <w:rsid w:val="006F6586"/>
    <w:rsid w:val="006F7888"/>
    <w:rsid w:val="0070102E"/>
    <w:rsid w:val="00702C61"/>
    <w:rsid w:val="0070532F"/>
    <w:rsid w:val="00711AA0"/>
    <w:rsid w:val="00713887"/>
    <w:rsid w:val="00714BC8"/>
    <w:rsid w:val="00715D1D"/>
    <w:rsid w:val="00716DAF"/>
    <w:rsid w:val="00717C99"/>
    <w:rsid w:val="00720E5B"/>
    <w:rsid w:val="00721CB9"/>
    <w:rsid w:val="00721DB1"/>
    <w:rsid w:val="00730CE0"/>
    <w:rsid w:val="00732507"/>
    <w:rsid w:val="00733F2C"/>
    <w:rsid w:val="007355AC"/>
    <w:rsid w:val="00735CCD"/>
    <w:rsid w:val="00740BFA"/>
    <w:rsid w:val="00740D42"/>
    <w:rsid w:val="00741730"/>
    <w:rsid w:val="00744569"/>
    <w:rsid w:val="00746A0E"/>
    <w:rsid w:val="0074710C"/>
    <w:rsid w:val="00747653"/>
    <w:rsid w:val="00751A36"/>
    <w:rsid w:val="00753814"/>
    <w:rsid w:val="0075557D"/>
    <w:rsid w:val="00757D18"/>
    <w:rsid w:val="00766440"/>
    <w:rsid w:val="007666D6"/>
    <w:rsid w:val="00771FB5"/>
    <w:rsid w:val="00774FE3"/>
    <w:rsid w:val="00777E73"/>
    <w:rsid w:val="00782510"/>
    <w:rsid w:val="007917B9"/>
    <w:rsid w:val="007919DE"/>
    <w:rsid w:val="00791F77"/>
    <w:rsid w:val="007923E5"/>
    <w:rsid w:val="007924E4"/>
    <w:rsid w:val="00793EBC"/>
    <w:rsid w:val="00797CF8"/>
    <w:rsid w:val="00797E5A"/>
    <w:rsid w:val="007A20DA"/>
    <w:rsid w:val="007A3686"/>
    <w:rsid w:val="007A5BA4"/>
    <w:rsid w:val="007B0068"/>
    <w:rsid w:val="007B2FBD"/>
    <w:rsid w:val="007B6630"/>
    <w:rsid w:val="007B7D5E"/>
    <w:rsid w:val="007C598C"/>
    <w:rsid w:val="007C6421"/>
    <w:rsid w:val="007D0CD0"/>
    <w:rsid w:val="007D0D43"/>
    <w:rsid w:val="007D6A79"/>
    <w:rsid w:val="007E023C"/>
    <w:rsid w:val="007E1073"/>
    <w:rsid w:val="007E4A1C"/>
    <w:rsid w:val="007E6920"/>
    <w:rsid w:val="007F095E"/>
    <w:rsid w:val="007F1870"/>
    <w:rsid w:val="007F2269"/>
    <w:rsid w:val="007F2EBA"/>
    <w:rsid w:val="007F39F1"/>
    <w:rsid w:val="007F651A"/>
    <w:rsid w:val="00800907"/>
    <w:rsid w:val="00801BEB"/>
    <w:rsid w:val="00803596"/>
    <w:rsid w:val="00803D98"/>
    <w:rsid w:val="00803E85"/>
    <w:rsid w:val="00804487"/>
    <w:rsid w:val="00805D68"/>
    <w:rsid w:val="008072D3"/>
    <w:rsid w:val="008100E3"/>
    <w:rsid w:val="008114DF"/>
    <w:rsid w:val="0081158F"/>
    <w:rsid w:val="00816BA1"/>
    <w:rsid w:val="008177FC"/>
    <w:rsid w:val="00822D40"/>
    <w:rsid w:val="008230E3"/>
    <w:rsid w:val="0082326C"/>
    <w:rsid w:val="008263D0"/>
    <w:rsid w:val="008270D6"/>
    <w:rsid w:val="00831C68"/>
    <w:rsid w:val="008336C3"/>
    <w:rsid w:val="008348AE"/>
    <w:rsid w:val="00834E22"/>
    <w:rsid w:val="0083514D"/>
    <w:rsid w:val="00837CD1"/>
    <w:rsid w:val="00842419"/>
    <w:rsid w:val="008435DF"/>
    <w:rsid w:val="00843A39"/>
    <w:rsid w:val="00843B3D"/>
    <w:rsid w:val="00846ED3"/>
    <w:rsid w:val="00847700"/>
    <w:rsid w:val="008526A8"/>
    <w:rsid w:val="00853088"/>
    <w:rsid w:val="00861F6A"/>
    <w:rsid w:val="0086203A"/>
    <w:rsid w:val="008621D0"/>
    <w:rsid w:val="0086309B"/>
    <w:rsid w:val="00864174"/>
    <w:rsid w:val="00864EB4"/>
    <w:rsid w:val="008742A0"/>
    <w:rsid w:val="008746A1"/>
    <w:rsid w:val="00882F46"/>
    <w:rsid w:val="00883913"/>
    <w:rsid w:val="00884F7D"/>
    <w:rsid w:val="00890203"/>
    <w:rsid w:val="00890D84"/>
    <w:rsid w:val="00891694"/>
    <w:rsid w:val="008977E4"/>
    <w:rsid w:val="008A03CC"/>
    <w:rsid w:val="008A225E"/>
    <w:rsid w:val="008A2D12"/>
    <w:rsid w:val="008A544E"/>
    <w:rsid w:val="008A60BC"/>
    <w:rsid w:val="008A75DE"/>
    <w:rsid w:val="008B1B4D"/>
    <w:rsid w:val="008B2992"/>
    <w:rsid w:val="008B6D9D"/>
    <w:rsid w:val="008B7EDD"/>
    <w:rsid w:val="008C3D3B"/>
    <w:rsid w:val="008C5974"/>
    <w:rsid w:val="008C63E6"/>
    <w:rsid w:val="008C7069"/>
    <w:rsid w:val="008C7B1C"/>
    <w:rsid w:val="008D159C"/>
    <w:rsid w:val="008D17A1"/>
    <w:rsid w:val="008D1B06"/>
    <w:rsid w:val="008D38FB"/>
    <w:rsid w:val="008D54FD"/>
    <w:rsid w:val="008D5864"/>
    <w:rsid w:val="008D6B64"/>
    <w:rsid w:val="008E13CF"/>
    <w:rsid w:val="008E1D4D"/>
    <w:rsid w:val="008E228B"/>
    <w:rsid w:val="008E47AB"/>
    <w:rsid w:val="008E5F99"/>
    <w:rsid w:val="008E6B50"/>
    <w:rsid w:val="008F1E4D"/>
    <w:rsid w:val="008F248C"/>
    <w:rsid w:val="008F2799"/>
    <w:rsid w:val="008F5084"/>
    <w:rsid w:val="008F521B"/>
    <w:rsid w:val="008F701D"/>
    <w:rsid w:val="008F74FC"/>
    <w:rsid w:val="009001D5"/>
    <w:rsid w:val="009111C5"/>
    <w:rsid w:val="009117F1"/>
    <w:rsid w:val="00913C0E"/>
    <w:rsid w:val="00916136"/>
    <w:rsid w:val="009172DD"/>
    <w:rsid w:val="0092290C"/>
    <w:rsid w:val="00922E4C"/>
    <w:rsid w:val="00926267"/>
    <w:rsid w:val="00927011"/>
    <w:rsid w:val="00927A45"/>
    <w:rsid w:val="009334A4"/>
    <w:rsid w:val="009348E3"/>
    <w:rsid w:val="00935553"/>
    <w:rsid w:val="009361B7"/>
    <w:rsid w:val="009370EF"/>
    <w:rsid w:val="00937FBC"/>
    <w:rsid w:val="00941CD7"/>
    <w:rsid w:val="00941FD4"/>
    <w:rsid w:val="00942AB5"/>
    <w:rsid w:val="00943105"/>
    <w:rsid w:val="009437F2"/>
    <w:rsid w:val="00943FAA"/>
    <w:rsid w:val="00945AEA"/>
    <w:rsid w:val="00950026"/>
    <w:rsid w:val="009501C0"/>
    <w:rsid w:val="0095025F"/>
    <w:rsid w:val="009503CA"/>
    <w:rsid w:val="00954EC7"/>
    <w:rsid w:val="00957091"/>
    <w:rsid w:val="00960616"/>
    <w:rsid w:val="009624CA"/>
    <w:rsid w:val="00965341"/>
    <w:rsid w:val="00965A83"/>
    <w:rsid w:val="0097038B"/>
    <w:rsid w:val="00973E2A"/>
    <w:rsid w:val="00974EF9"/>
    <w:rsid w:val="00980A65"/>
    <w:rsid w:val="00981161"/>
    <w:rsid w:val="00981AA3"/>
    <w:rsid w:val="00981AC0"/>
    <w:rsid w:val="00981EF1"/>
    <w:rsid w:val="00982048"/>
    <w:rsid w:val="00984240"/>
    <w:rsid w:val="009853CE"/>
    <w:rsid w:val="00986618"/>
    <w:rsid w:val="009868E0"/>
    <w:rsid w:val="00987143"/>
    <w:rsid w:val="00990BFE"/>
    <w:rsid w:val="00991663"/>
    <w:rsid w:val="009931D7"/>
    <w:rsid w:val="00995517"/>
    <w:rsid w:val="009962A7"/>
    <w:rsid w:val="009A1632"/>
    <w:rsid w:val="009A27CB"/>
    <w:rsid w:val="009A2EA0"/>
    <w:rsid w:val="009A3A2B"/>
    <w:rsid w:val="009A46F8"/>
    <w:rsid w:val="009A521E"/>
    <w:rsid w:val="009A576A"/>
    <w:rsid w:val="009B0E12"/>
    <w:rsid w:val="009B10B5"/>
    <w:rsid w:val="009B1F0A"/>
    <w:rsid w:val="009B5B83"/>
    <w:rsid w:val="009C512D"/>
    <w:rsid w:val="009C61A4"/>
    <w:rsid w:val="009C6EF4"/>
    <w:rsid w:val="009D470F"/>
    <w:rsid w:val="009D4A62"/>
    <w:rsid w:val="009D5CC6"/>
    <w:rsid w:val="009D6222"/>
    <w:rsid w:val="009D6C0F"/>
    <w:rsid w:val="009D7600"/>
    <w:rsid w:val="009E0689"/>
    <w:rsid w:val="009E2624"/>
    <w:rsid w:val="009E5FC8"/>
    <w:rsid w:val="009F0978"/>
    <w:rsid w:val="009F2ACA"/>
    <w:rsid w:val="009F61F0"/>
    <w:rsid w:val="009F6E20"/>
    <w:rsid w:val="009F79F3"/>
    <w:rsid w:val="00A02DA2"/>
    <w:rsid w:val="00A05E87"/>
    <w:rsid w:val="00A067B9"/>
    <w:rsid w:val="00A1003D"/>
    <w:rsid w:val="00A1333B"/>
    <w:rsid w:val="00A1455C"/>
    <w:rsid w:val="00A157C3"/>
    <w:rsid w:val="00A15BD6"/>
    <w:rsid w:val="00A164F2"/>
    <w:rsid w:val="00A17B56"/>
    <w:rsid w:val="00A20355"/>
    <w:rsid w:val="00A20E25"/>
    <w:rsid w:val="00A218A6"/>
    <w:rsid w:val="00A25737"/>
    <w:rsid w:val="00A30177"/>
    <w:rsid w:val="00A30D21"/>
    <w:rsid w:val="00A32C12"/>
    <w:rsid w:val="00A351F8"/>
    <w:rsid w:val="00A366AE"/>
    <w:rsid w:val="00A375B2"/>
    <w:rsid w:val="00A46F02"/>
    <w:rsid w:val="00A4752F"/>
    <w:rsid w:val="00A50B9F"/>
    <w:rsid w:val="00A529DA"/>
    <w:rsid w:val="00A56E28"/>
    <w:rsid w:val="00A60B1F"/>
    <w:rsid w:val="00A610AB"/>
    <w:rsid w:val="00A63B27"/>
    <w:rsid w:val="00A7100E"/>
    <w:rsid w:val="00A72101"/>
    <w:rsid w:val="00A72B7D"/>
    <w:rsid w:val="00A73379"/>
    <w:rsid w:val="00A7467E"/>
    <w:rsid w:val="00A7598D"/>
    <w:rsid w:val="00A75E76"/>
    <w:rsid w:val="00A80090"/>
    <w:rsid w:val="00A831F7"/>
    <w:rsid w:val="00A84D59"/>
    <w:rsid w:val="00A9159C"/>
    <w:rsid w:val="00A91C97"/>
    <w:rsid w:val="00A92692"/>
    <w:rsid w:val="00A96382"/>
    <w:rsid w:val="00A97DAD"/>
    <w:rsid w:val="00AA074A"/>
    <w:rsid w:val="00AA2A35"/>
    <w:rsid w:val="00AA3B70"/>
    <w:rsid w:val="00AA40B1"/>
    <w:rsid w:val="00AA492E"/>
    <w:rsid w:val="00AA6659"/>
    <w:rsid w:val="00AA6EE4"/>
    <w:rsid w:val="00AB0D88"/>
    <w:rsid w:val="00AB1998"/>
    <w:rsid w:val="00AB215F"/>
    <w:rsid w:val="00AB3091"/>
    <w:rsid w:val="00AB33E5"/>
    <w:rsid w:val="00AC0042"/>
    <w:rsid w:val="00AC0CEF"/>
    <w:rsid w:val="00AC3D32"/>
    <w:rsid w:val="00AC63D1"/>
    <w:rsid w:val="00AD482A"/>
    <w:rsid w:val="00AD5D8A"/>
    <w:rsid w:val="00AE103E"/>
    <w:rsid w:val="00AE1606"/>
    <w:rsid w:val="00AE282C"/>
    <w:rsid w:val="00AE3D53"/>
    <w:rsid w:val="00AE4D75"/>
    <w:rsid w:val="00AE5DC1"/>
    <w:rsid w:val="00AE7AB2"/>
    <w:rsid w:val="00AF1531"/>
    <w:rsid w:val="00AF2178"/>
    <w:rsid w:val="00AF21E0"/>
    <w:rsid w:val="00AF34C3"/>
    <w:rsid w:val="00AF6186"/>
    <w:rsid w:val="00AF67AA"/>
    <w:rsid w:val="00B00D78"/>
    <w:rsid w:val="00B0221A"/>
    <w:rsid w:val="00B02CB3"/>
    <w:rsid w:val="00B03B0A"/>
    <w:rsid w:val="00B07759"/>
    <w:rsid w:val="00B11BAF"/>
    <w:rsid w:val="00B11E25"/>
    <w:rsid w:val="00B13975"/>
    <w:rsid w:val="00B15260"/>
    <w:rsid w:val="00B1623A"/>
    <w:rsid w:val="00B1730B"/>
    <w:rsid w:val="00B2256D"/>
    <w:rsid w:val="00B22FB8"/>
    <w:rsid w:val="00B30B1C"/>
    <w:rsid w:val="00B30C68"/>
    <w:rsid w:val="00B30D13"/>
    <w:rsid w:val="00B30F22"/>
    <w:rsid w:val="00B30FF9"/>
    <w:rsid w:val="00B34DB2"/>
    <w:rsid w:val="00B365D5"/>
    <w:rsid w:val="00B43D0C"/>
    <w:rsid w:val="00B475A6"/>
    <w:rsid w:val="00B52688"/>
    <w:rsid w:val="00B53670"/>
    <w:rsid w:val="00B605E2"/>
    <w:rsid w:val="00B61224"/>
    <w:rsid w:val="00B6526D"/>
    <w:rsid w:val="00B7017A"/>
    <w:rsid w:val="00B74443"/>
    <w:rsid w:val="00B75CB6"/>
    <w:rsid w:val="00B80460"/>
    <w:rsid w:val="00B85617"/>
    <w:rsid w:val="00B86B0B"/>
    <w:rsid w:val="00B925DA"/>
    <w:rsid w:val="00B94F04"/>
    <w:rsid w:val="00B9775C"/>
    <w:rsid w:val="00BA1700"/>
    <w:rsid w:val="00BA1F31"/>
    <w:rsid w:val="00BA24A8"/>
    <w:rsid w:val="00BA3DE3"/>
    <w:rsid w:val="00BA50A6"/>
    <w:rsid w:val="00BA59C7"/>
    <w:rsid w:val="00BA6079"/>
    <w:rsid w:val="00BA69B9"/>
    <w:rsid w:val="00BB0228"/>
    <w:rsid w:val="00BB24F4"/>
    <w:rsid w:val="00BB48C3"/>
    <w:rsid w:val="00BB62D0"/>
    <w:rsid w:val="00BB685D"/>
    <w:rsid w:val="00BC1513"/>
    <w:rsid w:val="00BC6DA3"/>
    <w:rsid w:val="00BD0C48"/>
    <w:rsid w:val="00BD168E"/>
    <w:rsid w:val="00BD698E"/>
    <w:rsid w:val="00BE1F50"/>
    <w:rsid w:val="00BE214A"/>
    <w:rsid w:val="00BE3336"/>
    <w:rsid w:val="00BE59AD"/>
    <w:rsid w:val="00BE6BFB"/>
    <w:rsid w:val="00BF055B"/>
    <w:rsid w:val="00BF0B6B"/>
    <w:rsid w:val="00BF0FC7"/>
    <w:rsid w:val="00BF2F9F"/>
    <w:rsid w:val="00BF3A88"/>
    <w:rsid w:val="00BF5C8D"/>
    <w:rsid w:val="00BF6DDE"/>
    <w:rsid w:val="00C00FC3"/>
    <w:rsid w:val="00C0132B"/>
    <w:rsid w:val="00C013CD"/>
    <w:rsid w:val="00C02354"/>
    <w:rsid w:val="00C04367"/>
    <w:rsid w:val="00C0440B"/>
    <w:rsid w:val="00C06E3A"/>
    <w:rsid w:val="00C15BDE"/>
    <w:rsid w:val="00C15BEC"/>
    <w:rsid w:val="00C209D1"/>
    <w:rsid w:val="00C20EB0"/>
    <w:rsid w:val="00C212FA"/>
    <w:rsid w:val="00C22233"/>
    <w:rsid w:val="00C22C1E"/>
    <w:rsid w:val="00C254FB"/>
    <w:rsid w:val="00C26284"/>
    <w:rsid w:val="00C2694B"/>
    <w:rsid w:val="00C30E22"/>
    <w:rsid w:val="00C31347"/>
    <w:rsid w:val="00C31F4B"/>
    <w:rsid w:val="00C34D3A"/>
    <w:rsid w:val="00C375E3"/>
    <w:rsid w:val="00C4005E"/>
    <w:rsid w:val="00C418DD"/>
    <w:rsid w:val="00C42CF2"/>
    <w:rsid w:val="00C50A18"/>
    <w:rsid w:val="00C5263D"/>
    <w:rsid w:val="00C5420E"/>
    <w:rsid w:val="00C54BB3"/>
    <w:rsid w:val="00C562C5"/>
    <w:rsid w:val="00C609B2"/>
    <w:rsid w:val="00C60E6D"/>
    <w:rsid w:val="00C617C5"/>
    <w:rsid w:val="00C63058"/>
    <w:rsid w:val="00C63CF2"/>
    <w:rsid w:val="00C666F2"/>
    <w:rsid w:val="00C67600"/>
    <w:rsid w:val="00C74470"/>
    <w:rsid w:val="00C76CE9"/>
    <w:rsid w:val="00C77D30"/>
    <w:rsid w:val="00C81DBC"/>
    <w:rsid w:val="00C835E1"/>
    <w:rsid w:val="00C84217"/>
    <w:rsid w:val="00C85FE6"/>
    <w:rsid w:val="00C874EE"/>
    <w:rsid w:val="00C96112"/>
    <w:rsid w:val="00C973A2"/>
    <w:rsid w:val="00CA1040"/>
    <w:rsid w:val="00CA2388"/>
    <w:rsid w:val="00CA4D7B"/>
    <w:rsid w:val="00CB199D"/>
    <w:rsid w:val="00CB49C6"/>
    <w:rsid w:val="00CB50CB"/>
    <w:rsid w:val="00CB69AA"/>
    <w:rsid w:val="00CC0EF8"/>
    <w:rsid w:val="00CC3C7F"/>
    <w:rsid w:val="00CC4731"/>
    <w:rsid w:val="00CC6899"/>
    <w:rsid w:val="00CD33CA"/>
    <w:rsid w:val="00CD4BFF"/>
    <w:rsid w:val="00CD73D8"/>
    <w:rsid w:val="00CE0DC1"/>
    <w:rsid w:val="00CE2CAE"/>
    <w:rsid w:val="00CE65BE"/>
    <w:rsid w:val="00CE6D11"/>
    <w:rsid w:val="00CF1897"/>
    <w:rsid w:val="00CF2DB6"/>
    <w:rsid w:val="00CF3C10"/>
    <w:rsid w:val="00CF43E6"/>
    <w:rsid w:val="00CF4E57"/>
    <w:rsid w:val="00CF63F8"/>
    <w:rsid w:val="00CF6805"/>
    <w:rsid w:val="00CF7AC9"/>
    <w:rsid w:val="00D00571"/>
    <w:rsid w:val="00D047F3"/>
    <w:rsid w:val="00D049B1"/>
    <w:rsid w:val="00D04A45"/>
    <w:rsid w:val="00D04F01"/>
    <w:rsid w:val="00D07E8C"/>
    <w:rsid w:val="00D10CB1"/>
    <w:rsid w:val="00D12452"/>
    <w:rsid w:val="00D131ED"/>
    <w:rsid w:val="00D14B75"/>
    <w:rsid w:val="00D16B59"/>
    <w:rsid w:val="00D17987"/>
    <w:rsid w:val="00D17A34"/>
    <w:rsid w:val="00D17AD6"/>
    <w:rsid w:val="00D21CDC"/>
    <w:rsid w:val="00D22732"/>
    <w:rsid w:val="00D228E6"/>
    <w:rsid w:val="00D264B5"/>
    <w:rsid w:val="00D275BC"/>
    <w:rsid w:val="00D27918"/>
    <w:rsid w:val="00D31994"/>
    <w:rsid w:val="00D32AE9"/>
    <w:rsid w:val="00D33274"/>
    <w:rsid w:val="00D35582"/>
    <w:rsid w:val="00D356D7"/>
    <w:rsid w:val="00D36135"/>
    <w:rsid w:val="00D37E99"/>
    <w:rsid w:val="00D41180"/>
    <w:rsid w:val="00D41C96"/>
    <w:rsid w:val="00D41FE3"/>
    <w:rsid w:val="00D447C8"/>
    <w:rsid w:val="00D464C5"/>
    <w:rsid w:val="00D47B80"/>
    <w:rsid w:val="00D516F9"/>
    <w:rsid w:val="00D5227B"/>
    <w:rsid w:val="00D53171"/>
    <w:rsid w:val="00D55D25"/>
    <w:rsid w:val="00D640DE"/>
    <w:rsid w:val="00D64A9E"/>
    <w:rsid w:val="00D67BFC"/>
    <w:rsid w:val="00D70EE0"/>
    <w:rsid w:val="00D72628"/>
    <w:rsid w:val="00D73CD3"/>
    <w:rsid w:val="00D8095C"/>
    <w:rsid w:val="00D82CBD"/>
    <w:rsid w:val="00D84EF0"/>
    <w:rsid w:val="00D875F4"/>
    <w:rsid w:val="00D90094"/>
    <w:rsid w:val="00D904E2"/>
    <w:rsid w:val="00D949FB"/>
    <w:rsid w:val="00D95724"/>
    <w:rsid w:val="00D96D0A"/>
    <w:rsid w:val="00D97049"/>
    <w:rsid w:val="00D97E28"/>
    <w:rsid w:val="00DA26F5"/>
    <w:rsid w:val="00DA333C"/>
    <w:rsid w:val="00DA53AF"/>
    <w:rsid w:val="00DA604F"/>
    <w:rsid w:val="00DA6A88"/>
    <w:rsid w:val="00DB13BE"/>
    <w:rsid w:val="00DB49EA"/>
    <w:rsid w:val="00DB4A06"/>
    <w:rsid w:val="00DB65DC"/>
    <w:rsid w:val="00DC0706"/>
    <w:rsid w:val="00DC3E59"/>
    <w:rsid w:val="00DC451E"/>
    <w:rsid w:val="00DC543E"/>
    <w:rsid w:val="00DC5918"/>
    <w:rsid w:val="00DC6780"/>
    <w:rsid w:val="00DC7E19"/>
    <w:rsid w:val="00DD1BE0"/>
    <w:rsid w:val="00DD2B7E"/>
    <w:rsid w:val="00DD3428"/>
    <w:rsid w:val="00DD5931"/>
    <w:rsid w:val="00DD6D6C"/>
    <w:rsid w:val="00DD6E21"/>
    <w:rsid w:val="00DE6C1D"/>
    <w:rsid w:val="00DE7817"/>
    <w:rsid w:val="00DF113E"/>
    <w:rsid w:val="00DF1844"/>
    <w:rsid w:val="00DF1D87"/>
    <w:rsid w:val="00DF2692"/>
    <w:rsid w:val="00DF3D2B"/>
    <w:rsid w:val="00DF57BF"/>
    <w:rsid w:val="00DF67FE"/>
    <w:rsid w:val="00DF7442"/>
    <w:rsid w:val="00E00E7D"/>
    <w:rsid w:val="00E01303"/>
    <w:rsid w:val="00E0368A"/>
    <w:rsid w:val="00E05472"/>
    <w:rsid w:val="00E06B9A"/>
    <w:rsid w:val="00E079C7"/>
    <w:rsid w:val="00E1052A"/>
    <w:rsid w:val="00E13227"/>
    <w:rsid w:val="00E14694"/>
    <w:rsid w:val="00E14C45"/>
    <w:rsid w:val="00E15F6B"/>
    <w:rsid w:val="00E161F6"/>
    <w:rsid w:val="00E17E70"/>
    <w:rsid w:val="00E20216"/>
    <w:rsid w:val="00E2102A"/>
    <w:rsid w:val="00E223F4"/>
    <w:rsid w:val="00E24066"/>
    <w:rsid w:val="00E24DEA"/>
    <w:rsid w:val="00E251E3"/>
    <w:rsid w:val="00E27BB7"/>
    <w:rsid w:val="00E31254"/>
    <w:rsid w:val="00E318FC"/>
    <w:rsid w:val="00E336EF"/>
    <w:rsid w:val="00E35ADD"/>
    <w:rsid w:val="00E37684"/>
    <w:rsid w:val="00E41318"/>
    <w:rsid w:val="00E42457"/>
    <w:rsid w:val="00E45499"/>
    <w:rsid w:val="00E5469D"/>
    <w:rsid w:val="00E54E85"/>
    <w:rsid w:val="00E567E6"/>
    <w:rsid w:val="00E6045E"/>
    <w:rsid w:val="00E62EE7"/>
    <w:rsid w:val="00E64000"/>
    <w:rsid w:val="00E64367"/>
    <w:rsid w:val="00E65EC0"/>
    <w:rsid w:val="00E707BC"/>
    <w:rsid w:val="00E71558"/>
    <w:rsid w:val="00E72431"/>
    <w:rsid w:val="00E725E1"/>
    <w:rsid w:val="00E73730"/>
    <w:rsid w:val="00E73E50"/>
    <w:rsid w:val="00E74761"/>
    <w:rsid w:val="00E751A8"/>
    <w:rsid w:val="00E7587C"/>
    <w:rsid w:val="00E762DD"/>
    <w:rsid w:val="00E80C92"/>
    <w:rsid w:val="00E86893"/>
    <w:rsid w:val="00E87075"/>
    <w:rsid w:val="00E90290"/>
    <w:rsid w:val="00E917F0"/>
    <w:rsid w:val="00E922DD"/>
    <w:rsid w:val="00E94D0A"/>
    <w:rsid w:val="00E95B2C"/>
    <w:rsid w:val="00E967A8"/>
    <w:rsid w:val="00E9775A"/>
    <w:rsid w:val="00EA0B53"/>
    <w:rsid w:val="00EA0D10"/>
    <w:rsid w:val="00EA1238"/>
    <w:rsid w:val="00EA23C2"/>
    <w:rsid w:val="00EA244B"/>
    <w:rsid w:val="00EB245D"/>
    <w:rsid w:val="00EB2821"/>
    <w:rsid w:val="00EB3F39"/>
    <w:rsid w:val="00EB412A"/>
    <w:rsid w:val="00EB6AF5"/>
    <w:rsid w:val="00EB6B4C"/>
    <w:rsid w:val="00EB6BE7"/>
    <w:rsid w:val="00EB7900"/>
    <w:rsid w:val="00EB796A"/>
    <w:rsid w:val="00EB7F7F"/>
    <w:rsid w:val="00EC016C"/>
    <w:rsid w:val="00EC09DB"/>
    <w:rsid w:val="00EC1EB1"/>
    <w:rsid w:val="00EC3AEB"/>
    <w:rsid w:val="00EC3EF0"/>
    <w:rsid w:val="00EC6239"/>
    <w:rsid w:val="00EC755E"/>
    <w:rsid w:val="00EC7C14"/>
    <w:rsid w:val="00EC7FD5"/>
    <w:rsid w:val="00ED57AA"/>
    <w:rsid w:val="00ED65AF"/>
    <w:rsid w:val="00ED6E8F"/>
    <w:rsid w:val="00EE2BFF"/>
    <w:rsid w:val="00F01419"/>
    <w:rsid w:val="00F04259"/>
    <w:rsid w:val="00F07197"/>
    <w:rsid w:val="00F1063A"/>
    <w:rsid w:val="00F1211E"/>
    <w:rsid w:val="00F12D1F"/>
    <w:rsid w:val="00F12F66"/>
    <w:rsid w:val="00F131DF"/>
    <w:rsid w:val="00F17A56"/>
    <w:rsid w:val="00F17B03"/>
    <w:rsid w:val="00F231B0"/>
    <w:rsid w:val="00F24EC2"/>
    <w:rsid w:val="00F26811"/>
    <w:rsid w:val="00F27F68"/>
    <w:rsid w:val="00F31D6A"/>
    <w:rsid w:val="00F3634D"/>
    <w:rsid w:val="00F400EA"/>
    <w:rsid w:val="00F4085A"/>
    <w:rsid w:val="00F408E5"/>
    <w:rsid w:val="00F40DC8"/>
    <w:rsid w:val="00F4119D"/>
    <w:rsid w:val="00F42062"/>
    <w:rsid w:val="00F43FAD"/>
    <w:rsid w:val="00F45CC7"/>
    <w:rsid w:val="00F47754"/>
    <w:rsid w:val="00F51D42"/>
    <w:rsid w:val="00F53C51"/>
    <w:rsid w:val="00F53C94"/>
    <w:rsid w:val="00F53CB0"/>
    <w:rsid w:val="00F56F2E"/>
    <w:rsid w:val="00F60D27"/>
    <w:rsid w:val="00F67367"/>
    <w:rsid w:val="00F70BF9"/>
    <w:rsid w:val="00F75660"/>
    <w:rsid w:val="00F76D3A"/>
    <w:rsid w:val="00F7700F"/>
    <w:rsid w:val="00F77E31"/>
    <w:rsid w:val="00F81AAF"/>
    <w:rsid w:val="00F82461"/>
    <w:rsid w:val="00F83AC9"/>
    <w:rsid w:val="00F84756"/>
    <w:rsid w:val="00F85F2C"/>
    <w:rsid w:val="00F8668A"/>
    <w:rsid w:val="00F91985"/>
    <w:rsid w:val="00F948FF"/>
    <w:rsid w:val="00F95DE0"/>
    <w:rsid w:val="00FA1269"/>
    <w:rsid w:val="00FA2720"/>
    <w:rsid w:val="00FA2E8E"/>
    <w:rsid w:val="00FA6611"/>
    <w:rsid w:val="00FA7170"/>
    <w:rsid w:val="00FA7CBC"/>
    <w:rsid w:val="00FB089B"/>
    <w:rsid w:val="00FB08BD"/>
    <w:rsid w:val="00FB109C"/>
    <w:rsid w:val="00FB4BA8"/>
    <w:rsid w:val="00FB4F39"/>
    <w:rsid w:val="00FB6DE0"/>
    <w:rsid w:val="00FC353F"/>
    <w:rsid w:val="00FC406A"/>
    <w:rsid w:val="00FC6C16"/>
    <w:rsid w:val="00FC7A54"/>
    <w:rsid w:val="00FD0F41"/>
    <w:rsid w:val="00FD1479"/>
    <w:rsid w:val="00FD2039"/>
    <w:rsid w:val="00FD3877"/>
    <w:rsid w:val="00FD797D"/>
    <w:rsid w:val="00FE6BCC"/>
    <w:rsid w:val="00FE7D14"/>
    <w:rsid w:val="00FF0091"/>
    <w:rsid w:val="00FF1442"/>
    <w:rsid w:val="00FF25A3"/>
    <w:rsid w:val="00FF2A21"/>
    <w:rsid w:val="00FF5EB7"/>
    <w:rsid w:val="00FF5F1D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0436"/>
  <w15:docId w15:val="{896816C2-344C-46E0-850D-5184BB00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2C483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C48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  <w:rsid w:val="002C4835"/>
  </w:style>
  <w:style w:type="paragraph" w:styleId="Revision">
    <w:name w:val="Revision"/>
    <w:hidden/>
    <w:uiPriority w:val="99"/>
    <w:semiHidden/>
    <w:rsid w:val="0033045E"/>
    <w:pPr>
      <w:spacing w:after="0" w:line="240" w:lineRule="auto"/>
    </w:pPr>
    <w:rPr>
      <w:rFonts w:ascii="Verdana" w:hAnsi="Verdana" w:cs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1A4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41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41A2"/>
    <w:rPr>
      <w:rFonts w:ascii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1A2"/>
    <w:rPr>
      <w:rFonts w:ascii="Verdana" w:hAnsi="Verdana" w:cs="Verdana"/>
      <w:b/>
      <w:bCs/>
      <w:sz w:val="20"/>
      <w:szCs w:val="20"/>
    </w:rPr>
  </w:style>
  <w:style w:type="paragraph" w:styleId="ListParagraph">
    <w:name w:val="List Paragraph"/>
    <w:basedOn w:val="Normal"/>
    <w:uiPriority w:val="99"/>
    <w:rsid w:val="006F6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7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52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63D"/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F5132-CBEB-4F74-9129-1B561E57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38</Pages>
  <Words>12962</Words>
  <Characters>73886</Characters>
  <Application>Microsoft Office Word</Application>
  <DocSecurity>0</DocSecurity>
  <Lines>615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Svetlana SV. Vekic</cp:lastModifiedBy>
  <cp:revision>3</cp:revision>
  <cp:lastPrinted>2022-08-15T08:17:00Z</cp:lastPrinted>
  <dcterms:created xsi:type="dcterms:W3CDTF">2022-09-14T09:28:00Z</dcterms:created>
  <dcterms:modified xsi:type="dcterms:W3CDTF">2022-09-14T09:34:00Z</dcterms:modified>
</cp:coreProperties>
</file>