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0260" w14:textId="77777777" w:rsidR="004A39B0" w:rsidRPr="00FF49A6" w:rsidRDefault="00550617" w:rsidP="00F83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4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FF49A6" w:rsidRPr="00FF4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акон</w:t>
      </w:r>
      <w:proofErr w:type="spellEnd"/>
    </w:p>
    <w:p w14:paraId="21010B9F" w14:textId="77777777" w:rsidR="004A39B0" w:rsidRPr="00FF49A6" w:rsidRDefault="00FF49A6" w:rsidP="00F83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proofErr w:type="spellStart"/>
      <w:r w:rsidRPr="00FF4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Високом</w:t>
      </w:r>
      <w:proofErr w:type="spellEnd"/>
      <w:r w:rsidRPr="00FF4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савету</w:t>
      </w:r>
      <w:proofErr w:type="spellEnd"/>
      <w:r w:rsidRPr="00FF4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судства</w:t>
      </w:r>
      <w:proofErr w:type="spellEnd"/>
    </w:p>
    <w:p w14:paraId="4A0784CB" w14:textId="603EB308" w:rsidR="004A39B0" w:rsidRPr="00FA5FDE" w:rsidRDefault="00550617" w:rsidP="00941D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14:paraId="1D7E4188" w14:textId="77777777" w:rsidR="004A39B0" w:rsidRPr="00FA5FDE" w:rsidRDefault="00550617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I. ОСНОВНЕ ОДРЕДБЕ</w:t>
      </w:r>
    </w:p>
    <w:p w14:paraId="0FA4B375" w14:textId="77777777" w:rsidR="00F83EE8" w:rsidRDefault="00F83EE8" w:rsidP="00FF49A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C855A0F" w14:textId="77777777" w:rsidR="004A39B0" w:rsidRDefault="00565355" w:rsidP="00FF49A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закона</w:t>
      </w:r>
      <w:proofErr w:type="spellEnd"/>
    </w:p>
    <w:p w14:paraId="62DCC105" w14:textId="77777777" w:rsidR="00F83EE8" w:rsidRPr="00FA5FDE" w:rsidRDefault="00F83EE8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9E5D946" w14:textId="77777777" w:rsidR="004A39B0" w:rsidRPr="00FA5FDE" w:rsidRDefault="00550617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</w:t>
      </w:r>
    </w:p>
    <w:p w14:paraId="11CD20F5" w14:textId="7C30DE75" w:rsidR="00637DA0" w:rsidRDefault="00550617" w:rsidP="00FF49A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Овим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законом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уређуј</w:t>
      </w:r>
      <w:r w:rsidR="00F63B61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положај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надлежност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организација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начин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рада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Високог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судства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(у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даљем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тексту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услови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поступак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избор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изборн</w:t>
      </w:r>
      <w:r w:rsidR="00F63B61">
        <w:rPr>
          <w:rFonts w:ascii="Times New Roman" w:hAnsi="Times New Roman" w:cs="Times New Roman"/>
          <w:bCs/>
          <w:color w:val="000000"/>
          <w:sz w:val="24"/>
          <w:szCs w:val="24"/>
        </w:rPr>
        <w:t>ог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трајање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мандата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престанак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63B61">
        <w:rPr>
          <w:rFonts w:ascii="Times New Roman" w:hAnsi="Times New Roman" w:cs="Times New Roman"/>
          <w:bCs/>
          <w:color w:val="000000"/>
          <w:sz w:val="24"/>
          <w:szCs w:val="24"/>
        </w:rPr>
        <w:t>његове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обезбеђење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услова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средстава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рад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5761845" w14:textId="77777777" w:rsidR="00B5081B" w:rsidRPr="00F83EE8" w:rsidRDefault="00B5081B" w:rsidP="00F83EE8">
      <w:pPr>
        <w:spacing w:after="0" w:line="240" w:lineRule="auto"/>
        <w:ind w:firstLine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8DCA90" w14:textId="77777777" w:rsidR="004A39B0" w:rsidRPr="00FA5FDE" w:rsidRDefault="00F83EE8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Положај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</w:p>
    <w:p w14:paraId="40A0B255" w14:textId="77777777" w:rsidR="00F83EE8" w:rsidRDefault="00F83EE8" w:rsidP="00FF49A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FE62D4F" w14:textId="77777777" w:rsidR="004A39B0" w:rsidRDefault="00550617" w:rsidP="00FF49A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Независност</w:t>
      </w:r>
      <w:proofErr w:type="spellEnd"/>
    </w:p>
    <w:p w14:paraId="6C652602" w14:textId="77777777" w:rsidR="00F83EE8" w:rsidRPr="00FA5FDE" w:rsidRDefault="00F83EE8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7013BB" w14:textId="77777777" w:rsidR="004A39B0" w:rsidRPr="00FA5FDE" w:rsidRDefault="00550617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</w:t>
      </w:r>
    </w:p>
    <w:p w14:paraId="09B1FAA0" w14:textId="4F2C1E76" w:rsidR="00F83EE8" w:rsidRPr="00FF49A6" w:rsidRDefault="00550617" w:rsidP="00FF49A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независан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државни</w:t>
      </w:r>
      <w:proofErr w:type="spellEnd"/>
      <w:r w:rsidR="00F83E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орган</w:t>
      </w:r>
      <w:proofErr w:type="spellEnd"/>
      <w:r w:rsidR="00F83E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="00F83E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обезбеђује</w:t>
      </w:r>
      <w:proofErr w:type="spellEnd"/>
      <w:r w:rsidR="00F83E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F83E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јемчи</w:t>
      </w:r>
      <w:proofErr w:type="spellEnd"/>
      <w:r w:rsidR="00F83E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независност</w:t>
      </w:r>
      <w:proofErr w:type="spellEnd"/>
      <w:r w:rsidR="00F83E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="00F83E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83E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судиј</w:t>
      </w:r>
      <w:r w:rsidR="00F63B61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proofErr w:type="spellEnd"/>
      <w:r w:rsidR="00F83E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83E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председника</w:t>
      </w:r>
      <w:proofErr w:type="spellEnd"/>
      <w:r w:rsidR="00F83E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="00F83E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F83E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судиј</w:t>
      </w:r>
      <w:r w:rsidR="00F63B61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proofErr w:type="spellEnd"/>
      <w:r w:rsidR="00F83E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поротника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BE89230" w14:textId="5918AC5A" w:rsidR="00916F9B" w:rsidRPr="00FF49A6" w:rsidRDefault="00916F9B" w:rsidP="00916F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оквиру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своје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надлежности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proofErr w:type="gram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остварује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сарадњу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Високим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саветом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тужилаштва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9929AA">
        <w:rPr>
          <w:rFonts w:ascii="Times New Roman" w:hAnsi="Times New Roman" w:cs="Times New Roman"/>
          <w:bCs/>
          <w:color w:val="000000"/>
          <w:sz w:val="24"/>
          <w:szCs w:val="24"/>
        </w:rPr>
        <w:t>другим</w:t>
      </w:r>
      <w:proofErr w:type="spellEnd"/>
      <w:r w:rsidR="009929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орган</w:t>
      </w:r>
      <w:r w:rsidR="00F63B61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Републике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Србије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аутономне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покрајине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јединице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локалне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самоуправе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градске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општине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јавн</w:t>
      </w:r>
      <w:r w:rsidR="009929AA">
        <w:rPr>
          <w:rFonts w:ascii="Times New Roman" w:hAnsi="Times New Roman" w:cs="Times New Roman"/>
          <w:bCs/>
          <w:color w:val="000000"/>
          <w:sz w:val="24"/>
          <w:szCs w:val="24"/>
        </w:rPr>
        <w:t>oм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служб</w:t>
      </w:r>
      <w:r w:rsidR="009929AA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имаоц</w:t>
      </w:r>
      <w:r w:rsidR="009929AA">
        <w:rPr>
          <w:rFonts w:ascii="Times New Roman" w:hAnsi="Times New Roman" w:cs="Times New Roman"/>
          <w:bCs/>
          <w:color w:val="000000"/>
          <w:sz w:val="24"/>
          <w:szCs w:val="24"/>
        </w:rPr>
        <w:t>ем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јавних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овлашћења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другим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физичким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правним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лиц</w:t>
      </w:r>
      <w:r w:rsidR="009929AA">
        <w:rPr>
          <w:rFonts w:ascii="Times New Roman" w:hAnsi="Times New Roman" w:cs="Times New Roman"/>
          <w:bCs/>
          <w:color w:val="000000"/>
          <w:sz w:val="24"/>
          <w:szCs w:val="24"/>
        </w:rPr>
        <w:t>ем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правосудним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r w:rsidR="009929AA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друг</w:t>
      </w:r>
      <w:r w:rsidR="009929AA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држав</w:t>
      </w:r>
      <w:r w:rsidR="009929AA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међународн</w:t>
      </w:r>
      <w:r w:rsidR="009929AA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организациј</w:t>
      </w:r>
      <w:r w:rsidR="009929AA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743CE88B" w14:textId="77777777" w:rsidR="00F83EE8" w:rsidRDefault="00F83EE8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FB203AC" w14:textId="77777777" w:rsidR="004A39B0" w:rsidRPr="00FA5FDE" w:rsidRDefault="00550617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Средства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рад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</w:p>
    <w:p w14:paraId="4B43BBF8" w14:textId="77777777" w:rsidR="00F83EE8" w:rsidRDefault="00F83EE8" w:rsidP="00FF49A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08EF4CF" w14:textId="77777777" w:rsidR="004A39B0" w:rsidRPr="00FA5FDE" w:rsidRDefault="00550617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3.</w:t>
      </w:r>
    </w:p>
    <w:p w14:paraId="07526944" w14:textId="77777777" w:rsidR="00BE6F89" w:rsidRPr="00FF49A6" w:rsidRDefault="00F83EE8" w:rsidP="00FF49A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Средства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рад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функционисање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(у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даљем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тексту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буџет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обезбеђују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буџету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Републике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Србије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предлог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F9D14CA" w14:textId="77777777" w:rsidR="00BE6F89" w:rsidRPr="00FF49A6" w:rsidRDefault="00F83EE8" w:rsidP="00FF49A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самостално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располаже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средствима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бу</w:t>
      </w:r>
      <w:r w:rsidR="00916F9B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џета</w:t>
      </w:r>
      <w:proofErr w:type="spellEnd"/>
      <w:r w:rsidR="00916F9B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16F9B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која</w:t>
      </w:r>
      <w:proofErr w:type="spellEnd"/>
      <w:r w:rsidR="00916F9B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16F9B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су</w:t>
      </w:r>
      <w:proofErr w:type="spellEnd"/>
      <w:r w:rsidR="00916F9B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16F9B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опредељена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рад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83392D7" w14:textId="2298DD40" w:rsidR="00BE6F89" w:rsidRPr="00FF49A6" w:rsidRDefault="00F83EE8" w:rsidP="00FF49A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Влада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без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сагласности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обуставити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одложити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ограничити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извршење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буџета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D95114D" w14:textId="77777777" w:rsidR="00BE6F89" w:rsidRPr="00FF49A6" w:rsidRDefault="00F83EE8" w:rsidP="00FF49A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Поступак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утврђивање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предлога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буџета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уређује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овим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законом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AC5B6F3" w14:textId="77777777" w:rsidR="00BE6F89" w:rsidRPr="00FA5FDE" w:rsidRDefault="00BE6F89" w:rsidP="00F83E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086B68" w14:textId="77777777" w:rsidR="00FA5FDE" w:rsidRPr="004E6CA6" w:rsidRDefault="004E6CA6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4E6CA6">
        <w:rPr>
          <w:rFonts w:ascii="Times New Roman" w:hAnsi="Times New Roman" w:cs="Times New Roman"/>
          <w:bCs/>
          <w:sz w:val="24"/>
          <w:szCs w:val="24"/>
        </w:rPr>
        <w:t>рипрема</w:t>
      </w:r>
      <w:proofErr w:type="spellEnd"/>
      <w:r w:rsidRPr="004E6C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E6CA6">
        <w:rPr>
          <w:rFonts w:ascii="Times New Roman" w:hAnsi="Times New Roman" w:cs="Times New Roman"/>
          <w:bCs/>
          <w:sz w:val="24"/>
          <w:szCs w:val="24"/>
        </w:rPr>
        <w:t>предлог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4E6CA6">
        <w:rPr>
          <w:rFonts w:ascii="Times New Roman" w:hAnsi="Times New Roman" w:cs="Times New Roman"/>
          <w:bCs/>
          <w:sz w:val="24"/>
          <w:szCs w:val="24"/>
        </w:rPr>
        <w:t>авета</w:t>
      </w:r>
      <w:proofErr w:type="spellEnd"/>
    </w:p>
    <w:p w14:paraId="540D5A88" w14:textId="77777777" w:rsidR="004E6CA6" w:rsidRDefault="004E6CA6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F570706" w14:textId="77777777" w:rsidR="00F83EE8" w:rsidRPr="00FA5FDE" w:rsidRDefault="00F83EE8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</w:t>
      </w:r>
    </w:p>
    <w:p w14:paraId="68B52F11" w14:textId="5D6CB0F2" w:rsidR="00BE6F89" w:rsidRPr="00FF49A6" w:rsidRDefault="004E6CA6" w:rsidP="00FF49A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Секретар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припрема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предлог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бу</w:t>
      </w:r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џета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складу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законом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којим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уређује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буџетски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си</w:t>
      </w:r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стем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доставља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га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радном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телу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надлежном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финансијска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питања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C6E0B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даљем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тексту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="005F02D5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уџетска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комисија</w:t>
      </w:r>
      <w:proofErr w:type="spellEnd"/>
      <w:r w:rsidR="002C6E0B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BE6F8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9DBA0BB" w14:textId="77777777" w:rsidR="00BE6F89" w:rsidRPr="00FF49A6" w:rsidRDefault="00F83EE8" w:rsidP="00FF49A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Буџетска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ко</w:t>
      </w:r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мисија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утврђује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предлог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буџета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упућује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га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председнику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ради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достављања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мишљење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министарству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надлежном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послове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финансија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9B1DB95" w14:textId="77777777" w:rsidR="00BE6F89" w:rsidRPr="00FF49A6" w:rsidRDefault="004E6CA6" w:rsidP="00FF49A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предлогу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става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вог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министар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надлежан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послове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финансија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доставља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авету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образложено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мишљење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741BF11" w14:textId="7D459D4F" w:rsidR="00BE6F89" w:rsidRPr="00FF49A6" w:rsidRDefault="007C55F9" w:rsidP="00FF49A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министар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надлежан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послове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финансија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има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примедбе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достављени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предлог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уџета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организ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консултације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председником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4C245F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уџетском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комисијом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ради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постизања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сагласности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4BC425" w14:textId="77777777" w:rsidR="00BE6F89" w:rsidRPr="00FF49A6" w:rsidRDefault="00F83EE8" w:rsidP="00FF49A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министар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надлежан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послове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финансија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ема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примедбе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предлог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буџета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остигне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сагласност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става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4.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овог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утврђује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коначан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предлог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буџета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министарство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надлежно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послове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финансија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без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измена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ук</w:t>
      </w:r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ључује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нацрт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закона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буџету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Републике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Србије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лада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без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мена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предлог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закона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буџету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Републике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рбије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5B09888" w14:textId="77777777" w:rsidR="00425AD3" w:rsidRPr="00FF49A6" w:rsidRDefault="00F83EE8" w:rsidP="00FF49A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остигне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сагласност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става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4.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вог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министарство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надлежно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589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послове</w:t>
      </w:r>
      <w:proofErr w:type="spellEnd"/>
      <w:r w:rsidR="0015589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фи</w:t>
      </w:r>
      <w:r w:rsidR="0015589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нансија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коначан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предлог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буџета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става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</w:t>
      </w:r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овог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без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измена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ук</w:t>
      </w:r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ључује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нацрт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закона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буџету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Републике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Србије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лада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без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мена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предлог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закона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буџету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Републике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рбије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52D8721F" w14:textId="77777777" w:rsidR="004E6CA6" w:rsidRPr="00FF49A6" w:rsidRDefault="004E6CA6" w:rsidP="00FF49A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ко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постигне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сагласност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ста</w:t>
      </w:r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ва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4.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овог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лада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образл</w:t>
      </w:r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ожењу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предлога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закона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буџету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Републике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рбије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наводи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разлоге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због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којих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сматра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предлог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буџета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није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прихватљив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bookmarkStart w:id="0" w:name="_Hlk109767765"/>
    </w:p>
    <w:p w14:paraId="549EEB7F" w14:textId="77777777" w:rsidR="004E6CA6" w:rsidRPr="00FA5FDE" w:rsidRDefault="004E6CA6" w:rsidP="00FF49A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Одредбе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ст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1.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7.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овог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примењују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поступак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предлагања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буџетских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средстава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надлежности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прописаних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Законом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уређењу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судова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bookmarkEnd w:id="0"/>
    <w:p w14:paraId="6FBD57FA" w14:textId="77777777" w:rsidR="004E6CA6" w:rsidRPr="00FA5FDE" w:rsidRDefault="004E6CA6" w:rsidP="00F83EE8">
      <w:pPr>
        <w:spacing w:after="0" w:line="240" w:lineRule="auto"/>
        <w:ind w:firstLine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E500CA" w14:textId="77777777" w:rsidR="004E6CA6" w:rsidRPr="004E6CA6" w:rsidRDefault="004E6CA6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Контрола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извршења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4E6CA6">
        <w:rPr>
          <w:rFonts w:ascii="Times New Roman" w:hAnsi="Times New Roman" w:cs="Times New Roman"/>
          <w:bCs/>
          <w:sz w:val="24"/>
          <w:szCs w:val="24"/>
        </w:rPr>
        <w:t>авета</w:t>
      </w:r>
      <w:proofErr w:type="spellEnd"/>
    </w:p>
    <w:p w14:paraId="655C1FAB" w14:textId="77777777" w:rsidR="004E6CA6" w:rsidRDefault="004E6CA6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A37DE9B" w14:textId="77777777" w:rsidR="00BE6F89" w:rsidRPr="00FA5FDE" w:rsidRDefault="00F83EE8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 w:rsidR="004E6CA6">
        <w:rPr>
          <w:rFonts w:ascii="Times New Roman" w:hAnsi="Times New Roman" w:cs="Times New Roman"/>
          <w:bCs/>
          <w:sz w:val="24"/>
          <w:szCs w:val="24"/>
        </w:rPr>
        <w:t xml:space="preserve"> 5.</w:t>
      </w:r>
    </w:p>
    <w:p w14:paraId="6C63A0F8" w14:textId="77777777" w:rsidR="00BE6F89" w:rsidRPr="00FF49A6" w:rsidRDefault="004E6CA6" w:rsidP="00FF49A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Контрола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извршења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буџета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интерна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финансиј</w:t>
      </w:r>
      <w:r w:rsidR="00916F9B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ска</w:t>
      </w:r>
      <w:proofErr w:type="spellEnd"/>
      <w:r w:rsidR="00916F9B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16F9B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контрола</w:t>
      </w:r>
      <w:proofErr w:type="spellEnd"/>
      <w:r w:rsidR="00916F9B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916F9B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ревизија</w:t>
      </w:r>
      <w:proofErr w:type="spellEnd"/>
      <w:r w:rsidR="00916F9B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16F9B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спроводе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складу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прописима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уређују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буџетски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систем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рачуноводство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ревизију</w:t>
      </w:r>
      <w:proofErr w:type="spellEnd"/>
      <w:r w:rsidR="00F83EE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</w:t>
      </w:r>
    </w:p>
    <w:p w14:paraId="452340EE" w14:textId="77777777" w:rsidR="00F83EE8" w:rsidRDefault="00F83EE8" w:rsidP="00C1082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47EC798" w14:textId="77777777" w:rsidR="004A39B0" w:rsidRPr="00FA5FDE" w:rsidRDefault="00550617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Седиште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обележја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</w:p>
    <w:p w14:paraId="3EBC09F4" w14:textId="77777777" w:rsidR="004E6CA6" w:rsidRDefault="004E6CA6" w:rsidP="00FF49A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ED6B9AB" w14:textId="77777777" w:rsidR="004A39B0" w:rsidRPr="00FA5FDE" w:rsidRDefault="004E6CA6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E9DC1C5" w14:textId="77777777" w:rsidR="004A39B0" w:rsidRPr="00FF49A6" w:rsidRDefault="00550617" w:rsidP="00FF49A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Седиште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Београду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51F6495" w14:textId="05933DCA" w:rsidR="004A39B0" w:rsidRPr="00FF49A6" w:rsidRDefault="00550617" w:rsidP="00FF49A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има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печат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садржи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назив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грб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Републике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Србије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назив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седиште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органа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складу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посебним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закон</w:t>
      </w:r>
      <w:r w:rsidR="009556C6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625C94" w14:textId="77777777" w:rsidR="000B1C67" w:rsidRPr="00FA5FDE" w:rsidRDefault="000B1C67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886794D" w14:textId="77777777" w:rsidR="004A39B0" w:rsidRPr="00FA5FDE" w:rsidRDefault="00550617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Састав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</w:p>
    <w:p w14:paraId="79E84926" w14:textId="77777777" w:rsidR="004E6CA6" w:rsidRDefault="004E6CA6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F4B3043" w14:textId="77777777" w:rsidR="004A39B0" w:rsidRPr="00FA5FDE" w:rsidRDefault="004E6CA6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287651C" w14:textId="77777777" w:rsidR="004A39B0" w:rsidRPr="00FA5FDE" w:rsidRDefault="004E6CA6" w:rsidP="00FF49A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има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11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чланова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F3EDD27" w14:textId="77777777" w:rsidR="004A39B0" w:rsidRPr="00FF49A6" w:rsidRDefault="004E6CA6" w:rsidP="00FF49A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Чланови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шест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судија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бирају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судије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четири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истакнута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правни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бира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Народна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рховног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као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положају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9B71648" w14:textId="77777777" w:rsidR="004E6CA6" w:rsidRDefault="004E6CA6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FDE9E65" w14:textId="77777777" w:rsidR="004A39B0" w:rsidRPr="00FA5FDE" w:rsidRDefault="00550617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</w:p>
    <w:p w14:paraId="4A6F8B84" w14:textId="77777777" w:rsidR="004E6CA6" w:rsidRDefault="004E6CA6" w:rsidP="00FF49A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448267D" w14:textId="77777777" w:rsidR="004A39B0" w:rsidRPr="00FA5FDE" w:rsidRDefault="004E6CA6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EF95397" w14:textId="77777777" w:rsidR="00C1082E" w:rsidRPr="00FF49A6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има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председника</w:t>
      </w:r>
      <w:proofErr w:type="spellEnd"/>
      <w:r w:rsidR="001F46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F46EA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72693C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D528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кога</w:t>
      </w:r>
      <w:proofErr w:type="spellEnd"/>
      <w:r w:rsidR="008D528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D528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бира</w:t>
      </w:r>
      <w:proofErr w:type="spellEnd"/>
      <w:r w:rsidR="008D528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D528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међу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изборним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члановима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D528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8D528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D528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8D528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D528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реда</w:t>
      </w:r>
      <w:proofErr w:type="spellEnd"/>
      <w:r w:rsidR="008D528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D528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судија</w:t>
      </w:r>
      <w:proofErr w:type="spellEnd"/>
      <w:r w:rsidR="00E551EB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пет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година</w:t>
      </w:r>
      <w:proofErr w:type="spellEnd"/>
      <w:r w:rsidR="004E6CA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4E089AF3" w14:textId="7CB63197" w:rsidR="00645182" w:rsidRPr="00FF49A6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представља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сазива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председава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седницама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усклађује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рад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стара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спровођењу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аката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врши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друге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послове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складу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законом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акт</w:t>
      </w:r>
      <w:r w:rsidR="001F46EA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239E4BA" w14:textId="2B518DB2" w:rsidR="00FF49A6" w:rsidRDefault="00FF49A6" w:rsidP="00941DEA">
      <w:pPr>
        <w:spacing w:after="0" w:line="240" w:lineRule="auto"/>
        <w:rPr>
          <w:rFonts w:ascii="Times New Roman" w:hAnsi="Times New Roman" w:cs="Times New Roman"/>
          <w:bCs/>
          <w:strike/>
          <w:color w:val="000000"/>
          <w:sz w:val="24"/>
          <w:szCs w:val="24"/>
        </w:rPr>
      </w:pPr>
    </w:p>
    <w:p w14:paraId="620893ED" w14:textId="77777777" w:rsidR="00C1082E" w:rsidRDefault="00C1082E" w:rsidP="00FF49A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Потпредседник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</w:p>
    <w:p w14:paraId="7E1FDB90" w14:textId="77777777" w:rsidR="00C1082E" w:rsidRDefault="00C1082E" w:rsidP="00FF49A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73715CE" w14:textId="77777777" w:rsidR="004A39B0" w:rsidRPr="00FA5FDE" w:rsidRDefault="00C1082E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</w:t>
      </w: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74C484C" w14:textId="77777777" w:rsidR="00C1082E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има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потпредседника</w:t>
      </w:r>
      <w:proofErr w:type="spellEnd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>бира</w:t>
      </w:r>
      <w:proofErr w:type="spellEnd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>међу</w:t>
      </w:r>
      <w:proofErr w:type="spellEnd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551EB">
        <w:rPr>
          <w:rFonts w:ascii="Times New Roman" w:hAnsi="Times New Roman" w:cs="Times New Roman"/>
          <w:bCs/>
          <w:color w:val="000000"/>
          <w:sz w:val="24"/>
          <w:szCs w:val="24"/>
        </w:rPr>
        <w:t>изборним</w:t>
      </w:r>
      <w:proofErr w:type="spellEnd"/>
      <w:r w:rsidR="00E551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>члановима</w:t>
      </w:r>
      <w:proofErr w:type="spellEnd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>које</w:t>
      </w:r>
      <w:proofErr w:type="spellEnd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>бира</w:t>
      </w:r>
      <w:proofErr w:type="spellEnd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ародна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скупштина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пет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година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147E3187" w14:textId="77777777" w:rsidR="00C1082E" w:rsidRPr="00C1082E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Потпредседник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обавља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послове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случају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његовог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одсуства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спречености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83EB812" w14:textId="77777777" w:rsidR="00C1082E" w:rsidRDefault="00C1082E" w:rsidP="00C1082E">
      <w:pPr>
        <w:spacing w:after="0" w:line="240" w:lineRule="auto"/>
        <w:ind w:firstLine="1260"/>
        <w:jc w:val="center"/>
        <w:rPr>
          <w:rFonts w:ascii="Times New Roman" w:hAnsi="Times New Roman" w:cs="Times New Roman"/>
          <w:bCs/>
          <w:strike/>
          <w:color w:val="000000"/>
          <w:sz w:val="24"/>
          <w:szCs w:val="24"/>
        </w:rPr>
      </w:pPr>
    </w:p>
    <w:p w14:paraId="292874F0" w14:textId="028BF808" w:rsidR="004A39B0" w:rsidRPr="00FA5FDE" w:rsidRDefault="00512852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Pr="00EB2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судов</w:t>
      </w:r>
      <w:r w:rsidR="00233031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 w:rsidR="00233031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63EA1">
        <w:rPr>
          <w:rFonts w:ascii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оц</w:t>
      </w:r>
      <w:r w:rsidR="00233031">
        <w:rPr>
          <w:rFonts w:ascii="Times New Roman" w:hAnsi="Times New Roman" w:cs="Times New Roman"/>
          <w:color w:val="000000"/>
          <w:sz w:val="24"/>
          <w:szCs w:val="24"/>
        </w:rPr>
        <w:t>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01A67">
        <w:rPr>
          <w:rFonts w:ascii="Times New Roman" w:hAnsi="Times New Roman" w:cs="Times New Roman"/>
          <w:color w:val="000000"/>
          <w:sz w:val="24"/>
          <w:szCs w:val="24"/>
        </w:rPr>
        <w:t>физичким</w:t>
      </w:r>
      <w:proofErr w:type="spellEnd"/>
      <w:r w:rsidR="00801A6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01A67">
        <w:rPr>
          <w:rFonts w:ascii="Times New Roman" w:hAnsi="Times New Roman" w:cs="Times New Roman"/>
          <w:color w:val="000000"/>
          <w:sz w:val="24"/>
          <w:szCs w:val="24"/>
        </w:rPr>
        <w:t>правним</w:t>
      </w:r>
      <w:proofErr w:type="spellEnd"/>
      <w:r w:rsidR="00801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1A67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233031">
        <w:rPr>
          <w:rFonts w:ascii="Times New Roman" w:hAnsi="Times New Roman" w:cs="Times New Roman"/>
          <w:color w:val="000000"/>
          <w:sz w:val="24"/>
          <w:szCs w:val="24"/>
        </w:rPr>
        <w:t>ем</w:t>
      </w:r>
      <w:proofErr w:type="spellEnd"/>
      <w:r w:rsidR="00801A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судиј</w:t>
      </w:r>
      <w:r w:rsidR="00233031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председници</w:t>
      </w:r>
      <w:r w:rsidR="00233031">
        <w:rPr>
          <w:rFonts w:ascii="Times New Roman" w:hAnsi="Times New Roman" w:cs="Times New Roman"/>
          <w:color w:val="000000"/>
          <w:sz w:val="24"/>
          <w:szCs w:val="24"/>
        </w:rPr>
        <w:t>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суда</w:t>
      </w:r>
      <w:proofErr w:type="spellEnd"/>
    </w:p>
    <w:p w14:paraId="101AF255" w14:textId="77777777" w:rsidR="00C1082E" w:rsidRDefault="00C1082E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4CF63DE" w14:textId="77777777" w:rsidR="004A39B0" w:rsidRPr="00FA5FDE" w:rsidRDefault="00C1082E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337364E" w14:textId="18493F1E" w:rsidR="004A39B0" w:rsidRPr="00FA5FDE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</w:t>
      </w:r>
      <w:proofErr w:type="spellEnd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>други</w:t>
      </w:r>
      <w:proofErr w:type="spellEnd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>орган</w:t>
      </w:r>
      <w:proofErr w:type="spellEnd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>Републике</w:t>
      </w:r>
      <w:proofErr w:type="spellEnd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>Србије</w:t>
      </w:r>
      <w:proofErr w:type="spellEnd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>аутономне</w:t>
      </w:r>
      <w:proofErr w:type="spellEnd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>покрајине</w:t>
      </w:r>
      <w:proofErr w:type="spellEnd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>јединице</w:t>
      </w:r>
      <w:proofErr w:type="spellEnd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>локалне</w:t>
      </w:r>
      <w:proofErr w:type="spellEnd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>самоуправе</w:t>
      </w:r>
      <w:proofErr w:type="spellEnd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>градске</w:t>
      </w:r>
      <w:proofErr w:type="spellEnd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>општине</w:t>
      </w:r>
      <w:proofErr w:type="spellEnd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863EA1">
        <w:rPr>
          <w:rFonts w:ascii="Times New Roman" w:hAnsi="Times New Roman" w:cs="Times New Roman"/>
          <w:bCs/>
          <w:color w:val="000000"/>
          <w:sz w:val="24"/>
          <w:szCs w:val="24"/>
        </w:rPr>
        <w:t>има</w:t>
      </w:r>
      <w:r w:rsidR="00435AEE">
        <w:rPr>
          <w:rFonts w:ascii="Times New Roman" w:hAnsi="Times New Roman" w:cs="Times New Roman"/>
          <w:bCs/>
          <w:color w:val="000000"/>
          <w:sz w:val="24"/>
          <w:szCs w:val="24"/>
        </w:rPr>
        <w:t>лац</w:t>
      </w:r>
      <w:proofErr w:type="spellEnd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>јавних</w:t>
      </w:r>
      <w:proofErr w:type="spellEnd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>овлашћења</w:t>
      </w:r>
      <w:proofErr w:type="spellEnd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>физичк</w:t>
      </w:r>
      <w:r w:rsidR="00435AEE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proofErr w:type="spellEnd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>правн</w:t>
      </w:r>
      <w:r w:rsidR="00435AEE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proofErr w:type="spellEnd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>лиц</w:t>
      </w:r>
      <w:r w:rsidR="00435AEE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proofErr w:type="spellEnd"/>
      <w:r w:rsidR="001654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као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судиј</w:t>
      </w:r>
      <w:r w:rsidR="00435AEE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председни</w:t>
      </w:r>
      <w:r w:rsidR="00435AEE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дуж</w:t>
      </w:r>
      <w:r w:rsidR="00435AEE">
        <w:rPr>
          <w:rFonts w:ascii="Times New Roman" w:hAnsi="Times New Roman" w:cs="Times New Roman"/>
          <w:bCs/>
          <w:color w:val="000000"/>
          <w:sz w:val="24"/>
          <w:szCs w:val="24"/>
        </w:rPr>
        <w:t>ан</w:t>
      </w:r>
      <w:proofErr w:type="spellEnd"/>
      <w:r w:rsidR="001706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5AEE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>ступају</w:t>
      </w:r>
      <w:proofErr w:type="spellEnd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>захтев</w:t>
      </w:r>
      <w:r w:rsidR="00435AEE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достављање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информациј</w:t>
      </w:r>
      <w:r w:rsidR="00435AE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документа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другог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материјала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вези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>вршењем</w:t>
      </w:r>
      <w:proofErr w:type="spellEnd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>посла</w:t>
      </w:r>
      <w:proofErr w:type="spellEnd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>надлежности</w:t>
      </w:r>
      <w:proofErr w:type="spellEnd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82B3584" w14:textId="4D98D899" w:rsidR="007E30D9" w:rsidRPr="00FF49A6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Судиј</w:t>
      </w:r>
      <w:r w:rsidR="00435AE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председн</w:t>
      </w:r>
      <w:r w:rsidR="00435AEE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дуж</w:t>
      </w:r>
      <w:r w:rsidR="00435AEE">
        <w:rPr>
          <w:rFonts w:ascii="Times New Roman" w:hAnsi="Times New Roman" w:cs="Times New Roman"/>
          <w:bCs/>
          <w:color w:val="000000"/>
          <w:sz w:val="24"/>
          <w:szCs w:val="24"/>
        </w:rPr>
        <w:t>ан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5AEE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поступа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01A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одлу</w:t>
      </w:r>
      <w:r w:rsidR="00435AEE">
        <w:rPr>
          <w:rFonts w:ascii="Times New Roman" w:hAnsi="Times New Roman" w:cs="Times New Roman"/>
          <w:bCs/>
          <w:color w:val="000000"/>
          <w:sz w:val="24"/>
          <w:szCs w:val="24"/>
        </w:rPr>
        <w:t>ци</w:t>
      </w:r>
      <w:proofErr w:type="spellEnd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7CB0C0FF" w14:textId="77777777" w:rsidR="00C1082E" w:rsidRDefault="00C1082E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3E8F1BF" w14:textId="7BBA3647" w:rsidR="004A39B0" w:rsidRPr="00FA5FDE" w:rsidRDefault="00550617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Положај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DC1A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1A37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</w:p>
    <w:p w14:paraId="3A8EF0A6" w14:textId="77777777" w:rsidR="00C1082E" w:rsidRDefault="00C1082E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8B2D5FE" w14:textId="77777777" w:rsidR="004A39B0" w:rsidRPr="00FA5FDE" w:rsidRDefault="00550617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Имунитет</w:t>
      </w:r>
      <w:proofErr w:type="spellEnd"/>
    </w:p>
    <w:p w14:paraId="1FC821E7" w14:textId="77777777" w:rsidR="00C1082E" w:rsidRDefault="00C1082E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BC97056" w14:textId="77777777" w:rsidR="004A39B0" w:rsidRPr="00FA5FDE" w:rsidRDefault="00C1082E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11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9E76FC7" w14:textId="2DBFE6DB" w:rsidR="00CB5B5B" w:rsidRPr="00FF49A6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мо</w:t>
      </w:r>
      <w:r w:rsidR="00DC1A37">
        <w:rPr>
          <w:rFonts w:ascii="Times New Roman" w:hAnsi="Times New Roman" w:cs="Times New Roman"/>
          <w:bCs/>
          <w:color w:val="000000"/>
          <w:sz w:val="24"/>
          <w:szCs w:val="24"/>
        </w:rPr>
        <w:t>же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бити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позван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одговорност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мишљење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дато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вези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вршењем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гласање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приликом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доношења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одлук</w:t>
      </w:r>
      <w:r w:rsidR="00DC1A37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EB80BA6" w14:textId="706F3B2A" w:rsidR="00CB5B5B" w:rsidRPr="00FF49A6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мо</w:t>
      </w:r>
      <w:r w:rsidR="00DC1A37">
        <w:rPr>
          <w:rFonts w:ascii="Times New Roman" w:hAnsi="Times New Roman" w:cs="Times New Roman"/>
          <w:bCs/>
          <w:color w:val="000000"/>
          <w:sz w:val="24"/>
          <w:szCs w:val="24"/>
        </w:rPr>
        <w:t>же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без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одобрења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бити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лишен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слободе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поступку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покренутом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због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кривичног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дела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које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1A37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учини</w:t>
      </w:r>
      <w:r w:rsidR="00DC1A37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као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CB5B5B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5A3976E" w14:textId="77777777" w:rsidR="004A39B0" w:rsidRPr="00FA5FDE" w:rsidRDefault="00550617" w:rsidP="00F83E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14:paraId="3FF50C4F" w14:textId="77777777" w:rsidR="004A39B0" w:rsidRPr="00FA5FDE" w:rsidRDefault="00550617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Удаљење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</w:p>
    <w:p w14:paraId="36E61921" w14:textId="77777777" w:rsidR="00C1082E" w:rsidRDefault="00C1082E" w:rsidP="00FF49A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45EC614" w14:textId="77777777" w:rsidR="004A39B0" w:rsidRPr="00FA5FDE" w:rsidRDefault="00C1082E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12.</w:t>
      </w:r>
    </w:p>
    <w:p w14:paraId="32E1C4DC" w14:textId="77777777" w:rsidR="004A39B0" w:rsidRPr="00FF49A6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" w:name="_Hlk108022473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>обавезно</w:t>
      </w:r>
      <w:proofErr w:type="spellEnd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>удаљује</w:t>
      </w:r>
      <w:proofErr w:type="spellEnd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време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трајања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притвора</w:t>
      </w:r>
      <w:bookmarkEnd w:id="1"/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A49EC5D" w14:textId="77777777" w:rsidR="00050ADA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" w:name="_Hlk108022453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>бити</w:t>
      </w:r>
      <w:proofErr w:type="spellEnd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>удаљен</w:t>
      </w:r>
      <w:proofErr w:type="spellEnd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окончања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поступка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утврђивање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основа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престанак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="00C1082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bookmarkEnd w:id="2"/>
    </w:p>
    <w:p w14:paraId="20FD675B" w14:textId="77777777" w:rsidR="002C70B2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2C70B2">
        <w:rPr>
          <w:rFonts w:ascii="Times New Roman" w:hAnsi="Times New Roman" w:cs="Times New Roman"/>
          <w:bCs/>
          <w:color w:val="000000"/>
          <w:sz w:val="24"/>
          <w:szCs w:val="24"/>
        </w:rPr>
        <w:t>Одлуку</w:t>
      </w:r>
      <w:proofErr w:type="spellEnd"/>
      <w:r w:rsidR="002C7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2C70B2">
        <w:rPr>
          <w:rFonts w:ascii="Times New Roman" w:hAnsi="Times New Roman" w:cs="Times New Roman"/>
          <w:bCs/>
          <w:color w:val="000000"/>
          <w:sz w:val="24"/>
          <w:szCs w:val="24"/>
        </w:rPr>
        <w:t>удаљењу</w:t>
      </w:r>
      <w:proofErr w:type="spellEnd"/>
      <w:r w:rsidR="002C7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C70B2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="002C7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C70B2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="002C7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C70B2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2C7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C70B2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2C7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C70B2">
        <w:rPr>
          <w:rFonts w:ascii="Times New Roman" w:hAnsi="Times New Roman" w:cs="Times New Roman"/>
          <w:bCs/>
          <w:color w:val="000000"/>
          <w:sz w:val="24"/>
          <w:szCs w:val="24"/>
        </w:rPr>
        <w:t>доноси</w:t>
      </w:r>
      <w:proofErr w:type="spellEnd"/>
      <w:r w:rsidR="002C7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C70B2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="002C70B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472D10C" w14:textId="77777777" w:rsidR="00827E97" w:rsidRPr="00FF49A6" w:rsidRDefault="00827E97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FF49A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</w:t>
      </w:r>
      <w:r w:rsidR="007E61B7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ета</w:t>
      </w:r>
      <w:proofErr w:type="spellEnd"/>
      <w:r w:rsidR="007E61B7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7E61B7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чијем</w:t>
      </w:r>
      <w:proofErr w:type="spellEnd"/>
      <w:r w:rsidR="007E61B7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E61B7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7E61B7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E61B7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удаљењу</w:t>
      </w:r>
      <w:proofErr w:type="spellEnd"/>
      <w:r w:rsidR="007E61B7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E61B7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одлучује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изузима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одлучивања</w:t>
      </w:r>
      <w:proofErr w:type="spellEnd"/>
      <w:r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3CA7BAC" w14:textId="74C4F3EF" w:rsidR="00922954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3" w:name="_Hlk109767902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>Против</w:t>
      </w:r>
      <w:proofErr w:type="spellEnd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>одлуке</w:t>
      </w:r>
      <w:proofErr w:type="spellEnd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>удаљењу</w:t>
      </w:r>
      <w:proofErr w:type="spellEnd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922954" w:rsidRPr="00922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922954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="00922954" w:rsidRPr="00922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>изјавити</w:t>
      </w:r>
      <w:proofErr w:type="spellEnd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>жалбу</w:t>
      </w:r>
      <w:proofErr w:type="spellEnd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>Уставном</w:t>
      </w:r>
      <w:proofErr w:type="spellEnd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>суду</w:t>
      </w:r>
      <w:proofErr w:type="spellEnd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>три</w:t>
      </w:r>
      <w:proofErr w:type="spellEnd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>достављања</w:t>
      </w:r>
      <w:proofErr w:type="spellEnd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>одлуке</w:t>
      </w:r>
      <w:proofErr w:type="spellEnd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>која</w:t>
      </w:r>
      <w:proofErr w:type="spellEnd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>искључује</w:t>
      </w:r>
      <w:proofErr w:type="spellEnd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>право</w:t>
      </w:r>
      <w:proofErr w:type="spellEnd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>подношење</w:t>
      </w:r>
      <w:proofErr w:type="spellEnd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>уставне</w:t>
      </w:r>
      <w:proofErr w:type="spellEnd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>жалбе</w:t>
      </w:r>
      <w:proofErr w:type="spellEnd"/>
      <w:r w:rsidR="00922954" w:rsidRPr="00111B9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E3DE540" w14:textId="77777777" w:rsidR="00C1082E" w:rsidRPr="00922954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922954" w:rsidRPr="00922954">
        <w:rPr>
          <w:rFonts w:ascii="Times New Roman" w:hAnsi="Times New Roman" w:cs="Times New Roman"/>
          <w:bCs/>
          <w:color w:val="000000"/>
          <w:sz w:val="24"/>
          <w:szCs w:val="24"/>
        </w:rPr>
        <w:t>Жалба</w:t>
      </w:r>
      <w:proofErr w:type="spellEnd"/>
      <w:r w:rsidR="00922954" w:rsidRPr="00922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F3845">
        <w:rPr>
          <w:rFonts w:ascii="Times New Roman" w:hAnsi="Times New Roman" w:cs="Times New Roman"/>
          <w:bCs/>
          <w:color w:val="000000"/>
          <w:sz w:val="24"/>
          <w:szCs w:val="24"/>
        </w:rPr>
        <w:t>Уставном</w:t>
      </w:r>
      <w:proofErr w:type="spellEnd"/>
      <w:r w:rsidR="009F38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F3845">
        <w:rPr>
          <w:rFonts w:ascii="Times New Roman" w:hAnsi="Times New Roman" w:cs="Times New Roman"/>
          <w:bCs/>
          <w:color w:val="000000"/>
          <w:sz w:val="24"/>
          <w:szCs w:val="24"/>
        </w:rPr>
        <w:t>суду</w:t>
      </w:r>
      <w:proofErr w:type="spellEnd"/>
      <w:r w:rsidR="009F38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922954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="00922954" w:rsidRPr="00922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922954">
        <w:rPr>
          <w:rFonts w:ascii="Times New Roman" w:hAnsi="Times New Roman" w:cs="Times New Roman"/>
          <w:bCs/>
          <w:color w:val="000000"/>
          <w:sz w:val="24"/>
          <w:szCs w:val="24"/>
        </w:rPr>
        <w:t>задржава</w:t>
      </w:r>
      <w:proofErr w:type="spellEnd"/>
      <w:r w:rsidR="00922954" w:rsidRPr="00922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922954">
        <w:rPr>
          <w:rFonts w:ascii="Times New Roman" w:hAnsi="Times New Roman" w:cs="Times New Roman"/>
          <w:bCs/>
          <w:color w:val="000000"/>
          <w:sz w:val="24"/>
          <w:szCs w:val="24"/>
        </w:rPr>
        <w:t>извршење</w:t>
      </w:r>
      <w:proofErr w:type="spellEnd"/>
      <w:r w:rsidR="00922954" w:rsidRPr="00922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922954">
        <w:rPr>
          <w:rFonts w:ascii="Times New Roman" w:hAnsi="Times New Roman" w:cs="Times New Roman"/>
          <w:bCs/>
          <w:color w:val="000000"/>
          <w:sz w:val="24"/>
          <w:szCs w:val="24"/>
        </w:rPr>
        <w:t>одлуке</w:t>
      </w:r>
      <w:proofErr w:type="spellEnd"/>
      <w:r w:rsidR="00922954" w:rsidRPr="009229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7909401" w14:textId="77777777" w:rsidR="00922954" w:rsidRDefault="00922954" w:rsidP="00922954">
      <w:pPr>
        <w:spacing w:after="0" w:line="240" w:lineRule="auto"/>
        <w:ind w:firstLine="11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08AB658" w14:textId="77777777" w:rsidR="00682E03" w:rsidRPr="00FA5FDE" w:rsidRDefault="00C1082E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Права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радног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односа</w:t>
      </w:r>
      <w:proofErr w:type="spellEnd"/>
    </w:p>
    <w:p w14:paraId="3482087D" w14:textId="77777777" w:rsidR="00922954" w:rsidRDefault="00922954" w:rsidP="00FF49A6">
      <w:pPr>
        <w:spacing w:after="0" w:line="240" w:lineRule="auto"/>
        <w:ind w:firstLine="11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B8C77ED" w14:textId="77777777" w:rsidR="00682E03" w:rsidRPr="00FA5FDE" w:rsidRDefault="00922954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13.</w:t>
      </w:r>
    </w:p>
    <w:p w14:paraId="56E1BB1A" w14:textId="6CEF8539" w:rsidR="00682E03" w:rsidRPr="00FF49A6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Изборни</w:t>
      </w:r>
      <w:proofErr w:type="spellEnd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оств</w:t>
      </w:r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арује</w:t>
      </w:r>
      <w:proofErr w:type="spellEnd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права</w:t>
      </w:r>
      <w:proofErr w:type="spellEnd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радног</w:t>
      </w:r>
      <w:proofErr w:type="spellEnd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односа</w:t>
      </w:r>
      <w:proofErr w:type="spellEnd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авету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складу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прописима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уређују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права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радног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односа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судиј</w:t>
      </w:r>
      <w:r w:rsidR="005A57BF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овим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законом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није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друкчије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одређено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CD3C5F7" w14:textId="77777777" w:rsidR="004A39B0" w:rsidRPr="00FF49A6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време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трајања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ман</w:t>
      </w:r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дата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изборном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члану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мирују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права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радног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односа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које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остваривао</w:t>
      </w:r>
      <w:proofErr w:type="spellEnd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пре</w:t>
      </w:r>
      <w:proofErr w:type="spellEnd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избора</w:t>
      </w:r>
      <w:proofErr w:type="spellEnd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C1082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35E4F53" w14:textId="77777777" w:rsidR="00922954" w:rsidRPr="00FF49A6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Изузетно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става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овог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изборни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</w:t>
      </w:r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лан</w:t>
      </w:r>
      <w:proofErr w:type="spellEnd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кога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D88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изабрала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Народна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скупштина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професор</w:t>
      </w:r>
      <w:proofErr w:type="spellEnd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правном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факултету</w:t>
      </w:r>
      <w:proofErr w:type="spellEnd"/>
      <w:r w:rsidR="0092295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остваривати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права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радног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односа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правном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факултету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bookmarkEnd w:id="3"/>
    <w:p w14:paraId="6415FEA3" w14:textId="2FDC10C7" w:rsidR="00F56666" w:rsidRDefault="00F5666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87C78D6" w14:textId="75A1B085" w:rsidR="00941DEA" w:rsidRDefault="00941DEA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6FDCE09" w14:textId="63FB79BB" w:rsidR="00941DEA" w:rsidRDefault="00941DEA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179F883" w14:textId="77777777" w:rsidR="00941DEA" w:rsidRPr="00FF49A6" w:rsidRDefault="00941DEA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AD6AB1A" w14:textId="77777777" w:rsidR="004A39B0" w:rsidRPr="00FA5FDE" w:rsidRDefault="00550617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Плат</w:t>
      </w:r>
      <w:r w:rsidR="00F807E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накнада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рад</w:t>
      </w:r>
      <w:proofErr w:type="spellEnd"/>
    </w:p>
    <w:p w14:paraId="586ECFE6" w14:textId="77777777" w:rsidR="00FD6A63" w:rsidRDefault="00FD6A63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2A8106" w14:textId="77777777" w:rsidR="004A39B0" w:rsidRPr="00FA5FDE" w:rsidRDefault="00FD6A63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14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FA48E2F" w14:textId="77777777" w:rsidR="004A39B0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4" w:name="_Hlk109768281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>Изборни</w:t>
      </w:r>
      <w:proofErr w:type="spellEnd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>има</w:t>
      </w:r>
      <w:proofErr w:type="spellEnd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>право</w:t>
      </w:r>
      <w:proofErr w:type="spellEnd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>основну</w:t>
      </w:r>
      <w:proofErr w:type="spellEnd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>плату</w:t>
      </w:r>
      <w:proofErr w:type="spellEnd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>једнаку</w:t>
      </w:r>
      <w:proofErr w:type="spellEnd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>основној</w:t>
      </w:r>
      <w:proofErr w:type="spellEnd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>плати</w:t>
      </w:r>
      <w:proofErr w:type="spellEnd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председника</w:t>
      </w:r>
      <w:proofErr w:type="spellEnd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>Врховног</w:t>
      </w:r>
      <w:proofErr w:type="spellEnd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="00776AD9" w:rsidRPr="00941DE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6EF7418" w14:textId="77777777" w:rsidR="000832D4" w:rsidRPr="00FA5FDE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Изборни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кога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бира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Народна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скупштина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остварује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права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радног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односа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правном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факултету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има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право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месечну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накнаду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>
        <w:rPr>
          <w:rFonts w:ascii="Times New Roman" w:hAnsi="Times New Roman" w:cs="Times New Roman"/>
          <w:bCs/>
          <w:color w:val="000000"/>
          <w:sz w:val="24"/>
          <w:szCs w:val="24"/>
        </w:rPr>
        <w:t>рад</w:t>
      </w:r>
      <w:proofErr w:type="spellEnd"/>
      <w:r w:rsid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0832D4">
        <w:rPr>
          <w:rFonts w:ascii="Times New Roman" w:hAnsi="Times New Roman" w:cs="Times New Roman"/>
          <w:bCs/>
          <w:color w:val="000000"/>
          <w:sz w:val="24"/>
          <w:szCs w:val="24"/>
        </w:rPr>
        <w:t>Савету</w:t>
      </w:r>
      <w:proofErr w:type="spellEnd"/>
      <w:r w:rsid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висини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разлике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између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плате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обрачунате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пуно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радно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време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без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увећања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основу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година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проведених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раду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0832D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плате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коју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остварује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правном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факултету</w:t>
      </w:r>
      <w:proofErr w:type="spellEnd"/>
      <w:r w:rsidR="000832D4" w:rsidRPr="000832D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bookmarkEnd w:id="4"/>
    <w:p w14:paraId="3B45A073" w14:textId="77777777" w:rsidR="00446723" w:rsidRPr="00FF49A6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0832D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0832D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="000832D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положају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има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право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C17C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месечну</w:t>
      </w:r>
      <w:proofErr w:type="spellEnd"/>
      <w:r w:rsidR="00FC17C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накнаду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рад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Савету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износу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="000832D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</w:t>
      </w:r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0%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основне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плате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става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вог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9292C8C" w14:textId="77777777" w:rsidR="00446723" w:rsidRPr="00FF49A6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Председнику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основна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плата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ув</w:t>
      </w:r>
      <w:r w:rsidR="000832D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ећава</w:t>
      </w:r>
      <w:proofErr w:type="spellEnd"/>
      <w:r w:rsidR="000832D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2453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82453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0832D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0%, а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потпредседнику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0832D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0832D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2D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0832D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</w:t>
      </w:r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%.</w:t>
      </w:r>
      <w:r w:rsidR="0082453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B9EEFB8" w14:textId="5BD42E7A" w:rsidR="00114A28" w:rsidRPr="00FF49A6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AD6BE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Изборни</w:t>
      </w:r>
      <w:proofErr w:type="spellEnd"/>
      <w:r w:rsidR="00AD6BE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D6BE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AD6BE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AD6BE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D6BE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има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право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накнаду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плате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време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одсуствовања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рада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накнаду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трошкова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случај</w:t>
      </w:r>
      <w:r w:rsidR="005A57BF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прописан</w:t>
      </w:r>
      <w:r w:rsidR="005A57BF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законом</w:t>
      </w:r>
      <w:proofErr w:type="spellEnd"/>
      <w:r w:rsidR="00C46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1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proofErr w:type="spellStart"/>
      <w:r w:rsidR="00941DEA">
        <w:rPr>
          <w:rFonts w:ascii="Times New Roman" w:hAnsi="Times New Roman" w:cs="Times New Roman"/>
          <w:bCs/>
          <w:color w:val="000000"/>
          <w:sz w:val="24"/>
          <w:szCs w:val="24"/>
        </w:rPr>
        <w:t>другим</w:t>
      </w:r>
      <w:proofErr w:type="spellEnd"/>
      <w:r w:rsidR="00941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41DEA">
        <w:rPr>
          <w:rFonts w:ascii="Times New Roman" w:hAnsi="Times New Roman" w:cs="Times New Roman"/>
          <w:bCs/>
          <w:color w:val="000000"/>
          <w:sz w:val="24"/>
          <w:szCs w:val="24"/>
        </w:rPr>
        <w:t>прописом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као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право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накнаду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неискоришћени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годишњи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одмор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под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истим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условима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у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истом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обиму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права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као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остали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запослени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авету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B5F3F3B" w14:textId="77777777" w:rsidR="00FD6A63" w:rsidRDefault="00FD6A63" w:rsidP="00FD6A63">
      <w:pPr>
        <w:spacing w:after="0" w:line="240" w:lineRule="auto"/>
        <w:ind w:firstLine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09AF05" w14:textId="7607ED96" w:rsidR="00FD6A63" w:rsidRPr="00FD6A63" w:rsidRDefault="00FD6A63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6A63">
        <w:rPr>
          <w:rFonts w:ascii="Times New Roman" w:hAnsi="Times New Roman" w:cs="Times New Roman"/>
          <w:bCs/>
          <w:sz w:val="24"/>
          <w:szCs w:val="24"/>
        </w:rPr>
        <w:t>Неспојивост</w:t>
      </w:r>
      <w:proofErr w:type="spellEnd"/>
      <w:r w:rsidRPr="00FD6A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79ED">
        <w:rPr>
          <w:rFonts w:ascii="Times New Roman" w:hAnsi="Times New Roman" w:cs="Times New Roman"/>
          <w:bCs/>
          <w:sz w:val="24"/>
          <w:szCs w:val="24"/>
        </w:rPr>
        <w:t>функције</w:t>
      </w:r>
      <w:proofErr w:type="spellEnd"/>
      <w:r w:rsidR="008779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D6A63">
        <w:rPr>
          <w:rFonts w:ascii="Times New Roman" w:hAnsi="Times New Roman" w:cs="Times New Roman"/>
          <w:bCs/>
          <w:sz w:val="24"/>
          <w:szCs w:val="24"/>
        </w:rPr>
        <w:t>посла</w:t>
      </w:r>
      <w:proofErr w:type="spellEnd"/>
      <w:r w:rsidR="008779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79ED">
        <w:rPr>
          <w:rFonts w:ascii="Times New Roman" w:hAnsi="Times New Roman" w:cs="Times New Roman"/>
          <w:bCs/>
          <w:sz w:val="24"/>
          <w:szCs w:val="24"/>
        </w:rPr>
        <w:t>или</w:t>
      </w:r>
      <w:proofErr w:type="spellEnd"/>
      <w:r w:rsidR="008779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79ED">
        <w:rPr>
          <w:rFonts w:ascii="Times New Roman" w:hAnsi="Times New Roman" w:cs="Times New Roman"/>
          <w:bCs/>
          <w:sz w:val="24"/>
          <w:szCs w:val="24"/>
        </w:rPr>
        <w:t>приватног</w:t>
      </w:r>
      <w:proofErr w:type="spellEnd"/>
      <w:r w:rsidR="008779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79ED">
        <w:rPr>
          <w:rFonts w:ascii="Times New Roman" w:hAnsi="Times New Roman" w:cs="Times New Roman"/>
          <w:bCs/>
          <w:sz w:val="24"/>
          <w:szCs w:val="24"/>
        </w:rPr>
        <w:t>интереса</w:t>
      </w:r>
      <w:proofErr w:type="spellEnd"/>
      <w:r w:rsidR="008779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79ED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="008779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79ED">
        <w:rPr>
          <w:rFonts w:ascii="Times New Roman" w:hAnsi="Times New Roman" w:cs="Times New Roman"/>
          <w:bCs/>
          <w:sz w:val="24"/>
          <w:szCs w:val="24"/>
        </w:rPr>
        <w:t>функцијом</w:t>
      </w:r>
      <w:proofErr w:type="spellEnd"/>
      <w:r w:rsidR="008779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79ED"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 w:rsidR="008779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79ED">
        <w:rPr>
          <w:rFonts w:ascii="Times New Roman" w:hAnsi="Times New Roman" w:cs="Times New Roman"/>
          <w:bCs/>
          <w:sz w:val="24"/>
          <w:szCs w:val="24"/>
        </w:rPr>
        <w:t>Савета</w:t>
      </w:r>
      <w:proofErr w:type="spellEnd"/>
    </w:p>
    <w:p w14:paraId="3E8C44EF" w14:textId="77777777" w:rsidR="00FD6A63" w:rsidRPr="00FD6A63" w:rsidRDefault="00FD6A63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3D50E1" w14:textId="77777777" w:rsidR="00FD6A63" w:rsidRPr="00FA5FDE" w:rsidRDefault="00FD6A63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15</w:t>
      </w:r>
      <w:r w:rsidRPr="00FD6A6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54893A" w14:textId="77777777" w:rsidR="005D7170" w:rsidRPr="00FA5FDE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F96FE9">
        <w:rPr>
          <w:rFonts w:ascii="Times New Roman" w:hAnsi="Times New Roman" w:cs="Times New Roman"/>
          <w:bCs/>
          <w:color w:val="000000"/>
          <w:sz w:val="24"/>
          <w:szCs w:val="24"/>
        </w:rPr>
        <w:t>Изборни</w:t>
      </w:r>
      <w:proofErr w:type="spellEnd"/>
      <w:r w:rsidR="00F96F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F96F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FD6A6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FD6A6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FD6A6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реда</w:t>
      </w:r>
      <w:proofErr w:type="spellEnd"/>
      <w:r w:rsidR="00FD6A6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судија</w:t>
      </w:r>
      <w:proofErr w:type="spellEnd"/>
      <w:r w:rsidR="00FD6A6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="00FD6A6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="00FD6A6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вршити</w:t>
      </w:r>
      <w:proofErr w:type="spellEnd"/>
      <w:r w:rsidR="00FD6A6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судијску</w:t>
      </w:r>
      <w:proofErr w:type="spellEnd"/>
      <w:r w:rsidR="00FD6A6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функцију</w:t>
      </w:r>
      <w:proofErr w:type="spellEnd"/>
      <w:r w:rsidR="00FD6A6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="00F96FE9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F96F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>
        <w:rPr>
          <w:rFonts w:ascii="Times New Roman" w:hAnsi="Times New Roman" w:cs="Times New Roman"/>
          <w:bCs/>
          <w:color w:val="000000"/>
          <w:sz w:val="24"/>
          <w:szCs w:val="24"/>
        </w:rPr>
        <w:t>време</w:t>
      </w:r>
      <w:proofErr w:type="spellEnd"/>
      <w:r w:rsidR="00F96F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>
        <w:rPr>
          <w:rFonts w:ascii="Times New Roman" w:hAnsi="Times New Roman" w:cs="Times New Roman"/>
          <w:bCs/>
          <w:color w:val="000000"/>
          <w:sz w:val="24"/>
          <w:szCs w:val="24"/>
        </w:rPr>
        <w:t>трајања</w:t>
      </w:r>
      <w:proofErr w:type="spellEnd"/>
      <w:r w:rsidR="00F96F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0EB2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мандата</w:t>
      </w:r>
      <w:proofErr w:type="spellEnd"/>
      <w:r w:rsidR="00900EB2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900EB2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Савету</w:t>
      </w:r>
      <w:proofErr w:type="spellEnd"/>
      <w:r w:rsidR="00FD6A6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B214678" w14:textId="7E04E2B3" w:rsidR="00F96FE9" w:rsidRPr="00FF49A6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кога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бира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Народна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скупштина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бити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функцији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орган</w:t>
      </w:r>
      <w:r w:rsidR="00E97BA9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Републике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Србије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аутономне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покрајине</w:t>
      </w:r>
      <w:proofErr w:type="spellEnd"/>
      <w:r w:rsidR="00E97BA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јединице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локалне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самоуправе</w:t>
      </w:r>
      <w:proofErr w:type="spellEnd"/>
      <w:r w:rsidR="00E97B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E97BA9">
        <w:rPr>
          <w:rFonts w:ascii="Times New Roman" w:hAnsi="Times New Roman" w:cs="Times New Roman"/>
          <w:bCs/>
          <w:color w:val="000000"/>
          <w:sz w:val="24"/>
          <w:szCs w:val="24"/>
        </w:rPr>
        <w:t>градске</w:t>
      </w:r>
      <w:proofErr w:type="spellEnd"/>
      <w:r w:rsidR="00E97B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97BA9">
        <w:rPr>
          <w:rFonts w:ascii="Times New Roman" w:hAnsi="Times New Roman" w:cs="Times New Roman"/>
          <w:bCs/>
          <w:color w:val="000000"/>
          <w:sz w:val="24"/>
          <w:szCs w:val="24"/>
        </w:rPr>
        <w:t>општине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97BA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="00E97BA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јавн</w:t>
      </w:r>
      <w:r w:rsidR="00E97BA9">
        <w:rPr>
          <w:rFonts w:ascii="Times New Roman" w:hAnsi="Times New Roman" w:cs="Times New Roman"/>
          <w:bCs/>
          <w:color w:val="000000"/>
          <w:sz w:val="24"/>
          <w:szCs w:val="24"/>
        </w:rPr>
        <w:t>oj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служб</w:t>
      </w:r>
      <w:r w:rsidR="00E97BA9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бити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политичке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странке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нити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политички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деловати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други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начин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бавити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јавним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приватним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плаћеним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послом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нити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пружати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правне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услуге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давати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правне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савете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уз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накнаду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6993F9D" w14:textId="08D07C56" w:rsidR="00F30FD6" w:rsidRPr="00941DEA" w:rsidRDefault="00FF49A6" w:rsidP="0093234F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функцијом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r w:rsidR="00AD4BD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неспојив</w:t>
      </w:r>
      <w:r w:rsidR="008779ED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779ED">
        <w:rPr>
          <w:rFonts w:ascii="Times New Roman" w:hAnsi="Times New Roman" w:cs="Times New Roman"/>
          <w:bCs/>
          <w:color w:val="000000"/>
          <w:sz w:val="24"/>
          <w:szCs w:val="24"/>
        </w:rPr>
        <w:t>je</w:t>
      </w:r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друг</w:t>
      </w:r>
      <w:r w:rsidR="008779ED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758FE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proofErr w:type="gram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76AD9" w:rsidRPr="00776AD9">
        <w:t>,</w:t>
      </w:r>
      <w:proofErr w:type="gramEnd"/>
      <w:r w:rsidR="00776AD9" w:rsidRPr="00776AD9"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сл</w:t>
      </w:r>
      <w:r w:rsidR="008779ED">
        <w:rPr>
          <w:rFonts w:ascii="Times New Roman" w:hAnsi="Times New Roman" w:cs="Times New Roman"/>
          <w:bCs/>
          <w:color w:val="000000"/>
          <w:sz w:val="24"/>
          <w:szCs w:val="24"/>
        </w:rPr>
        <w:t>ao</w:t>
      </w:r>
      <w:proofErr w:type="spellEnd"/>
      <w:r w:rsidR="009323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758F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8779ED">
        <w:rPr>
          <w:rFonts w:ascii="Times New Roman" w:hAnsi="Times New Roman" w:cs="Times New Roman"/>
          <w:bCs/>
          <w:color w:val="000000"/>
          <w:sz w:val="24"/>
          <w:szCs w:val="24"/>
        </w:rPr>
        <w:t>ли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758FE" w:rsidRPr="00322B26">
        <w:rPr>
          <w:rFonts w:ascii="Times New Roman" w:hAnsi="Times New Roman" w:cs="Times New Roman"/>
          <w:bCs/>
          <w:color w:val="000000"/>
          <w:sz w:val="24"/>
          <w:szCs w:val="24"/>
        </w:rPr>
        <w:t>приватни</w:t>
      </w:r>
      <w:proofErr w:type="spellEnd"/>
      <w:r w:rsidR="004758FE" w:rsidRPr="00322B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758FE" w:rsidRPr="00322B26">
        <w:rPr>
          <w:rFonts w:ascii="Times New Roman" w:hAnsi="Times New Roman" w:cs="Times New Roman"/>
          <w:bCs/>
          <w:color w:val="000000"/>
          <w:sz w:val="24"/>
          <w:szCs w:val="24"/>
        </w:rPr>
        <w:t>интерес</w:t>
      </w:r>
      <w:proofErr w:type="spellEnd"/>
      <w:r w:rsidR="0093234F" w:rsidRPr="00FF49A6" w:rsidDel="009323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758FE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против</w:t>
      </w:r>
      <w:r w:rsidR="004758FE">
        <w:rPr>
          <w:rFonts w:ascii="Times New Roman" w:hAnsi="Times New Roman" w:cs="Times New Roman"/>
          <w:bCs/>
          <w:color w:val="000000"/>
          <w:sz w:val="24"/>
          <w:szCs w:val="24"/>
        </w:rPr>
        <w:t>ан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достојанству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независност</w:t>
      </w:r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штет</w:t>
      </w:r>
      <w:r w:rsidR="004758F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угледу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02A3197" w14:textId="1F9A3999" w:rsidR="00F30FD6" w:rsidRPr="00FF49A6" w:rsidRDefault="00FF49A6" w:rsidP="0093234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Етич</w:t>
      </w:r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ки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одбор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вета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одлучује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кој</w:t>
      </w:r>
      <w:r w:rsidR="00434416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4416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="00434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4416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="009323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3234F" w:rsidRPr="00144BE3">
        <w:rPr>
          <w:rFonts w:ascii="Times New Roman" w:hAnsi="Times New Roman" w:cs="Times New Roman"/>
          <w:color w:val="000000"/>
          <w:sz w:val="24"/>
          <w:szCs w:val="24"/>
        </w:rPr>
        <w:t>пос</w:t>
      </w:r>
      <w:r w:rsidR="00434416">
        <w:rPr>
          <w:rFonts w:ascii="Times New Roman" w:hAnsi="Times New Roman" w:cs="Times New Roman"/>
          <w:color w:val="000000"/>
          <w:sz w:val="24"/>
          <w:szCs w:val="24"/>
        </w:rPr>
        <w:t>ао</w:t>
      </w:r>
      <w:proofErr w:type="spellEnd"/>
      <w:r w:rsidR="0093234F" w:rsidRPr="00144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34F" w:rsidRPr="00144BE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34416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="0093234F" w:rsidRPr="00144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4416">
        <w:rPr>
          <w:rFonts w:ascii="Times New Roman" w:hAnsi="Times New Roman" w:cs="Times New Roman"/>
          <w:color w:val="000000"/>
          <w:sz w:val="24"/>
          <w:szCs w:val="24"/>
        </w:rPr>
        <w:t>приватни</w:t>
      </w:r>
      <w:proofErr w:type="spellEnd"/>
      <w:r w:rsidR="00434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4416">
        <w:rPr>
          <w:rFonts w:ascii="Times New Roman" w:hAnsi="Times New Roman" w:cs="Times New Roman"/>
          <w:color w:val="000000"/>
          <w:sz w:val="24"/>
          <w:szCs w:val="24"/>
        </w:rPr>
        <w:t>интереси</w:t>
      </w:r>
      <w:proofErr w:type="spellEnd"/>
      <w:r w:rsidR="00434416" w:rsidRPr="00FF49A6" w:rsidDel="009323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против</w:t>
      </w:r>
      <w:r w:rsidR="00434416">
        <w:rPr>
          <w:rFonts w:ascii="Times New Roman" w:hAnsi="Times New Roman" w:cs="Times New Roman"/>
          <w:bCs/>
          <w:color w:val="000000"/>
          <w:sz w:val="24"/>
          <w:szCs w:val="24"/>
        </w:rPr>
        <w:t>ан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дос</w:t>
      </w:r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тојанству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независности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штет</w:t>
      </w:r>
      <w:r w:rsidR="00434416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углед</w:t>
      </w:r>
      <w:r w:rsidR="00434416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DBD599A" w14:textId="7AA0615E" w:rsidR="00F30FD6" w:rsidRPr="00FF49A6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ван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радног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времена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без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посебног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одобрења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бави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наставном</w:t>
      </w:r>
      <w:r w:rsidR="0093234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научном</w:t>
      </w:r>
      <w:proofErr w:type="spellEnd"/>
      <w:proofErr w:type="gramEnd"/>
      <w:r w:rsidR="009323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344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proofErr w:type="spellStart"/>
      <w:r w:rsidR="00434416">
        <w:rPr>
          <w:rFonts w:ascii="Times New Roman" w:hAnsi="Times New Roman" w:cs="Times New Roman"/>
          <w:bCs/>
          <w:color w:val="000000"/>
          <w:sz w:val="24"/>
          <w:szCs w:val="24"/>
        </w:rPr>
        <w:t>уметничком</w:t>
      </w:r>
      <w:proofErr w:type="spellEnd"/>
      <w:r w:rsidR="00434416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делатношћу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уз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накнаду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4234A6D" w14:textId="08FAA738" w:rsidR="00F30FD6" w:rsidRPr="00FF49A6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случа</w:t>
      </w:r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ј</w:t>
      </w:r>
      <w:r w:rsidR="00434416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одређен</w:t>
      </w:r>
      <w:r w:rsidR="00434416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законом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току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радног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време</w:t>
      </w:r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обавља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наставну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делатност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</w:t>
      </w:r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Правосудној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3195C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академији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8EB1D81" w14:textId="43304ADD" w:rsidR="0024331C" w:rsidRPr="00FF49A6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току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радног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вр</w:t>
      </w:r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емена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одобрењу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председника</w:t>
      </w:r>
      <w:proofErr w:type="spellEnd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учествује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раду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стручн</w:t>
      </w:r>
      <w:r w:rsidR="0083049C">
        <w:rPr>
          <w:rFonts w:ascii="Times New Roman" w:hAnsi="Times New Roman" w:cs="Times New Roman"/>
          <w:bCs/>
          <w:color w:val="000000"/>
          <w:sz w:val="24"/>
          <w:szCs w:val="24"/>
        </w:rPr>
        <w:t>oг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тела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образован</w:t>
      </w:r>
      <w:r w:rsidR="0083049C">
        <w:rPr>
          <w:rFonts w:ascii="Times New Roman" w:hAnsi="Times New Roman" w:cs="Times New Roman"/>
          <w:bCs/>
          <w:color w:val="000000"/>
          <w:sz w:val="24"/>
          <w:szCs w:val="24"/>
        </w:rPr>
        <w:t>ог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складу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посебним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пропис</w:t>
      </w:r>
      <w:r w:rsidR="0083049C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радн</w:t>
      </w:r>
      <w:r w:rsidR="0083049C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груп</w:t>
      </w:r>
      <w:r w:rsidR="0083049C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="00FD6A63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E3472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5E3472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E3472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израду</w:t>
      </w:r>
      <w:proofErr w:type="spellEnd"/>
      <w:r w:rsidR="005E3472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E3472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закона</w:t>
      </w:r>
      <w:proofErr w:type="spellEnd"/>
      <w:r w:rsidR="005E3472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5E3472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друг</w:t>
      </w:r>
      <w:r w:rsidR="0083049C">
        <w:rPr>
          <w:rFonts w:ascii="Times New Roman" w:hAnsi="Times New Roman" w:cs="Times New Roman"/>
          <w:bCs/>
          <w:color w:val="000000"/>
          <w:sz w:val="24"/>
          <w:szCs w:val="24"/>
        </w:rPr>
        <w:t>ог</w:t>
      </w:r>
      <w:proofErr w:type="spellEnd"/>
      <w:r w:rsidR="005E3472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E3472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акта</w:t>
      </w:r>
      <w:proofErr w:type="spellEnd"/>
      <w:r w:rsidR="005E3472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ED7928A" w14:textId="77777777" w:rsidR="005E3472" w:rsidRPr="00FA5FDE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5E3472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r w:rsidR="005E3472">
        <w:rPr>
          <w:rFonts w:ascii="Times New Roman" w:hAnsi="Times New Roman" w:cs="Times New Roman"/>
          <w:bCs/>
          <w:color w:val="000000"/>
          <w:sz w:val="24"/>
          <w:szCs w:val="24"/>
        </w:rPr>
        <w:t>борни</w:t>
      </w:r>
      <w:proofErr w:type="spellEnd"/>
      <w:r w:rsidR="005E3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E3472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5E3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E3472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5E3472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5E3472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E3472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5E3472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E3472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време</w:t>
      </w:r>
      <w:proofErr w:type="spellEnd"/>
      <w:r w:rsidR="005E3472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E3472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трајања</w:t>
      </w:r>
      <w:proofErr w:type="spellEnd"/>
      <w:r w:rsidR="005E3472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E3472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мандата</w:t>
      </w:r>
      <w:proofErr w:type="spellEnd"/>
      <w:r w:rsidR="005E3472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E3472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="005E3472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E3472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="005E3472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E3472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бити</w:t>
      </w:r>
      <w:proofErr w:type="spellEnd"/>
      <w:r w:rsidR="005E3472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E3472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биран</w:t>
      </w:r>
      <w:proofErr w:type="spellEnd"/>
      <w:r w:rsidR="005E3472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E3472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5E3472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E3472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судију</w:t>
      </w:r>
      <w:proofErr w:type="spellEnd"/>
      <w:r w:rsidR="005E3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5E3472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председника</w:t>
      </w:r>
      <w:proofErr w:type="spellEnd"/>
      <w:r w:rsidR="005E3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E3472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="005E3472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E3472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="005E3472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E3472">
        <w:rPr>
          <w:rFonts w:ascii="Times New Roman" w:hAnsi="Times New Roman" w:cs="Times New Roman"/>
          <w:bCs/>
          <w:color w:val="000000"/>
          <w:sz w:val="24"/>
          <w:szCs w:val="24"/>
        </w:rPr>
        <w:t>носиоца</w:t>
      </w:r>
      <w:proofErr w:type="spellEnd"/>
      <w:r w:rsidR="005E3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E3472">
        <w:rPr>
          <w:rFonts w:ascii="Times New Roman" w:hAnsi="Times New Roman" w:cs="Times New Roman"/>
          <w:bCs/>
          <w:color w:val="000000"/>
          <w:sz w:val="24"/>
          <w:szCs w:val="24"/>
        </w:rPr>
        <w:t>јавнотужилачке</w:t>
      </w:r>
      <w:proofErr w:type="spellEnd"/>
      <w:r w:rsidR="005E3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E3472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="005E3472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F1D8635" w14:textId="77777777" w:rsidR="008134AE" w:rsidRPr="00FA5FDE" w:rsidRDefault="008134AE" w:rsidP="0014503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AB2836F" w14:textId="77777777" w:rsidR="004A39B0" w:rsidRPr="00FA5FDE" w:rsidRDefault="00550617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Мандат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чланова</w:t>
      </w:r>
      <w:proofErr w:type="spellEnd"/>
    </w:p>
    <w:p w14:paraId="0D690D9F" w14:textId="77777777" w:rsidR="00F96FE9" w:rsidRDefault="00F96FE9" w:rsidP="00FF49A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23C4D81" w14:textId="77777777" w:rsidR="004A39B0" w:rsidRPr="00FA5FDE" w:rsidRDefault="00F96FE9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16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E75FEF1" w14:textId="77777777" w:rsidR="004A39B0" w:rsidRPr="00FF49A6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F96FE9">
        <w:rPr>
          <w:rFonts w:ascii="Times New Roman" w:hAnsi="Times New Roman" w:cs="Times New Roman"/>
          <w:bCs/>
          <w:color w:val="000000"/>
          <w:sz w:val="24"/>
          <w:szCs w:val="24"/>
        </w:rPr>
        <w:t>Мандат</w:t>
      </w:r>
      <w:proofErr w:type="spellEnd"/>
      <w:r w:rsidR="00F96F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F96F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траје</w:t>
      </w:r>
      <w:proofErr w:type="spellEnd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пет</w:t>
      </w:r>
      <w:proofErr w:type="spellEnd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година</w:t>
      </w:r>
      <w:proofErr w:type="spellEnd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осим</w:t>
      </w:r>
      <w:proofErr w:type="spellEnd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положају</w:t>
      </w:r>
      <w:proofErr w:type="spellEnd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FC23C6A" w14:textId="77777777" w:rsidR="004A39B0" w:rsidRPr="00FF49A6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F96FE9">
        <w:rPr>
          <w:rFonts w:ascii="Times New Roman" w:hAnsi="Times New Roman" w:cs="Times New Roman"/>
          <w:bCs/>
          <w:color w:val="000000"/>
          <w:sz w:val="24"/>
          <w:szCs w:val="24"/>
        </w:rPr>
        <w:t>Изборни</w:t>
      </w:r>
      <w:proofErr w:type="spellEnd"/>
      <w:r w:rsidR="00F96F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F96F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бити</w:t>
      </w:r>
      <w:proofErr w:type="spellEnd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поново</w:t>
      </w:r>
      <w:proofErr w:type="spellEnd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биран</w:t>
      </w:r>
      <w:proofErr w:type="spellEnd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ту</w:t>
      </w:r>
      <w:proofErr w:type="spellEnd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96FE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функцију</w:t>
      </w:r>
      <w:proofErr w:type="spellEnd"/>
      <w:r w:rsidR="00F96FE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4B233E3" w14:textId="3F686B7B" w:rsidR="009D02FC" w:rsidRPr="00FF49A6" w:rsidRDefault="00FF49A6" w:rsidP="005B359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337D5BCA" w14:textId="77777777" w:rsidR="008134AE" w:rsidRPr="00FA5FDE" w:rsidRDefault="008134AE" w:rsidP="00F83EE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B37236E" w14:textId="77777777" w:rsidR="004A39B0" w:rsidRDefault="00550617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II. НАДЛЕЖНОСТ И НАЧИН РАДА САВЕТА</w:t>
      </w:r>
    </w:p>
    <w:p w14:paraId="3D572501" w14:textId="77777777" w:rsidR="0014503F" w:rsidRPr="00FA5FDE" w:rsidRDefault="0014503F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3335C85" w14:textId="77777777" w:rsidR="004A39B0" w:rsidRDefault="00550617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Надлежност</w:t>
      </w:r>
      <w:proofErr w:type="spellEnd"/>
    </w:p>
    <w:p w14:paraId="74714D41" w14:textId="77777777" w:rsidR="0014503F" w:rsidRPr="00FA5FDE" w:rsidRDefault="0014503F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9ADA8E1" w14:textId="77777777" w:rsidR="004A39B0" w:rsidRPr="00FA5FDE" w:rsidRDefault="00550617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Ч</w:t>
      </w:r>
      <w:r w:rsidR="00AD4BD9">
        <w:rPr>
          <w:rFonts w:ascii="Times New Roman" w:hAnsi="Times New Roman" w:cs="Times New Roman"/>
          <w:bCs/>
          <w:color w:val="000000"/>
          <w:sz w:val="24"/>
          <w:szCs w:val="24"/>
        </w:rPr>
        <w:t>лан</w:t>
      </w:r>
      <w:proofErr w:type="spellEnd"/>
      <w:r w:rsidR="00AD4B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17</w:t>
      </w: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63499BA" w14:textId="77777777" w:rsidR="004A39B0" w:rsidRPr="00FA5FDE" w:rsidRDefault="00550617" w:rsidP="00B46BD0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3AFA542E" w14:textId="77777777" w:rsidR="004A39B0" w:rsidRPr="00B46BD0" w:rsidRDefault="00AD4BD9" w:rsidP="00B46BD0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бира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судије</w:t>
      </w:r>
      <w:proofErr w:type="spellEnd"/>
      <w:r w:rsidR="002C4A5A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2C4A5A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судије</w:t>
      </w:r>
      <w:proofErr w:type="spellEnd"/>
      <w:r w:rsidR="002C4A5A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C4A5A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поротнике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07C39DC" w14:textId="77777777" w:rsidR="00B46BD0" w:rsidRPr="00B46BD0" w:rsidRDefault="00B46BD0" w:rsidP="00B46BD0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одлучује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престанку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судије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судије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поротника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28C47BE6" w14:textId="77777777" w:rsidR="00B46BD0" w:rsidRPr="00B46BD0" w:rsidRDefault="00B46BD0" w:rsidP="00B46BD0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ира</w:t>
      </w:r>
      <w:proofErr w:type="spellEnd"/>
      <w:r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председника</w:t>
      </w:r>
      <w:proofErr w:type="spellEnd"/>
      <w:r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потпредседника</w:t>
      </w:r>
      <w:proofErr w:type="spellEnd"/>
      <w:r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14D1EB44" w14:textId="77777777" w:rsidR="00B46BD0" w:rsidRPr="00B46BD0" w:rsidRDefault="00B46BD0" w:rsidP="007823D3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поставља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вр</w:t>
      </w:r>
      <w:r w:rsidR="004E0758">
        <w:rPr>
          <w:rFonts w:ascii="Times New Roman" w:hAnsi="Times New Roman" w:cs="Times New Roman"/>
          <w:bCs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иоце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Врховног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осталих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судова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43B58D5" w14:textId="77777777" w:rsidR="004A39B0" w:rsidRPr="00B46BD0" w:rsidRDefault="002C4A5A" w:rsidP="00B46BD0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бира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председника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AD4BD9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рховног</w:t>
      </w:r>
      <w:proofErr w:type="spellEnd"/>
      <w:r w:rsidR="00AD4BD9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D4BD9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="00AD4BD9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AD4BD9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председнике</w:t>
      </w:r>
      <w:proofErr w:type="spellEnd"/>
      <w:r w:rsidR="00AD4BD9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осталих</w:t>
      </w:r>
      <w:proofErr w:type="spellEnd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судова</w:t>
      </w:r>
      <w:proofErr w:type="spellEnd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03CBC803" w14:textId="77777777" w:rsidR="002C4A5A" w:rsidRPr="00B46BD0" w:rsidRDefault="002C4A5A" w:rsidP="007823D3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одлучује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престанку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председника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Врховног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председника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ос</w:t>
      </w:r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талих</w:t>
      </w:r>
      <w:proofErr w:type="spellEnd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судова</w:t>
      </w:r>
      <w:proofErr w:type="spellEnd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BC4CC65" w14:textId="77777777" w:rsidR="004A39B0" w:rsidRPr="00B46BD0" w:rsidRDefault="00AD4BD9" w:rsidP="00B46BD0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предлаже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4503F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рховном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суду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ка</w:t>
      </w:r>
      <w:r w:rsidR="002C4A5A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ндидате</w:t>
      </w:r>
      <w:proofErr w:type="spellEnd"/>
      <w:r w:rsidR="002C4A5A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C4A5A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2C4A5A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C4A5A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судије</w:t>
      </w:r>
      <w:proofErr w:type="spellEnd"/>
      <w:r w:rsidR="002C4A5A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4503F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ставног</w:t>
      </w:r>
      <w:proofErr w:type="spellEnd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07E2061A" w14:textId="4CE46B7A" w:rsidR="004A39B0" w:rsidRPr="00B46BD0" w:rsidRDefault="00AD4BD9" w:rsidP="000A20F7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одлучује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2C4A5A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трајном</w:t>
      </w:r>
      <w:proofErr w:type="spellEnd"/>
      <w:r w:rsidR="002C4A5A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C4A5A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премештају</w:t>
      </w:r>
      <w:proofErr w:type="spellEnd"/>
      <w:r w:rsidR="00AB777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2C4A5A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C4A5A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привременом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упућивању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7775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="00AB7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7775">
        <w:rPr>
          <w:rFonts w:ascii="Times New Roman" w:hAnsi="Times New Roman" w:cs="Times New Roman"/>
          <w:bCs/>
          <w:color w:val="000000"/>
          <w:sz w:val="24"/>
          <w:szCs w:val="24"/>
        </w:rPr>
        <w:t>упућивању</w:t>
      </w:r>
      <w:proofErr w:type="spellEnd"/>
      <w:r w:rsidR="00AB7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судиј</w:t>
      </w:r>
      <w:r w:rsidR="00AB777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0510CAE5" w14:textId="77777777" w:rsidR="002C4A5A" w:rsidRPr="00B46BD0" w:rsidRDefault="002C4A5A" w:rsidP="00B46BD0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одређује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број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судија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proofErr w:type="spellStart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судија</w:t>
      </w:r>
      <w:proofErr w:type="spellEnd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поротника</w:t>
      </w:r>
      <w:proofErr w:type="spellEnd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сваки</w:t>
      </w:r>
      <w:proofErr w:type="spellEnd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суд</w:t>
      </w:r>
      <w:proofErr w:type="spellEnd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044768D" w14:textId="20218CB6" w:rsidR="002C4A5A" w:rsidRPr="00B46BD0" w:rsidRDefault="002C4A5A" w:rsidP="00B46BD0">
      <w:pPr>
        <w:pStyle w:val="ListParagraph"/>
        <w:numPr>
          <w:ilvl w:val="0"/>
          <w:numId w:val="6"/>
        </w:numPr>
        <w:tabs>
          <w:tab w:val="left" w:pos="99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одлучује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удаљењу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судиј</w:t>
      </w:r>
      <w:r w:rsidR="00AB777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="00AF5F1C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AF5F1C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председника</w:t>
      </w:r>
      <w:proofErr w:type="spellEnd"/>
      <w:r w:rsidR="00AF5F1C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F5F1C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судиј</w:t>
      </w:r>
      <w:r w:rsidR="00AB777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поротника</w:t>
      </w:r>
      <w:proofErr w:type="spellEnd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0D84E461" w14:textId="58DFD7CF" w:rsidR="004A39B0" w:rsidRDefault="00AD4BD9" w:rsidP="007823D3">
      <w:pPr>
        <w:pStyle w:val="ListParagraph"/>
        <w:numPr>
          <w:ilvl w:val="0"/>
          <w:numId w:val="6"/>
        </w:numPr>
        <w:tabs>
          <w:tab w:val="left" w:pos="99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одлучује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неспојивости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вршења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друг</w:t>
      </w:r>
      <w:r w:rsidR="00AB777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AF5F1C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фу</w:t>
      </w:r>
      <w:r w:rsidR="0093234F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AF5F1C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кциј</w:t>
      </w:r>
      <w:r w:rsidR="00AB777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AF5F1C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,посла</w:t>
      </w:r>
      <w:proofErr w:type="spellEnd"/>
      <w:proofErr w:type="gramEnd"/>
      <w:r w:rsidR="00AF5F1C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>приватног</w:t>
      </w:r>
      <w:proofErr w:type="spellEnd"/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>интереса</w:t>
      </w:r>
      <w:proofErr w:type="spellEnd"/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F5F1C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="00AF5F1C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F5F1C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функ</w:t>
      </w:r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цијом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судије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судије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поротника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E3A191B" w14:textId="73A6945B" w:rsidR="004A39B0" w:rsidRDefault="00AD4BD9" w:rsidP="00B46BD0">
      <w:pPr>
        <w:pStyle w:val="ListParagraph"/>
        <w:numPr>
          <w:ilvl w:val="0"/>
          <w:numId w:val="6"/>
        </w:numPr>
        <w:tabs>
          <w:tab w:val="left" w:pos="99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одлучује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поступку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вредновања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рада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су</w:t>
      </w:r>
      <w:r w:rsidR="00900EB2">
        <w:rPr>
          <w:rFonts w:ascii="Times New Roman" w:hAnsi="Times New Roman" w:cs="Times New Roman"/>
          <w:bCs/>
          <w:color w:val="000000"/>
          <w:sz w:val="24"/>
          <w:szCs w:val="24"/>
        </w:rPr>
        <w:t>диј</w:t>
      </w:r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="00900E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900EB2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председника</w:t>
      </w:r>
      <w:proofErr w:type="spellEnd"/>
      <w:r w:rsidR="00900E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0EB2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5E1FFAB" w14:textId="0D40B738" w:rsidR="004A39B0" w:rsidRDefault="00AD4BD9" w:rsidP="007823D3">
      <w:pPr>
        <w:pStyle w:val="ListParagraph"/>
        <w:numPr>
          <w:ilvl w:val="0"/>
          <w:numId w:val="6"/>
        </w:numPr>
        <w:tabs>
          <w:tab w:val="left" w:pos="99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одређује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састав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престанак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мандата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дисциплинск</w:t>
      </w:r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>ог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органа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именује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дисциплинск</w:t>
      </w:r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>ог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органа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уређује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начин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рада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одлу</w:t>
      </w:r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чивања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дисциплинск</w:t>
      </w:r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орган</w:t>
      </w:r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A1A1B4F" w14:textId="77777777" w:rsidR="004A39B0" w:rsidRDefault="00AD4BD9" w:rsidP="00B46BD0">
      <w:pPr>
        <w:pStyle w:val="ListParagraph"/>
        <w:numPr>
          <w:ilvl w:val="0"/>
          <w:numId w:val="6"/>
        </w:numPr>
        <w:tabs>
          <w:tab w:val="left" w:pos="99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одлучује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жалби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дисциплинском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поступку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6969DE3" w14:textId="66D265DE" w:rsidR="004A39B0" w:rsidRDefault="00AD4BD9" w:rsidP="007823D3">
      <w:pPr>
        <w:pStyle w:val="ListParagraph"/>
        <w:numPr>
          <w:ilvl w:val="0"/>
          <w:numId w:val="6"/>
        </w:numPr>
        <w:tabs>
          <w:tab w:val="left" w:pos="99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даје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сагласност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програм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сталне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обуке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судиј</w:t>
      </w:r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запослен</w:t>
      </w:r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>ог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суд</w:t>
      </w:r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врши</w:t>
      </w:r>
      <w:proofErr w:type="spellEnd"/>
      <w:r w:rsidR="00AF5F1C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F5F1C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надзор</w:t>
      </w:r>
      <w:proofErr w:type="spellEnd"/>
      <w:r w:rsidR="00AF5F1C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F5F1C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над</w:t>
      </w:r>
      <w:proofErr w:type="spellEnd"/>
      <w:r w:rsidR="00AF5F1C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F5F1C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његовим</w:t>
      </w:r>
      <w:proofErr w:type="spellEnd"/>
      <w:r w:rsidR="00AF5F1C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спровођењем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4B33CE6D" w14:textId="309AF374" w:rsidR="00B46BD0" w:rsidRDefault="00AD4BD9" w:rsidP="00B46BD0">
      <w:pPr>
        <w:pStyle w:val="ListParagraph"/>
        <w:numPr>
          <w:ilvl w:val="0"/>
          <w:numId w:val="6"/>
        </w:numPr>
        <w:tabs>
          <w:tab w:val="left" w:pos="99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утврђује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програм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почетне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обуке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судиј</w:t>
      </w:r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1D8317F2" w14:textId="77777777" w:rsidR="004A39B0" w:rsidRDefault="00B46BD0" w:rsidP="00B46BD0">
      <w:pPr>
        <w:pStyle w:val="ListParagraph"/>
        <w:numPr>
          <w:ilvl w:val="0"/>
          <w:numId w:val="6"/>
        </w:numPr>
        <w:tabs>
          <w:tab w:val="left" w:pos="99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Етички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493A6B6A" w14:textId="77777777" w:rsidR="00202CED" w:rsidRPr="00202CED" w:rsidRDefault="00900EB2" w:rsidP="00202CED">
      <w:pPr>
        <w:pStyle w:val="ListParagraph"/>
        <w:numPr>
          <w:ilvl w:val="0"/>
          <w:numId w:val="6"/>
        </w:numPr>
        <w:tabs>
          <w:tab w:val="left" w:pos="99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разматра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одлучује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извештају</w:t>
      </w:r>
      <w:proofErr w:type="spellEnd"/>
      <w:r w:rsidR="00202CED" w:rsidRPr="00202C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02CED" w:rsidRPr="00202CED">
        <w:rPr>
          <w:rFonts w:ascii="Times New Roman" w:hAnsi="Times New Roman" w:cs="Times New Roman"/>
          <w:bCs/>
          <w:color w:val="000000"/>
          <w:sz w:val="24"/>
          <w:szCs w:val="24"/>
        </w:rPr>
        <w:t>Етичког</w:t>
      </w:r>
      <w:proofErr w:type="spellEnd"/>
      <w:r w:rsidR="00202CED" w:rsidRPr="00202C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02CED" w:rsidRPr="00202CED">
        <w:rPr>
          <w:rFonts w:ascii="Times New Roman" w:hAnsi="Times New Roman" w:cs="Times New Roman"/>
          <w:bCs/>
          <w:color w:val="000000"/>
          <w:sz w:val="24"/>
          <w:szCs w:val="24"/>
        </w:rPr>
        <w:t>одбора</w:t>
      </w:r>
      <w:proofErr w:type="spellEnd"/>
      <w:r w:rsidR="00202CED" w:rsidRPr="00202C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202CED" w:rsidRPr="00202CED">
        <w:rPr>
          <w:rFonts w:ascii="Times New Roman" w:hAnsi="Times New Roman" w:cs="Times New Roman"/>
          <w:bCs/>
          <w:color w:val="000000"/>
          <w:sz w:val="24"/>
          <w:szCs w:val="24"/>
        </w:rPr>
        <w:t>поштовању</w:t>
      </w:r>
      <w:proofErr w:type="spellEnd"/>
      <w:r w:rsidR="00202CED" w:rsidRPr="00202C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02CED" w:rsidRPr="00202CED">
        <w:rPr>
          <w:rFonts w:ascii="Times New Roman" w:hAnsi="Times New Roman" w:cs="Times New Roman"/>
          <w:bCs/>
          <w:color w:val="000000"/>
          <w:sz w:val="24"/>
          <w:szCs w:val="24"/>
        </w:rPr>
        <w:t>Етичког</w:t>
      </w:r>
      <w:proofErr w:type="spellEnd"/>
      <w:r w:rsidR="00202CED" w:rsidRPr="00202C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02CED" w:rsidRPr="00202CED">
        <w:rPr>
          <w:rFonts w:ascii="Times New Roman" w:hAnsi="Times New Roman" w:cs="Times New Roman"/>
          <w:bCs/>
          <w:color w:val="000000"/>
          <w:sz w:val="24"/>
          <w:szCs w:val="24"/>
        </w:rPr>
        <w:t>кодекса</w:t>
      </w:r>
      <w:proofErr w:type="spellEnd"/>
      <w:r w:rsidR="00202CED" w:rsidRPr="00202CE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6137ACCE" w14:textId="4A6A525E" w:rsidR="00E11859" w:rsidRPr="00B46BD0" w:rsidRDefault="00AD4BD9" w:rsidP="007823D3">
      <w:pPr>
        <w:pStyle w:val="ListParagraph"/>
        <w:numPr>
          <w:ilvl w:val="0"/>
          <w:numId w:val="6"/>
        </w:numPr>
        <w:tabs>
          <w:tab w:val="left" w:pos="99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46BD0">
        <w:rPr>
          <w:rFonts w:ascii="Times New Roman" w:hAnsi="Times New Roman" w:cs="Times New Roman"/>
          <w:bCs/>
          <w:sz w:val="24"/>
          <w:szCs w:val="24"/>
        </w:rPr>
        <w:t>одлучује</w:t>
      </w:r>
      <w:proofErr w:type="spellEnd"/>
      <w:r w:rsidRPr="00B46BD0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B46BD0">
        <w:rPr>
          <w:rFonts w:ascii="Times New Roman" w:hAnsi="Times New Roman" w:cs="Times New Roman"/>
          <w:bCs/>
          <w:sz w:val="24"/>
          <w:szCs w:val="24"/>
        </w:rPr>
        <w:t>постојању</w:t>
      </w:r>
      <w:proofErr w:type="spellEnd"/>
      <w:r w:rsidRPr="00B46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sz w:val="24"/>
          <w:szCs w:val="24"/>
        </w:rPr>
        <w:t>непримереног</w:t>
      </w:r>
      <w:proofErr w:type="spellEnd"/>
      <w:r w:rsidRPr="00B46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sz w:val="24"/>
          <w:szCs w:val="24"/>
        </w:rPr>
        <w:t>утицаја</w:t>
      </w:r>
      <w:proofErr w:type="spellEnd"/>
      <w:r w:rsidRPr="00B46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B46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sz w:val="24"/>
          <w:szCs w:val="24"/>
        </w:rPr>
        <w:t>рад</w:t>
      </w:r>
      <w:proofErr w:type="spellEnd"/>
      <w:r w:rsidRPr="00B46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sz w:val="24"/>
          <w:szCs w:val="24"/>
        </w:rPr>
        <w:t>судиј</w:t>
      </w:r>
      <w:r w:rsidR="000A20F7"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Pr="00B46BD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46BD0">
        <w:rPr>
          <w:rFonts w:ascii="Times New Roman" w:hAnsi="Times New Roman" w:cs="Times New Roman"/>
          <w:bCs/>
          <w:sz w:val="24"/>
          <w:szCs w:val="24"/>
        </w:rPr>
        <w:t>суда</w:t>
      </w:r>
      <w:proofErr w:type="spellEnd"/>
      <w:r w:rsidRPr="00B46BD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46BD0">
        <w:rPr>
          <w:rFonts w:ascii="Times New Roman" w:hAnsi="Times New Roman" w:cs="Times New Roman"/>
          <w:bCs/>
          <w:sz w:val="24"/>
          <w:szCs w:val="24"/>
        </w:rPr>
        <w:t>мер</w:t>
      </w:r>
      <w:r w:rsidR="000A20F7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Pr="00B46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B46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sz w:val="24"/>
          <w:szCs w:val="24"/>
        </w:rPr>
        <w:t>с</w:t>
      </w:r>
      <w:r w:rsidR="00B46BD0">
        <w:rPr>
          <w:rFonts w:ascii="Times New Roman" w:hAnsi="Times New Roman" w:cs="Times New Roman"/>
          <w:bCs/>
          <w:sz w:val="24"/>
          <w:szCs w:val="24"/>
        </w:rPr>
        <w:t>пречавање</w:t>
      </w:r>
      <w:proofErr w:type="spellEnd"/>
      <w:r w:rsidR="00B46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sz w:val="24"/>
          <w:szCs w:val="24"/>
        </w:rPr>
        <w:t>непримереног</w:t>
      </w:r>
      <w:proofErr w:type="spellEnd"/>
      <w:r w:rsidR="00B46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sz w:val="24"/>
          <w:szCs w:val="24"/>
        </w:rPr>
        <w:t>утицаја</w:t>
      </w:r>
      <w:proofErr w:type="spellEnd"/>
      <w:r w:rsidR="00B46BD0">
        <w:rPr>
          <w:rFonts w:ascii="Times New Roman" w:hAnsi="Times New Roman" w:cs="Times New Roman"/>
          <w:bCs/>
          <w:sz w:val="24"/>
          <w:szCs w:val="24"/>
        </w:rPr>
        <w:t>;</w:t>
      </w:r>
    </w:p>
    <w:p w14:paraId="2FED38DF" w14:textId="6BE6CFDD" w:rsidR="004A39B0" w:rsidRDefault="00AD4BD9" w:rsidP="00B46BD0">
      <w:pPr>
        <w:pStyle w:val="ListParagraph"/>
        <w:numPr>
          <w:ilvl w:val="0"/>
          <w:numId w:val="6"/>
        </w:numPr>
        <w:tabs>
          <w:tab w:val="left" w:pos="99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обавља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пос</w:t>
      </w:r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>ао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правосуд</w:t>
      </w:r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управе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своје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надлежности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AAB9B47" w14:textId="59D69DCA" w:rsidR="004A39B0" w:rsidRDefault="00AD4BD9" w:rsidP="00B46BD0">
      <w:pPr>
        <w:pStyle w:val="ListParagraph"/>
        <w:numPr>
          <w:ilvl w:val="0"/>
          <w:numId w:val="6"/>
        </w:numPr>
        <w:tabs>
          <w:tab w:val="left" w:pos="99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одлучује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="00AF5F1C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F5F1C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им</w:t>
      </w:r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унитет</w:t>
      </w:r>
      <w:proofErr w:type="spellEnd"/>
      <w:r w:rsidR="009E43B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</w:t>
      </w:r>
      <w:proofErr w:type="gram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судиј</w:t>
      </w:r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900EB2">
        <w:rPr>
          <w:rFonts w:ascii="Times New Roman" w:hAnsi="Times New Roman" w:cs="Times New Roman"/>
          <w:bCs/>
          <w:color w:val="000000"/>
          <w:sz w:val="24"/>
          <w:szCs w:val="24"/>
        </w:rPr>
        <w:t>изборн</w:t>
      </w:r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>ог</w:t>
      </w:r>
      <w:proofErr w:type="spellEnd"/>
      <w:r w:rsidR="00900E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6470CB95" w14:textId="77777777" w:rsidR="004A39B0" w:rsidRDefault="00AD4BD9" w:rsidP="007823D3">
      <w:pPr>
        <w:pStyle w:val="ListParagraph"/>
        <w:numPr>
          <w:ilvl w:val="0"/>
          <w:numId w:val="6"/>
        </w:numPr>
        <w:tabs>
          <w:tab w:val="left" w:pos="99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предлаже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обим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структуру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буџетских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средстава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F5F1C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врши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надзор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над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њихови</w:t>
      </w:r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трошењем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складу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законом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63EF655" w14:textId="17EF5BC5" w:rsidR="009505B2" w:rsidRDefault="00AD4BD9" w:rsidP="00941DEA">
      <w:pPr>
        <w:pStyle w:val="ListParagraph"/>
        <w:numPr>
          <w:ilvl w:val="0"/>
          <w:numId w:val="6"/>
        </w:numPr>
        <w:tabs>
          <w:tab w:val="left" w:pos="99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одлучује</w:t>
      </w:r>
      <w:proofErr w:type="spellEnd"/>
      <w:r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пригово</w:t>
      </w:r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>ру</w:t>
      </w:r>
      <w:proofErr w:type="spellEnd"/>
      <w:r w:rsidR="00AF5F1C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AF5F1C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поступку</w:t>
      </w:r>
      <w:proofErr w:type="spellEnd"/>
      <w:r w:rsidR="00AF5F1C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F5F1C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избора</w:t>
      </w:r>
      <w:proofErr w:type="spellEnd"/>
      <w:r w:rsidR="00AF5F1C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F5F1C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реда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судија</w:t>
      </w:r>
      <w:proofErr w:type="spellEnd"/>
      <w:r w:rsidR="00B46BD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487D079A" w14:textId="54A05C33" w:rsidR="006F5176" w:rsidRPr="006F5176" w:rsidRDefault="006F5176" w:rsidP="006F5176">
      <w:pPr>
        <w:pStyle w:val="ListParagraph"/>
        <w:numPr>
          <w:ilvl w:val="0"/>
          <w:numId w:val="6"/>
        </w:numPr>
        <w:tabs>
          <w:tab w:val="left" w:pos="99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>прикупља</w:t>
      </w:r>
      <w:proofErr w:type="spellEnd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>анализира</w:t>
      </w:r>
      <w:proofErr w:type="spellEnd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>статистичке</w:t>
      </w:r>
      <w:proofErr w:type="spellEnd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>податке</w:t>
      </w:r>
      <w:proofErr w:type="spellEnd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>доноси</w:t>
      </w:r>
      <w:proofErr w:type="spellEnd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>годишње</w:t>
      </w:r>
      <w:proofErr w:type="spellEnd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>вишегодишње</w:t>
      </w:r>
      <w:proofErr w:type="spellEnd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>планове</w:t>
      </w:r>
      <w:proofErr w:type="spellEnd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>циљу</w:t>
      </w:r>
      <w:proofErr w:type="spellEnd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>ефикасног</w:t>
      </w:r>
      <w:proofErr w:type="spellEnd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>управљања</w:t>
      </w:r>
      <w:proofErr w:type="spellEnd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>кадровским</w:t>
      </w:r>
      <w:proofErr w:type="spellEnd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>финансијским</w:t>
      </w:r>
      <w:proofErr w:type="spellEnd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>материјалним</w:t>
      </w:r>
      <w:proofErr w:type="spellEnd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>ресурсима</w:t>
      </w:r>
      <w:proofErr w:type="spellEnd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Pr="006F5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14:paraId="7F9967EC" w14:textId="26FDF3E2" w:rsidR="004A39B0" w:rsidRDefault="00AF5F1C" w:rsidP="007823D3">
      <w:pPr>
        <w:pStyle w:val="ListParagraph"/>
        <w:numPr>
          <w:ilvl w:val="0"/>
          <w:numId w:val="6"/>
        </w:numPr>
        <w:tabs>
          <w:tab w:val="left" w:pos="99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образује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D4BD9"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радна</w:t>
      </w:r>
      <w:proofErr w:type="spellEnd"/>
      <w:r w:rsidR="00AD4BD9"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D4BD9"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тела</w:t>
      </w:r>
      <w:proofErr w:type="spellEnd"/>
      <w:r w:rsidR="00AD4BD9"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врши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бор</w:t>
      </w:r>
      <w:proofErr w:type="spellEnd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резрешење</w:t>
      </w:r>
      <w:proofErr w:type="spellEnd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њихових</w:t>
      </w:r>
      <w:proofErr w:type="spellEnd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0D5E06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ов</w:t>
      </w:r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а;</w:t>
      </w:r>
    </w:p>
    <w:p w14:paraId="3B34C5CA" w14:textId="243E90DE" w:rsidR="004A39B0" w:rsidRDefault="00AD4BD9" w:rsidP="007823D3">
      <w:pPr>
        <w:pStyle w:val="ListParagraph"/>
        <w:numPr>
          <w:ilvl w:val="0"/>
          <w:numId w:val="6"/>
        </w:numPr>
        <w:tabs>
          <w:tab w:val="left" w:pos="99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даје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мишљење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изменама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>допунама</w:t>
      </w:r>
      <w:proofErr w:type="spellEnd"/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постојећих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доношењу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нових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закона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уређују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положај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судиј</w:t>
      </w:r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организацију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поступање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као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друг</w:t>
      </w:r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>ог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системск</w:t>
      </w:r>
      <w:r w:rsidR="000A20F7">
        <w:rPr>
          <w:rFonts w:ascii="Times New Roman" w:hAnsi="Times New Roman" w:cs="Times New Roman"/>
          <w:bCs/>
          <w:color w:val="000000"/>
          <w:sz w:val="24"/>
          <w:szCs w:val="24"/>
        </w:rPr>
        <w:t>ог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закона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кој</w:t>
      </w:r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суди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примењуј</w:t>
      </w:r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значај</w:t>
      </w:r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обављање</w:t>
      </w:r>
      <w:proofErr w:type="spellEnd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судијске</w:t>
      </w:r>
      <w:proofErr w:type="spellEnd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294B65D" w14:textId="77777777" w:rsidR="004A39B0" w:rsidRDefault="00AD4BD9" w:rsidP="007823D3">
      <w:pPr>
        <w:pStyle w:val="ListParagraph"/>
        <w:numPr>
          <w:ilvl w:val="0"/>
          <w:numId w:val="6"/>
        </w:numPr>
        <w:tabs>
          <w:tab w:val="left" w:pos="99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="00C37F40"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но</w:t>
      </w:r>
      <w:r w:rsidR="00C37F40"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си</w:t>
      </w:r>
      <w:proofErr w:type="spellEnd"/>
      <w:r w:rsidR="00C37F40"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37F40"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годишњи</w:t>
      </w:r>
      <w:proofErr w:type="spellEnd"/>
      <w:r w:rsidR="00C37F40"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37F40"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извештај</w:t>
      </w:r>
      <w:proofErr w:type="spellEnd"/>
      <w:r w:rsidR="00C37F40"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C37F40"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свом</w:t>
      </w:r>
      <w:proofErr w:type="spellEnd"/>
      <w:r w:rsidR="00C37F40"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37F40"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рад</w:t>
      </w:r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4E2501C6" w14:textId="77777777" w:rsidR="007823D3" w:rsidRDefault="007823D3" w:rsidP="007823D3">
      <w:pPr>
        <w:pStyle w:val="ListParagraph"/>
        <w:numPr>
          <w:ilvl w:val="0"/>
          <w:numId w:val="6"/>
        </w:numPr>
        <w:tabs>
          <w:tab w:val="left" w:pos="99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обавештава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свом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CC1E9A9" w14:textId="390BFCE1" w:rsidR="004A39B0" w:rsidRDefault="00C37F40" w:rsidP="007823D3">
      <w:pPr>
        <w:pStyle w:val="ListParagraph"/>
        <w:numPr>
          <w:ilvl w:val="0"/>
          <w:numId w:val="6"/>
        </w:numPr>
        <w:tabs>
          <w:tab w:val="left" w:pos="99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сарађује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правосудним</w:t>
      </w:r>
      <w:proofErr w:type="spellEnd"/>
      <w:r w:rsidR="00AD4BD9"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D4BD9"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proofErr w:type="spellEnd"/>
      <w:r w:rsidR="00AD4BD9"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D4BD9"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друг</w:t>
      </w:r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="00AD4BD9"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D4BD9"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држав</w:t>
      </w:r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међународн</w:t>
      </w:r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proofErr w:type="spellEnd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организациј</w:t>
      </w:r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proofErr w:type="spellEnd"/>
      <w:r w:rsidR="007823D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62DE557" w14:textId="09CF620C" w:rsidR="007823D3" w:rsidRDefault="007823D3" w:rsidP="007823D3">
      <w:pPr>
        <w:pStyle w:val="ListParagraph"/>
        <w:numPr>
          <w:ilvl w:val="0"/>
          <w:numId w:val="6"/>
        </w:numPr>
        <w:tabs>
          <w:tab w:val="left" w:pos="99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доноси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акт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предвиђен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19C418A5" w14:textId="77777777" w:rsidR="004A39B0" w:rsidRPr="007823D3" w:rsidRDefault="00AD4BD9" w:rsidP="007823D3">
      <w:pPr>
        <w:pStyle w:val="ListParagraph"/>
        <w:numPr>
          <w:ilvl w:val="0"/>
          <w:numId w:val="6"/>
        </w:numPr>
        <w:tabs>
          <w:tab w:val="left" w:pos="99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обавља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друге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37F40"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надлежности</w:t>
      </w:r>
      <w:proofErr w:type="spellEnd"/>
      <w:r w:rsidR="00C37F40"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послове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одређене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законом</w:t>
      </w:r>
      <w:proofErr w:type="spellEnd"/>
      <w:r w:rsidRPr="007823D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2F223D9" w14:textId="77777777" w:rsidR="00C37F40" w:rsidRDefault="00C37F40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E55EE42" w14:textId="77777777" w:rsidR="004A39B0" w:rsidRPr="00FA5FDE" w:rsidRDefault="00550617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Начин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рада</w:t>
      </w:r>
      <w:proofErr w:type="spellEnd"/>
    </w:p>
    <w:p w14:paraId="71A23D2E" w14:textId="77777777" w:rsidR="00C37F40" w:rsidRDefault="00C37F40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811FA6E" w14:textId="77777777" w:rsidR="004A39B0" w:rsidRPr="00FA5FDE" w:rsidRDefault="00C37F40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18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4C13D61" w14:textId="46CB60E6" w:rsidR="004A39B0" w:rsidRPr="00FF49A6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Седнице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јавне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одлучи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седница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буде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затворена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јавност</w:t>
      </w:r>
      <w:proofErr w:type="spellEnd"/>
      <w:r w:rsidR="004B0A9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 </w:t>
      </w:r>
      <w:proofErr w:type="spellStart"/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складу</w:t>
      </w:r>
      <w:proofErr w:type="spellEnd"/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Уставом</w:t>
      </w:r>
      <w:proofErr w:type="spellEnd"/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законом</w:t>
      </w:r>
      <w:proofErr w:type="spellEnd"/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актом</w:t>
      </w:r>
      <w:proofErr w:type="spellEnd"/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79A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14:paraId="645C8FF9" w14:textId="27D86F85" w:rsidR="004A39B0" w:rsidRPr="00FF49A6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Седниц</w:t>
      </w:r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сазива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23954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723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723954">
        <w:rPr>
          <w:rFonts w:ascii="Times New Roman" w:hAnsi="Times New Roman" w:cs="Times New Roman"/>
          <w:bCs/>
          <w:color w:val="000000"/>
          <w:sz w:val="24"/>
          <w:szCs w:val="24"/>
        </w:rPr>
        <w:t>случ</w:t>
      </w:r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ај</w:t>
      </w:r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предвиђен</w:t>
      </w:r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723954">
        <w:rPr>
          <w:rFonts w:ascii="Times New Roman" w:hAnsi="Times New Roman" w:cs="Times New Roman"/>
          <w:bCs/>
          <w:color w:val="000000"/>
          <w:sz w:val="24"/>
          <w:szCs w:val="24"/>
        </w:rPr>
        <w:t>ословником</w:t>
      </w:r>
      <w:proofErr w:type="spellEnd"/>
      <w:r w:rsidR="00723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723954">
        <w:rPr>
          <w:rFonts w:ascii="Times New Roman" w:hAnsi="Times New Roman" w:cs="Times New Roman"/>
          <w:bCs/>
          <w:color w:val="000000"/>
          <w:sz w:val="24"/>
          <w:szCs w:val="24"/>
        </w:rPr>
        <w:t>раду</w:t>
      </w:r>
      <w:proofErr w:type="spellEnd"/>
      <w:r w:rsidR="00723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23954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="00723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23954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723954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23954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предлог</w:t>
      </w:r>
      <w:proofErr w:type="spellEnd"/>
      <w:r w:rsidR="00723954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23954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најм</w:t>
      </w:r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ање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три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E0C2636" w14:textId="353AF8D7" w:rsidR="00672B07" w:rsidRPr="00A776CE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550617" w:rsidRPr="00A776CE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="00550617" w:rsidRPr="00A776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505B2">
        <w:rPr>
          <w:rFonts w:ascii="Times New Roman" w:hAnsi="Times New Roman" w:cs="Times New Roman"/>
          <w:bCs/>
          <w:color w:val="000000"/>
          <w:sz w:val="24"/>
          <w:szCs w:val="24"/>
        </w:rPr>
        <w:t>одржава</w:t>
      </w:r>
      <w:proofErr w:type="spellEnd"/>
      <w:r w:rsidR="009505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A776CE">
        <w:rPr>
          <w:rFonts w:ascii="Times New Roman" w:hAnsi="Times New Roman" w:cs="Times New Roman"/>
          <w:bCs/>
          <w:color w:val="000000"/>
          <w:sz w:val="24"/>
          <w:szCs w:val="24"/>
        </w:rPr>
        <w:t>седницу</w:t>
      </w:r>
      <w:proofErr w:type="spellEnd"/>
      <w:r w:rsidR="00550617" w:rsidRPr="00A776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3EC3" w:rsidRPr="00A776CE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="00550617" w:rsidRPr="00A776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A776CE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="00550617" w:rsidRPr="00A776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A776CE">
        <w:rPr>
          <w:rFonts w:ascii="Times New Roman" w:hAnsi="Times New Roman" w:cs="Times New Roman"/>
          <w:bCs/>
          <w:color w:val="000000"/>
          <w:sz w:val="24"/>
          <w:szCs w:val="24"/>
        </w:rPr>
        <w:t>присутно</w:t>
      </w:r>
      <w:proofErr w:type="spellEnd"/>
      <w:r w:rsidR="00550617" w:rsidRPr="00A776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A776CE">
        <w:rPr>
          <w:rFonts w:ascii="Times New Roman" w:hAnsi="Times New Roman" w:cs="Times New Roman"/>
          <w:bCs/>
          <w:color w:val="000000"/>
          <w:sz w:val="24"/>
          <w:szCs w:val="24"/>
        </w:rPr>
        <w:t>најмање</w:t>
      </w:r>
      <w:proofErr w:type="spellEnd"/>
      <w:r w:rsidR="00550617" w:rsidRPr="00A776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37F40" w:rsidRPr="00A776CE">
        <w:rPr>
          <w:rFonts w:ascii="Times New Roman" w:hAnsi="Times New Roman" w:cs="Times New Roman"/>
          <w:bCs/>
          <w:color w:val="000000"/>
          <w:sz w:val="24"/>
          <w:szCs w:val="24"/>
        </w:rPr>
        <w:t>осам</w:t>
      </w:r>
      <w:proofErr w:type="spellEnd"/>
      <w:r w:rsidR="00432D2F" w:rsidRPr="00A776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A776CE">
        <w:rPr>
          <w:rFonts w:ascii="Times New Roman" w:hAnsi="Times New Roman" w:cs="Times New Roman"/>
          <w:bCs/>
          <w:color w:val="000000"/>
          <w:sz w:val="24"/>
          <w:szCs w:val="24"/>
        </w:rPr>
        <w:t>чланова</w:t>
      </w:r>
      <w:proofErr w:type="spellEnd"/>
      <w:r w:rsidR="00550617" w:rsidRPr="00A776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A776CE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550617" w:rsidRPr="00A776C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bookmarkStart w:id="5" w:name="_Hlk109768693"/>
    </w:p>
    <w:bookmarkEnd w:id="5"/>
    <w:p w14:paraId="4322CEE4" w14:textId="77777777" w:rsidR="00C37F40" w:rsidRDefault="00C37F40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967E289" w14:textId="77777777" w:rsidR="004A39B0" w:rsidRPr="00FA5FDE" w:rsidRDefault="0037646A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адна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тела</w:t>
      </w:r>
      <w:proofErr w:type="spellEnd"/>
    </w:p>
    <w:p w14:paraId="116A7638" w14:textId="77777777" w:rsidR="0037646A" w:rsidRDefault="0037646A" w:rsidP="00FF49A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C45EAA8" w14:textId="77777777" w:rsidR="004A39B0" w:rsidRPr="00FA5FDE" w:rsidRDefault="0037646A" w:rsidP="00FF49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19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147FE3B" w14:textId="0527F55C" w:rsidR="004A39B0" w:rsidRPr="00FA5FDE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Радна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тела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су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омисија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вредновање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рад</w:t>
      </w:r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судиј</w:t>
      </w:r>
      <w:r w:rsidR="002D390F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председника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зборна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комисија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080BD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Комисија</w:t>
      </w:r>
      <w:proofErr w:type="spellEnd"/>
      <w:r w:rsidR="00080BD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0BD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080BD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0BD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праћење</w:t>
      </w:r>
      <w:proofErr w:type="spellEnd"/>
      <w:r w:rsidR="00080BD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0BD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правилне</w:t>
      </w:r>
      <w:proofErr w:type="spellEnd"/>
      <w:r w:rsidR="00080BD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0BD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расподеле</w:t>
      </w:r>
      <w:proofErr w:type="spellEnd"/>
      <w:r w:rsidR="00080BD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0BDE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предмета</w:t>
      </w:r>
      <w:proofErr w:type="spellEnd"/>
      <w:r w:rsidR="00080B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080BDE">
        <w:rPr>
          <w:rFonts w:ascii="Times New Roman" w:hAnsi="Times New Roman" w:cs="Times New Roman"/>
          <w:bCs/>
          <w:color w:val="000000"/>
          <w:sz w:val="24"/>
          <w:szCs w:val="24"/>
        </w:rPr>
        <w:t>Буџетска</w:t>
      </w:r>
      <w:proofErr w:type="spellEnd"/>
      <w:r w:rsidR="00080B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0BDE">
        <w:rPr>
          <w:rFonts w:ascii="Times New Roman" w:hAnsi="Times New Roman" w:cs="Times New Roman"/>
          <w:bCs/>
          <w:color w:val="000000"/>
          <w:sz w:val="24"/>
          <w:szCs w:val="24"/>
        </w:rPr>
        <w:t>комисија</w:t>
      </w:r>
      <w:proofErr w:type="spellEnd"/>
      <w:r w:rsidR="00080BD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тички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одбор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дисциплински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органи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1F0F70D" w14:textId="271F60E8" w:rsidR="003B3EA9" w:rsidRPr="00FF49A6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6" w:name="_Hlk108081813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Ради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заштите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непримереног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утицај</w:t>
      </w:r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вршење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судијске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вет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именује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реда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судија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поступање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случај</w:t>
      </w:r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непримереног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утицаја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рад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судиј</w:t>
      </w:r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Поступање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именованог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B0A9C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4B0A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B0A9C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случај</w:t>
      </w:r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непримереног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утицаја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ближе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уређује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актом</w:t>
      </w:r>
      <w:proofErr w:type="spellEnd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37646A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</w:t>
      </w:r>
    </w:p>
    <w:bookmarkEnd w:id="6"/>
    <w:p w14:paraId="34426A7E" w14:textId="034738A8" w:rsidR="0037646A" w:rsidRPr="00FF49A6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Ради</w:t>
      </w:r>
      <w:proofErr w:type="spellEnd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разматрања</w:t>
      </w:r>
      <w:proofErr w:type="spellEnd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поједин</w:t>
      </w:r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ог</w:t>
      </w:r>
      <w:proofErr w:type="spellEnd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питања</w:t>
      </w:r>
      <w:proofErr w:type="spellEnd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своје</w:t>
      </w:r>
      <w:proofErr w:type="spellEnd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надлежности</w:t>
      </w:r>
      <w:proofErr w:type="spellEnd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образује</w:t>
      </w:r>
      <w:proofErr w:type="spellEnd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друга</w:t>
      </w:r>
      <w:proofErr w:type="spellEnd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радна</w:t>
      </w:r>
      <w:proofErr w:type="spellEnd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тела</w:t>
      </w:r>
      <w:proofErr w:type="spellEnd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72FC2329" w14:textId="5E553BE1" w:rsidR="0037646A" w:rsidRPr="00FF49A6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Образовање</w:t>
      </w:r>
      <w:proofErr w:type="spellEnd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састав</w:t>
      </w:r>
      <w:proofErr w:type="spellEnd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начин</w:t>
      </w:r>
      <w:proofErr w:type="spellEnd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рада</w:t>
      </w:r>
      <w:proofErr w:type="spellEnd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радн</w:t>
      </w:r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ог</w:t>
      </w:r>
      <w:proofErr w:type="spellEnd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тела</w:t>
      </w:r>
      <w:proofErr w:type="spellEnd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ближе</w:t>
      </w:r>
      <w:proofErr w:type="spellEnd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уређује</w:t>
      </w:r>
      <w:proofErr w:type="spellEnd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актом</w:t>
      </w:r>
      <w:proofErr w:type="spellEnd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37646A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DDDCF5C" w14:textId="77777777" w:rsidR="00FA5FDE" w:rsidRDefault="00FA5FDE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168D2D0" w14:textId="77777777" w:rsidR="004A39B0" w:rsidRPr="00D9679D" w:rsidRDefault="00550617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  <w:proofErr w:type="spellStart"/>
      <w:r w:rsidRPr="00A776CE">
        <w:rPr>
          <w:rFonts w:ascii="Times New Roman" w:hAnsi="Times New Roman" w:cs="Times New Roman"/>
          <w:bCs/>
          <w:color w:val="000000"/>
          <w:sz w:val="24"/>
          <w:szCs w:val="24"/>
        </w:rPr>
        <w:t>Одлучивање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 </w:t>
      </w:r>
    </w:p>
    <w:p w14:paraId="3D6C5FF6" w14:textId="77777777" w:rsidR="00D9679D" w:rsidRDefault="00D9679D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1AA3783" w14:textId="77777777" w:rsidR="004A39B0" w:rsidRDefault="00D9679D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550617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A205994" w14:textId="66D49906" w:rsidR="00DA2D35" w:rsidRPr="00AB49A4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DA2D35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Одлук</w:t>
      </w:r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DA2D35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A2D35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DA2D35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A2D35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донос</w:t>
      </w:r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proofErr w:type="spellEnd"/>
      <w:r w:rsidR="00DA2D35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A2D35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DA2D35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A2D35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већином</w:t>
      </w:r>
      <w:proofErr w:type="spellEnd"/>
      <w:r w:rsidR="00DA2D35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A2D35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гласова</w:t>
      </w:r>
      <w:proofErr w:type="spellEnd"/>
      <w:r w:rsidR="00DA2D35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A2D35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свих</w:t>
      </w:r>
      <w:proofErr w:type="spellEnd"/>
      <w:r w:rsidR="00DA2D35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A2D35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чланова</w:t>
      </w:r>
      <w:proofErr w:type="spellEnd"/>
      <w:r w:rsidR="00DA2D35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5F869A3" w14:textId="128385F0" w:rsidR="00116E30" w:rsidRPr="00FF49A6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7" w:name="_Hlk109769039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Изузетно</w:t>
      </w:r>
      <w:proofErr w:type="spellEnd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става</w:t>
      </w:r>
      <w:proofErr w:type="spellEnd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="00632599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632599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овог</w:t>
      </w:r>
      <w:proofErr w:type="spellEnd"/>
      <w:r w:rsidR="00632599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32599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49A4">
        <w:rPr>
          <w:rFonts w:ascii="Times New Roman" w:hAnsi="Times New Roman" w:cs="Times New Roman"/>
          <w:bCs/>
          <w:color w:val="000000"/>
          <w:sz w:val="24"/>
          <w:szCs w:val="24"/>
        </w:rPr>
        <w:t>одлуку</w:t>
      </w:r>
      <w:proofErr w:type="spellEnd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  <w:r w:rsidR="00D9679D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49A4">
        <w:rPr>
          <w:rFonts w:ascii="Times New Roman" w:hAnsi="Times New Roman" w:cs="Times New Roman"/>
          <w:bCs/>
          <w:color w:val="000000"/>
          <w:sz w:val="24"/>
          <w:szCs w:val="24"/>
        </w:rPr>
        <w:t>избору</w:t>
      </w:r>
      <w:proofErr w:type="spellEnd"/>
      <w:r w:rsidR="00AB49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49A4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председника</w:t>
      </w:r>
      <w:proofErr w:type="spellEnd"/>
      <w:r w:rsidR="00AB49A4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AB49A4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потпредседника</w:t>
      </w:r>
      <w:proofErr w:type="spellEnd"/>
      <w:r w:rsidR="00AB49A4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49A4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AB49A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AB49A4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C662E">
        <w:rPr>
          <w:rFonts w:ascii="Times New Roman" w:hAnsi="Times New Roman" w:cs="Times New Roman"/>
          <w:bCs/>
          <w:color w:val="000000"/>
          <w:sz w:val="24"/>
          <w:szCs w:val="24"/>
        </w:rPr>
        <w:t>одлуку</w:t>
      </w:r>
      <w:proofErr w:type="spellEnd"/>
      <w:r w:rsidR="005C66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49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proofErr w:type="spellStart"/>
      <w:r w:rsidR="00AB49A4">
        <w:rPr>
          <w:rFonts w:ascii="Times New Roman" w:hAnsi="Times New Roman" w:cs="Times New Roman"/>
          <w:bCs/>
          <w:color w:val="000000"/>
          <w:sz w:val="24"/>
          <w:szCs w:val="24"/>
        </w:rPr>
        <w:t>избору</w:t>
      </w:r>
      <w:proofErr w:type="spellEnd"/>
      <w:r w:rsidR="00AB49A4" w:rsidRPr="00AB49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49A4" w:rsidRPr="00AB49A4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председника</w:t>
      </w:r>
      <w:proofErr w:type="spellEnd"/>
      <w:r w:rsidR="00AB49A4" w:rsidRPr="00AB49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49A4" w:rsidRPr="00AB49A4">
        <w:rPr>
          <w:rFonts w:ascii="Times New Roman" w:hAnsi="Times New Roman" w:cs="Times New Roman"/>
          <w:bCs/>
          <w:color w:val="000000"/>
          <w:sz w:val="24"/>
          <w:szCs w:val="24"/>
        </w:rPr>
        <w:t>Врхо</w:t>
      </w:r>
      <w:r w:rsidR="00AB49A4">
        <w:rPr>
          <w:rFonts w:ascii="Times New Roman" w:hAnsi="Times New Roman" w:cs="Times New Roman"/>
          <w:bCs/>
          <w:color w:val="000000"/>
          <w:sz w:val="24"/>
          <w:szCs w:val="24"/>
        </w:rPr>
        <w:t>вног</w:t>
      </w:r>
      <w:proofErr w:type="spellEnd"/>
      <w:r w:rsidR="00AB49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49A4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="00AB49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AB49A4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председника</w:t>
      </w:r>
      <w:proofErr w:type="spellEnd"/>
      <w:r w:rsidR="00AB49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49A4">
        <w:rPr>
          <w:rFonts w:ascii="Times New Roman" w:hAnsi="Times New Roman" w:cs="Times New Roman"/>
          <w:bCs/>
          <w:color w:val="000000"/>
          <w:sz w:val="24"/>
          <w:szCs w:val="24"/>
        </w:rPr>
        <w:t>осталих</w:t>
      </w:r>
      <w:proofErr w:type="spellEnd"/>
      <w:r w:rsidR="00AB49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49A4">
        <w:rPr>
          <w:rFonts w:ascii="Times New Roman" w:hAnsi="Times New Roman" w:cs="Times New Roman"/>
          <w:bCs/>
          <w:color w:val="000000"/>
          <w:sz w:val="24"/>
          <w:szCs w:val="24"/>
        </w:rPr>
        <w:t>судова</w:t>
      </w:r>
      <w:proofErr w:type="spellEnd"/>
      <w:r w:rsidR="00AB49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5C662E">
        <w:rPr>
          <w:rFonts w:ascii="Times New Roman" w:hAnsi="Times New Roman" w:cs="Times New Roman"/>
          <w:bCs/>
          <w:color w:val="000000"/>
          <w:sz w:val="24"/>
          <w:szCs w:val="24"/>
        </w:rPr>
        <w:t>одлуку</w:t>
      </w:r>
      <w:proofErr w:type="spellEnd"/>
      <w:r w:rsidR="005C66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776CE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proofErr w:type="spellStart"/>
      <w:r w:rsidR="008807E6">
        <w:rPr>
          <w:rFonts w:ascii="Times New Roman" w:hAnsi="Times New Roman" w:cs="Times New Roman"/>
          <w:bCs/>
          <w:color w:val="000000"/>
          <w:sz w:val="24"/>
          <w:szCs w:val="24"/>
        </w:rPr>
        <w:t>разрешењу</w:t>
      </w:r>
      <w:proofErr w:type="spellEnd"/>
      <w:r w:rsidR="00A776CE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776CE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председника</w:t>
      </w:r>
      <w:proofErr w:type="spellEnd"/>
      <w:r w:rsidR="00A776CE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776CE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Врховног</w:t>
      </w:r>
      <w:proofErr w:type="spellEnd"/>
      <w:r w:rsidR="00A776CE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776CE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="00A776CE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A776CE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председника</w:t>
      </w:r>
      <w:proofErr w:type="spellEnd"/>
      <w:r w:rsidR="00A776CE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776CE" w:rsidRPr="00B46BD0">
        <w:rPr>
          <w:rFonts w:ascii="Times New Roman" w:hAnsi="Times New Roman" w:cs="Times New Roman"/>
          <w:bCs/>
          <w:color w:val="000000"/>
          <w:sz w:val="24"/>
          <w:szCs w:val="24"/>
        </w:rPr>
        <w:t>ос</w:t>
      </w:r>
      <w:r w:rsidR="00A776CE">
        <w:rPr>
          <w:rFonts w:ascii="Times New Roman" w:hAnsi="Times New Roman" w:cs="Times New Roman"/>
          <w:bCs/>
          <w:color w:val="000000"/>
          <w:sz w:val="24"/>
          <w:szCs w:val="24"/>
        </w:rPr>
        <w:t>талих</w:t>
      </w:r>
      <w:proofErr w:type="spellEnd"/>
      <w:r w:rsidR="00A776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776CE">
        <w:rPr>
          <w:rFonts w:ascii="Times New Roman" w:hAnsi="Times New Roman" w:cs="Times New Roman"/>
          <w:bCs/>
          <w:color w:val="000000"/>
          <w:sz w:val="24"/>
          <w:szCs w:val="24"/>
        </w:rPr>
        <w:t>судова</w:t>
      </w:r>
      <w:proofErr w:type="spellEnd"/>
      <w:r w:rsidR="00A776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5C662E">
        <w:rPr>
          <w:rFonts w:ascii="Times New Roman" w:hAnsi="Times New Roman" w:cs="Times New Roman"/>
          <w:bCs/>
          <w:color w:val="000000"/>
          <w:sz w:val="24"/>
          <w:szCs w:val="24"/>
        </w:rPr>
        <w:t>одлуку</w:t>
      </w:r>
      <w:proofErr w:type="spellEnd"/>
      <w:r w:rsidR="005C66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776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proofErr w:type="spellStart"/>
      <w:r w:rsidR="00A776CE">
        <w:rPr>
          <w:rFonts w:ascii="Times New Roman" w:hAnsi="Times New Roman" w:cs="Times New Roman"/>
          <w:bCs/>
          <w:color w:val="000000"/>
          <w:sz w:val="24"/>
          <w:szCs w:val="24"/>
        </w:rPr>
        <w:t>разрешењу</w:t>
      </w:r>
      <w:proofErr w:type="spellEnd"/>
      <w:r w:rsidR="00A776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776CE">
        <w:rPr>
          <w:rFonts w:ascii="Times New Roman" w:hAnsi="Times New Roman" w:cs="Times New Roman"/>
          <w:bCs/>
          <w:color w:val="000000"/>
          <w:sz w:val="24"/>
          <w:szCs w:val="24"/>
        </w:rPr>
        <w:t>судиј</w:t>
      </w:r>
      <w:r w:rsidR="005C662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="00D9679D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632599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49A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="00AB49A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49A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доноси</w:t>
      </w:r>
      <w:proofErr w:type="spellEnd"/>
      <w:r w:rsidR="00AB49A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49A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већином</w:t>
      </w:r>
      <w:proofErr w:type="spellEnd"/>
      <w:r w:rsidR="00AB49A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49A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="00AB49A4" w:rsidRPr="00FF4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49A4" w:rsidRPr="005A62C8">
        <w:rPr>
          <w:rFonts w:ascii="Times New Roman" w:hAnsi="Times New Roman" w:cs="Times New Roman"/>
          <w:bCs/>
          <w:color w:val="000000"/>
          <w:sz w:val="24"/>
          <w:szCs w:val="24"/>
        </w:rPr>
        <w:t>осам</w:t>
      </w:r>
      <w:proofErr w:type="spellEnd"/>
      <w:r w:rsidR="00AB49A4" w:rsidRPr="005A62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49A4" w:rsidRPr="005A62C8">
        <w:rPr>
          <w:rFonts w:ascii="Times New Roman" w:hAnsi="Times New Roman" w:cs="Times New Roman"/>
          <w:bCs/>
          <w:color w:val="000000"/>
          <w:sz w:val="24"/>
          <w:szCs w:val="24"/>
        </w:rPr>
        <w:t>гласова</w:t>
      </w:r>
      <w:proofErr w:type="spellEnd"/>
      <w:r w:rsidR="0037646A" w:rsidRPr="005A62C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bookmarkEnd w:id="7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доноси</w:t>
      </w:r>
      <w:proofErr w:type="spellEnd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одлук</w:t>
      </w:r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јавним</w:t>
      </w:r>
      <w:proofErr w:type="spellEnd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гласањем</w:t>
      </w:r>
      <w:proofErr w:type="spellEnd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изузев</w:t>
      </w:r>
      <w:proofErr w:type="spellEnd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одлук</w:t>
      </w:r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избору</w:t>
      </w:r>
      <w:proofErr w:type="spellEnd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председника</w:t>
      </w:r>
      <w:proofErr w:type="spellEnd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потпр</w:t>
      </w:r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>едседника</w:t>
      </w:r>
      <w:proofErr w:type="spellEnd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D9679D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D9679D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одлуке</w:t>
      </w:r>
      <w:proofErr w:type="spellEnd"/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>избору</w:t>
      </w:r>
      <w:proofErr w:type="spellEnd"/>
      <w:r w:rsidR="00F63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679D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председника</w:t>
      </w:r>
      <w:proofErr w:type="spellEnd"/>
      <w:r w:rsidR="00D9679D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679D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рховног</w:t>
      </w:r>
      <w:proofErr w:type="spellEnd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које</w:t>
      </w:r>
      <w:proofErr w:type="spellEnd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доносе</w:t>
      </w:r>
      <w:proofErr w:type="spellEnd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тајним</w:t>
      </w:r>
      <w:proofErr w:type="spellEnd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гласањем</w:t>
      </w:r>
      <w:proofErr w:type="spellEnd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05F9787F" w14:textId="5EDE5086" w:rsidR="004A39B0" w:rsidRPr="00FF49A6" w:rsidRDefault="00FF49A6" w:rsidP="00FF49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>Одлук</w:t>
      </w:r>
      <w:r w:rsidR="005C662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аве</w:t>
      </w:r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>та</w:t>
      </w:r>
      <w:proofErr w:type="spellEnd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>мора</w:t>
      </w:r>
      <w:proofErr w:type="spellEnd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>бити</w:t>
      </w:r>
      <w:proofErr w:type="spellEnd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>образложен</w:t>
      </w:r>
      <w:r w:rsidR="005C662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законом</w:t>
      </w:r>
      <w:proofErr w:type="spellEnd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није</w:t>
      </w:r>
      <w:proofErr w:type="spellEnd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друкчије</w:t>
      </w:r>
      <w:proofErr w:type="spellEnd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одређено</w:t>
      </w:r>
      <w:proofErr w:type="spellEnd"/>
      <w:r w:rsidR="0037646A" w:rsidRPr="00D9679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07ACF63" w14:textId="44B7B431" w:rsidR="00FF49A6" w:rsidRPr="00FA5FDE" w:rsidRDefault="00FF49A6" w:rsidP="0037646A">
      <w:pPr>
        <w:spacing w:after="0" w:line="240" w:lineRule="auto"/>
        <w:ind w:firstLine="1260"/>
        <w:rPr>
          <w:rFonts w:ascii="Times New Roman" w:hAnsi="Times New Roman" w:cs="Times New Roman"/>
          <w:bCs/>
          <w:sz w:val="24"/>
          <w:szCs w:val="24"/>
        </w:rPr>
      </w:pPr>
    </w:p>
    <w:p w14:paraId="0272A870" w14:textId="77777777" w:rsidR="004A39B0" w:rsidRPr="00FA5FDE" w:rsidRDefault="00550617" w:rsidP="003C33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Пословник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раду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</w:p>
    <w:p w14:paraId="03B48F42" w14:textId="77777777" w:rsidR="00D9679D" w:rsidRDefault="00D9679D" w:rsidP="003C33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E8894A" w14:textId="77777777" w:rsidR="004A39B0" w:rsidRPr="00FA5FDE" w:rsidRDefault="00D9679D" w:rsidP="003C33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21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3E7B0D3" w14:textId="77777777" w:rsidR="009533C2" w:rsidRPr="009533C2" w:rsidRDefault="009533C2" w:rsidP="009533C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8" w:name="_Hlk108082917"/>
      <w:proofErr w:type="spellStart"/>
      <w:r w:rsidRPr="009533C2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Pr="009533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33C2">
        <w:rPr>
          <w:rFonts w:ascii="Times New Roman" w:hAnsi="Times New Roman" w:cs="Times New Roman"/>
          <w:bCs/>
          <w:color w:val="000000"/>
          <w:sz w:val="24"/>
          <w:szCs w:val="24"/>
        </w:rPr>
        <w:t>доноси</w:t>
      </w:r>
      <w:proofErr w:type="spellEnd"/>
      <w:r w:rsidRPr="009533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33C2">
        <w:rPr>
          <w:rFonts w:ascii="Times New Roman" w:hAnsi="Times New Roman" w:cs="Times New Roman"/>
          <w:bCs/>
          <w:color w:val="000000"/>
          <w:sz w:val="24"/>
          <w:szCs w:val="24"/>
        </w:rPr>
        <w:t>Пословник</w:t>
      </w:r>
      <w:proofErr w:type="spellEnd"/>
      <w:r w:rsidRPr="009533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9533C2">
        <w:rPr>
          <w:rFonts w:ascii="Times New Roman" w:hAnsi="Times New Roman" w:cs="Times New Roman"/>
          <w:bCs/>
          <w:color w:val="000000"/>
          <w:sz w:val="24"/>
          <w:szCs w:val="24"/>
        </w:rPr>
        <w:t>раду</w:t>
      </w:r>
      <w:proofErr w:type="spellEnd"/>
      <w:r w:rsidRPr="009533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33C2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9533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33C2">
        <w:rPr>
          <w:rFonts w:ascii="Times New Roman" w:hAnsi="Times New Roman" w:cs="Times New Roman"/>
          <w:bCs/>
          <w:color w:val="000000"/>
          <w:sz w:val="24"/>
          <w:szCs w:val="24"/>
        </w:rPr>
        <w:t>којим</w:t>
      </w:r>
      <w:proofErr w:type="spellEnd"/>
      <w:r w:rsidRPr="009533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33C2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9533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33C2">
        <w:rPr>
          <w:rFonts w:ascii="Times New Roman" w:hAnsi="Times New Roman" w:cs="Times New Roman"/>
          <w:bCs/>
          <w:color w:val="000000"/>
          <w:sz w:val="24"/>
          <w:szCs w:val="24"/>
        </w:rPr>
        <w:t>бли</w:t>
      </w:r>
      <w:r w:rsidR="000B2D7F">
        <w:rPr>
          <w:rFonts w:ascii="Times New Roman" w:hAnsi="Times New Roman" w:cs="Times New Roman"/>
          <w:bCs/>
          <w:color w:val="000000"/>
          <w:sz w:val="24"/>
          <w:szCs w:val="24"/>
        </w:rPr>
        <w:t>же</w:t>
      </w:r>
      <w:proofErr w:type="spellEnd"/>
      <w:r w:rsidR="000B2D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B2D7F">
        <w:rPr>
          <w:rFonts w:ascii="Times New Roman" w:hAnsi="Times New Roman" w:cs="Times New Roman"/>
          <w:bCs/>
          <w:color w:val="000000"/>
          <w:sz w:val="24"/>
          <w:szCs w:val="24"/>
        </w:rPr>
        <w:t>уређују</w:t>
      </w:r>
      <w:proofErr w:type="spellEnd"/>
      <w:r w:rsidRPr="009533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33C2">
        <w:rPr>
          <w:rFonts w:ascii="Times New Roman" w:hAnsi="Times New Roman" w:cs="Times New Roman"/>
          <w:bCs/>
          <w:color w:val="000000"/>
          <w:sz w:val="24"/>
          <w:szCs w:val="24"/>
        </w:rPr>
        <w:t>начин</w:t>
      </w:r>
      <w:proofErr w:type="spellEnd"/>
      <w:r w:rsidRPr="009533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33C2">
        <w:rPr>
          <w:rFonts w:ascii="Times New Roman" w:hAnsi="Times New Roman" w:cs="Times New Roman"/>
          <w:bCs/>
          <w:color w:val="000000"/>
          <w:sz w:val="24"/>
          <w:szCs w:val="24"/>
        </w:rPr>
        <w:t>рада</w:t>
      </w:r>
      <w:proofErr w:type="spellEnd"/>
      <w:r w:rsidRPr="009533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9533C2">
        <w:rPr>
          <w:rFonts w:ascii="Times New Roman" w:hAnsi="Times New Roman" w:cs="Times New Roman"/>
          <w:bCs/>
          <w:color w:val="000000"/>
          <w:sz w:val="24"/>
          <w:szCs w:val="24"/>
        </w:rPr>
        <w:t>поступак</w:t>
      </w:r>
      <w:proofErr w:type="spellEnd"/>
      <w:r w:rsidRPr="009533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33C2">
        <w:rPr>
          <w:rFonts w:ascii="Times New Roman" w:hAnsi="Times New Roman" w:cs="Times New Roman"/>
          <w:bCs/>
          <w:color w:val="000000"/>
          <w:sz w:val="24"/>
          <w:szCs w:val="24"/>
        </w:rPr>
        <w:t>одлучивања</w:t>
      </w:r>
      <w:proofErr w:type="spellEnd"/>
      <w:r w:rsidRPr="009533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33C2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9533C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A776053" w14:textId="77777777" w:rsidR="00B25065" w:rsidRDefault="00B25065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B7298B" w14:textId="77777777" w:rsidR="00D9679D" w:rsidRDefault="00D9679D" w:rsidP="003C33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Објављивањ</w:t>
      </w:r>
      <w:r w:rsidR="00940C65"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аката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Савета</w:t>
      </w:r>
      <w:proofErr w:type="spellEnd"/>
    </w:p>
    <w:p w14:paraId="7DC187B8" w14:textId="77777777" w:rsidR="00D9679D" w:rsidRDefault="00D9679D" w:rsidP="003C33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4808FF7" w14:textId="77777777" w:rsidR="00CA7DF9" w:rsidRPr="00FA5FDE" w:rsidRDefault="00D9679D" w:rsidP="003C33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22.</w:t>
      </w:r>
    </w:p>
    <w:p w14:paraId="531F9C6B" w14:textId="0FB189CA" w:rsidR="004A39B0" w:rsidRPr="003C33AD" w:rsidRDefault="003C33AD" w:rsidP="003C33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D9679D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ословник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раду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</w:t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друг</w:t>
      </w:r>
      <w:r w:rsidR="005C662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proofErr w:type="spellEnd"/>
      <w:proofErr w:type="gram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општ</w:t>
      </w:r>
      <w:r w:rsidR="005C662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акт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E4711C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E471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E4711C">
        <w:rPr>
          <w:rFonts w:ascii="Times New Roman" w:hAnsi="Times New Roman" w:cs="Times New Roman"/>
          <w:bCs/>
          <w:color w:val="000000"/>
          <w:sz w:val="24"/>
          <w:szCs w:val="24"/>
        </w:rPr>
        <w:t>одлука</w:t>
      </w:r>
      <w:proofErr w:type="spellEnd"/>
      <w:r w:rsidR="00D9679D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D9679D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избору</w:t>
      </w:r>
      <w:proofErr w:type="spellEnd"/>
      <w:r w:rsidR="00D9679D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679D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610FC8">
        <w:rPr>
          <w:rFonts w:ascii="Times New Roman" w:hAnsi="Times New Roman" w:cs="Times New Roman"/>
          <w:bCs/>
          <w:color w:val="000000"/>
          <w:sz w:val="24"/>
          <w:szCs w:val="24"/>
        </w:rPr>
        <w:t>ли</w:t>
      </w:r>
      <w:proofErr w:type="spellEnd"/>
      <w:r w:rsidR="00610F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10FC8">
        <w:rPr>
          <w:rFonts w:ascii="Times New Roman" w:hAnsi="Times New Roman" w:cs="Times New Roman"/>
          <w:bCs/>
          <w:color w:val="000000"/>
          <w:sz w:val="24"/>
          <w:szCs w:val="24"/>
        </w:rPr>
        <w:t>престанку</w:t>
      </w:r>
      <w:proofErr w:type="spellEnd"/>
      <w:r w:rsidR="00610F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10FC8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="00610F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10FC8">
        <w:rPr>
          <w:rFonts w:ascii="Times New Roman" w:hAnsi="Times New Roman" w:cs="Times New Roman"/>
          <w:bCs/>
          <w:color w:val="000000"/>
          <w:sz w:val="24"/>
          <w:szCs w:val="24"/>
        </w:rPr>
        <w:t>судије</w:t>
      </w:r>
      <w:proofErr w:type="spellEnd"/>
      <w:r w:rsidR="00D9679D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679D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E4711C">
        <w:rPr>
          <w:rFonts w:ascii="Times New Roman" w:hAnsi="Times New Roman" w:cs="Times New Roman"/>
          <w:bCs/>
          <w:color w:val="000000"/>
          <w:sz w:val="24"/>
          <w:szCs w:val="24"/>
        </w:rPr>
        <w:t>ли</w:t>
      </w:r>
      <w:proofErr w:type="spellEnd"/>
      <w:r w:rsidR="00E471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4711C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председника</w:t>
      </w:r>
      <w:proofErr w:type="spellEnd"/>
      <w:r w:rsidR="00E471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4711C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="00E471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E4711C">
        <w:rPr>
          <w:rFonts w:ascii="Times New Roman" w:hAnsi="Times New Roman" w:cs="Times New Roman"/>
          <w:bCs/>
          <w:color w:val="000000"/>
          <w:sz w:val="24"/>
          <w:szCs w:val="24"/>
        </w:rPr>
        <w:t>одлука</w:t>
      </w:r>
      <w:proofErr w:type="spellEnd"/>
      <w:r w:rsidR="00D9679D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D9679D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избор</w:t>
      </w:r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председника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610FC8">
        <w:rPr>
          <w:rFonts w:ascii="Times New Roman" w:hAnsi="Times New Roman" w:cs="Times New Roman"/>
          <w:bCs/>
          <w:color w:val="000000"/>
          <w:sz w:val="24"/>
          <w:szCs w:val="24"/>
        </w:rPr>
        <w:t>потпредсед</w:t>
      </w:r>
      <w:r w:rsidR="00E4711C">
        <w:rPr>
          <w:rFonts w:ascii="Times New Roman" w:hAnsi="Times New Roman" w:cs="Times New Roman"/>
          <w:bCs/>
          <w:color w:val="000000"/>
          <w:sz w:val="24"/>
          <w:szCs w:val="24"/>
        </w:rPr>
        <w:t>ника</w:t>
      </w:r>
      <w:proofErr w:type="spellEnd"/>
      <w:r w:rsidR="00E471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4711C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E471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E4711C">
        <w:rPr>
          <w:rFonts w:ascii="Times New Roman" w:hAnsi="Times New Roman" w:cs="Times New Roman"/>
          <w:bCs/>
          <w:color w:val="000000"/>
          <w:sz w:val="24"/>
          <w:szCs w:val="24"/>
        </w:rPr>
        <w:t>одлука</w:t>
      </w:r>
      <w:proofErr w:type="spellEnd"/>
      <w:r w:rsidR="00610F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10FC8">
        <w:rPr>
          <w:rFonts w:ascii="Times New Roman" w:hAnsi="Times New Roman" w:cs="Times New Roman"/>
          <w:bCs/>
          <w:color w:val="000000"/>
          <w:sz w:val="24"/>
          <w:szCs w:val="24"/>
        </w:rPr>
        <w:t>којом</w:t>
      </w:r>
      <w:proofErr w:type="spellEnd"/>
      <w:r w:rsidR="00610F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10FC8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610F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10FC8">
        <w:rPr>
          <w:rFonts w:ascii="Times New Roman" w:hAnsi="Times New Roman" w:cs="Times New Roman"/>
          <w:bCs/>
          <w:color w:val="000000"/>
          <w:sz w:val="24"/>
          <w:szCs w:val="24"/>
        </w:rPr>
        <w:t>констатује</w:t>
      </w:r>
      <w:proofErr w:type="spellEnd"/>
      <w:r w:rsidR="00610F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10FC8">
        <w:rPr>
          <w:rFonts w:ascii="Times New Roman" w:hAnsi="Times New Roman" w:cs="Times New Roman"/>
          <w:bCs/>
          <w:color w:val="000000"/>
          <w:sz w:val="24"/>
          <w:szCs w:val="24"/>
        </w:rPr>
        <w:t>избор</w:t>
      </w:r>
      <w:proofErr w:type="spellEnd"/>
      <w:r w:rsidR="00610F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10FC8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D9679D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D9679D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679D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D9679D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679D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реда</w:t>
      </w:r>
      <w:proofErr w:type="spellEnd"/>
      <w:r w:rsidR="00D9679D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679D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судија</w:t>
      </w:r>
      <w:proofErr w:type="spellEnd"/>
      <w:r w:rsidR="00D9679D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</w:t>
      </w:r>
      <w:proofErr w:type="spellStart"/>
      <w:r w:rsidR="00D9679D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одлу</w:t>
      </w:r>
      <w:r w:rsidR="00E4711C">
        <w:rPr>
          <w:rFonts w:ascii="Times New Roman" w:hAnsi="Times New Roman" w:cs="Times New Roman"/>
          <w:bCs/>
          <w:color w:val="000000"/>
          <w:sz w:val="24"/>
          <w:szCs w:val="24"/>
        </w:rPr>
        <w:t>ка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престанку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5031B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="00F503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као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друг</w:t>
      </w:r>
      <w:r w:rsidR="005C662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одлук</w:t>
      </w:r>
      <w:r w:rsidR="005C662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D9679D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D9679D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679D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ређен</w:t>
      </w:r>
      <w:r w:rsidR="005C662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законом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објављуј</w:t>
      </w:r>
      <w:r w:rsidR="005C662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„</w:t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Службеном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гласнику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Републике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Србије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и </w:t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интернет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страни</w:t>
      </w:r>
      <w:r w:rsidR="00610FC8">
        <w:rPr>
          <w:rFonts w:ascii="Times New Roman" w:hAnsi="Times New Roman" w:cs="Times New Roman"/>
          <w:bCs/>
          <w:color w:val="000000"/>
          <w:sz w:val="24"/>
          <w:szCs w:val="24"/>
        </w:rPr>
        <w:t>ци</w:t>
      </w:r>
      <w:proofErr w:type="spellEnd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679D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D9679D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D9679D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bookmarkEnd w:id="8"/>
    <w:p w14:paraId="7EC09CB8" w14:textId="77777777" w:rsidR="004A39B0" w:rsidRPr="00FA5FDE" w:rsidRDefault="004A39B0" w:rsidP="00F83E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49359B" w14:textId="77777777" w:rsidR="004A39B0" w:rsidRPr="00FA5FDE" w:rsidRDefault="00550617" w:rsidP="003C33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Јавност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рада</w:t>
      </w:r>
      <w:proofErr w:type="spellEnd"/>
    </w:p>
    <w:p w14:paraId="199A5167" w14:textId="77777777" w:rsidR="00B25065" w:rsidRDefault="00B25065" w:rsidP="003C33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031AAF1" w14:textId="77777777" w:rsidR="00B25065" w:rsidRPr="00B25065" w:rsidRDefault="00B25065" w:rsidP="003C33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23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bookmarkStart w:id="9" w:name="_Hlk108083111"/>
    </w:p>
    <w:p w14:paraId="1C77C72E" w14:textId="77777777" w:rsidR="007A720C" w:rsidRPr="00FA5FDE" w:rsidRDefault="003C33AD" w:rsidP="003C33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B2506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="00B2506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2506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доноси</w:t>
      </w:r>
      <w:proofErr w:type="spellEnd"/>
      <w:r w:rsidR="00B2506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2506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годишњи</w:t>
      </w:r>
      <w:proofErr w:type="spellEnd"/>
      <w:r w:rsidR="00B2506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2506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извештај</w:t>
      </w:r>
      <w:proofErr w:type="spellEnd"/>
      <w:r w:rsidR="00B2506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B2506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раду</w:t>
      </w:r>
      <w:proofErr w:type="spellEnd"/>
      <w:r w:rsidR="00B2506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2506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="00B2506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2506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B2506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2506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објављује</w:t>
      </w:r>
      <w:proofErr w:type="spellEnd"/>
      <w:r w:rsidR="00B2506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2506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B2506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>интернет</w:t>
      </w:r>
      <w:proofErr w:type="spellEnd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>страни</w:t>
      </w:r>
      <w:r w:rsidR="00AE66AC">
        <w:rPr>
          <w:rFonts w:ascii="Times New Roman" w:hAnsi="Times New Roman" w:cs="Times New Roman"/>
          <w:bCs/>
          <w:color w:val="000000"/>
          <w:sz w:val="24"/>
          <w:szCs w:val="24"/>
        </w:rPr>
        <w:t>ци</w:t>
      </w:r>
      <w:proofErr w:type="spellEnd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B2506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bookmarkEnd w:id="9"/>
      <w:proofErr w:type="spellEnd"/>
      <w:r w:rsidR="00B2506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A20EB34" w14:textId="77777777" w:rsidR="007A720C" w:rsidRPr="003C33AD" w:rsidRDefault="003C33AD" w:rsidP="003C33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0" w:name="_Hlk108083136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>Годишњи</w:t>
      </w:r>
      <w:proofErr w:type="spellEnd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>извештај</w:t>
      </w:r>
      <w:proofErr w:type="spellEnd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>раду</w:t>
      </w:r>
      <w:proofErr w:type="spellEnd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>доставља</w:t>
      </w:r>
      <w:proofErr w:type="spellEnd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25065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B2506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ародној</w:t>
      </w:r>
      <w:proofErr w:type="spellEnd"/>
      <w:r w:rsidR="00B2506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2506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скупштини</w:t>
      </w:r>
      <w:proofErr w:type="spellEnd"/>
      <w:r w:rsidR="006F0087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2506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ради</w:t>
      </w:r>
      <w:proofErr w:type="spellEnd"/>
      <w:r w:rsidR="00B2506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2506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информисања</w:t>
      </w:r>
      <w:proofErr w:type="spellEnd"/>
      <w:r w:rsidR="007A720C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bookmarkEnd w:id="10"/>
    <w:p w14:paraId="1BEC0C46" w14:textId="77777777" w:rsidR="004A39B0" w:rsidRPr="00FA5FDE" w:rsidRDefault="003C33AD" w:rsidP="003C33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редовно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обавештава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јавност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свом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раду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начин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уређен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Пословником</w:t>
      </w:r>
      <w:proofErr w:type="spellEnd"/>
      <w:r w:rsidR="00BF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BF3242">
        <w:rPr>
          <w:rFonts w:ascii="Times New Roman" w:hAnsi="Times New Roman" w:cs="Times New Roman"/>
          <w:bCs/>
          <w:color w:val="000000"/>
          <w:sz w:val="24"/>
          <w:szCs w:val="24"/>
        </w:rPr>
        <w:t>раду</w:t>
      </w:r>
      <w:proofErr w:type="spellEnd"/>
      <w:r w:rsidR="00BF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F3242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99F9FDD" w14:textId="77777777" w:rsidR="00116E30" w:rsidRDefault="00116E30" w:rsidP="00F83E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C4B13D" w14:textId="77777777" w:rsidR="007C0938" w:rsidRPr="005B2966" w:rsidRDefault="007C0938" w:rsidP="003C33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B2966">
        <w:rPr>
          <w:rFonts w:ascii="Times New Roman" w:hAnsi="Times New Roman" w:cs="Times New Roman"/>
          <w:bCs/>
          <w:sz w:val="24"/>
          <w:szCs w:val="24"/>
        </w:rPr>
        <w:t>Етички</w:t>
      </w:r>
      <w:proofErr w:type="spellEnd"/>
      <w:r w:rsidRPr="005B2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2966">
        <w:rPr>
          <w:rFonts w:ascii="Times New Roman" w:hAnsi="Times New Roman" w:cs="Times New Roman"/>
          <w:bCs/>
          <w:sz w:val="24"/>
          <w:szCs w:val="24"/>
        </w:rPr>
        <w:t>одбор</w:t>
      </w:r>
      <w:proofErr w:type="spellEnd"/>
    </w:p>
    <w:p w14:paraId="13D01D5F" w14:textId="77777777" w:rsidR="007C0938" w:rsidRDefault="007C0938" w:rsidP="003C33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037F6F" w14:textId="77777777" w:rsidR="005B2966" w:rsidRPr="005B2966" w:rsidRDefault="005B2966" w:rsidP="003C33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B2966"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 w:rsidRPr="005B2966">
        <w:rPr>
          <w:rFonts w:ascii="Times New Roman" w:hAnsi="Times New Roman" w:cs="Times New Roman"/>
          <w:bCs/>
          <w:sz w:val="24"/>
          <w:szCs w:val="24"/>
        </w:rPr>
        <w:t xml:space="preserve"> 24.</w:t>
      </w:r>
    </w:p>
    <w:p w14:paraId="4B3C8876" w14:textId="77777777" w:rsidR="005B2966" w:rsidRPr="005B2966" w:rsidRDefault="005B2966" w:rsidP="005B296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B2966">
        <w:rPr>
          <w:rFonts w:ascii="Times New Roman" w:hAnsi="Times New Roman" w:cs="Times New Roman"/>
          <w:bCs/>
          <w:sz w:val="24"/>
          <w:szCs w:val="24"/>
        </w:rPr>
        <w:t>Етички</w:t>
      </w:r>
      <w:proofErr w:type="spellEnd"/>
      <w:r w:rsidRPr="005B2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2966">
        <w:rPr>
          <w:rFonts w:ascii="Times New Roman" w:hAnsi="Times New Roman" w:cs="Times New Roman"/>
          <w:bCs/>
          <w:sz w:val="24"/>
          <w:szCs w:val="24"/>
        </w:rPr>
        <w:t>одбор</w:t>
      </w:r>
      <w:proofErr w:type="spellEnd"/>
      <w:r w:rsidRPr="005B2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2966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5B2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2966">
        <w:rPr>
          <w:rFonts w:ascii="Times New Roman" w:hAnsi="Times New Roman" w:cs="Times New Roman"/>
          <w:bCs/>
          <w:sz w:val="24"/>
          <w:szCs w:val="24"/>
        </w:rPr>
        <w:t>стара</w:t>
      </w:r>
      <w:proofErr w:type="spellEnd"/>
      <w:r w:rsidRPr="005B2966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5B2966">
        <w:rPr>
          <w:rFonts w:ascii="Times New Roman" w:hAnsi="Times New Roman" w:cs="Times New Roman"/>
          <w:bCs/>
          <w:sz w:val="24"/>
          <w:szCs w:val="24"/>
        </w:rPr>
        <w:t>поштовању</w:t>
      </w:r>
      <w:proofErr w:type="spellEnd"/>
      <w:r w:rsidRPr="005B296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B2966">
        <w:rPr>
          <w:rFonts w:ascii="Times New Roman" w:hAnsi="Times New Roman" w:cs="Times New Roman"/>
          <w:bCs/>
          <w:sz w:val="24"/>
          <w:szCs w:val="24"/>
        </w:rPr>
        <w:t>примени</w:t>
      </w:r>
      <w:proofErr w:type="spellEnd"/>
      <w:r w:rsidRPr="005B2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2966">
        <w:rPr>
          <w:rFonts w:ascii="Times New Roman" w:hAnsi="Times New Roman" w:cs="Times New Roman"/>
          <w:bCs/>
          <w:sz w:val="24"/>
          <w:szCs w:val="24"/>
        </w:rPr>
        <w:t>Етичког</w:t>
      </w:r>
      <w:proofErr w:type="spellEnd"/>
      <w:r w:rsidRPr="005B2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2966">
        <w:rPr>
          <w:rFonts w:ascii="Times New Roman" w:hAnsi="Times New Roman" w:cs="Times New Roman"/>
          <w:bCs/>
          <w:sz w:val="24"/>
          <w:szCs w:val="24"/>
        </w:rPr>
        <w:t>кодекса</w:t>
      </w:r>
      <w:proofErr w:type="spellEnd"/>
      <w:r w:rsidRPr="005B296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4BE71D" w14:textId="77777777" w:rsidR="005B2966" w:rsidRDefault="005B2966" w:rsidP="005B296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B2966">
        <w:rPr>
          <w:rFonts w:ascii="Times New Roman" w:hAnsi="Times New Roman" w:cs="Times New Roman"/>
          <w:bCs/>
          <w:sz w:val="24"/>
          <w:szCs w:val="24"/>
        </w:rPr>
        <w:t>Етички</w:t>
      </w:r>
      <w:proofErr w:type="spellEnd"/>
      <w:r w:rsidRPr="005B2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2966">
        <w:rPr>
          <w:rFonts w:ascii="Times New Roman" w:hAnsi="Times New Roman" w:cs="Times New Roman"/>
          <w:bCs/>
          <w:sz w:val="24"/>
          <w:szCs w:val="24"/>
        </w:rPr>
        <w:t>одбор</w:t>
      </w:r>
      <w:proofErr w:type="spellEnd"/>
      <w:r w:rsidRPr="005B2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2966">
        <w:rPr>
          <w:rFonts w:ascii="Times New Roman" w:hAnsi="Times New Roman" w:cs="Times New Roman"/>
          <w:bCs/>
          <w:sz w:val="24"/>
          <w:szCs w:val="24"/>
        </w:rPr>
        <w:t>подноси</w:t>
      </w:r>
      <w:proofErr w:type="spellEnd"/>
      <w:r w:rsidRPr="005B2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2966">
        <w:rPr>
          <w:rFonts w:ascii="Times New Roman" w:hAnsi="Times New Roman" w:cs="Times New Roman"/>
          <w:bCs/>
          <w:sz w:val="24"/>
          <w:szCs w:val="24"/>
        </w:rPr>
        <w:t>Савету</w:t>
      </w:r>
      <w:proofErr w:type="spellEnd"/>
      <w:r w:rsidRPr="005B2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2966">
        <w:rPr>
          <w:rFonts w:ascii="Times New Roman" w:hAnsi="Times New Roman" w:cs="Times New Roman"/>
          <w:bCs/>
          <w:sz w:val="24"/>
          <w:szCs w:val="24"/>
        </w:rPr>
        <w:t>годишњи</w:t>
      </w:r>
      <w:proofErr w:type="spellEnd"/>
      <w:r w:rsidRPr="005B2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2966">
        <w:rPr>
          <w:rFonts w:ascii="Times New Roman" w:hAnsi="Times New Roman" w:cs="Times New Roman"/>
          <w:bCs/>
          <w:sz w:val="24"/>
          <w:szCs w:val="24"/>
        </w:rPr>
        <w:t>извештај</w:t>
      </w:r>
      <w:proofErr w:type="spellEnd"/>
      <w:r w:rsidRPr="005B2966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5B2966">
        <w:rPr>
          <w:rFonts w:ascii="Times New Roman" w:hAnsi="Times New Roman" w:cs="Times New Roman"/>
          <w:bCs/>
          <w:sz w:val="24"/>
          <w:szCs w:val="24"/>
        </w:rPr>
        <w:t>поштовању</w:t>
      </w:r>
      <w:proofErr w:type="spellEnd"/>
      <w:r w:rsidRPr="005B2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2966">
        <w:rPr>
          <w:rFonts w:ascii="Times New Roman" w:hAnsi="Times New Roman" w:cs="Times New Roman"/>
          <w:bCs/>
          <w:sz w:val="24"/>
          <w:szCs w:val="24"/>
        </w:rPr>
        <w:t>Етичког</w:t>
      </w:r>
      <w:proofErr w:type="spellEnd"/>
      <w:r w:rsidRPr="005B2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2966">
        <w:rPr>
          <w:rFonts w:ascii="Times New Roman" w:hAnsi="Times New Roman" w:cs="Times New Roman"/>
          <w:bCs/>
          <w:sz w:val="24"/>
          <w:szCs w:val="24"/>
        </w:rPr>
        <w:t>кодекса</w:t>
      </w:r>
      <w:proofErr w:type="spellEnd"/>
      <w:r w:rsidRPr="005B296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B2966">
        <w:rPr>
          <w:rFonts w:ascii="Times New Roman" w:hAnsi="Times New Roman" w:cs="Times New Roman"/>
          <w:bCs/>
          <w:sz w:val="24"/>
          <w:szCs w:val="24"/>
        </w:rPr>
        <w:t>обавља</w:t>
      </w:r>
      <w:proofErr w:type="spellEnd"/>
      <w:r w:rsidRPr="005B2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2966">
        <w:rPr>
          <w:rFonts w:ascii="Times New Roman" w:hAnsi="Times New Roman" w:cs="Times New Roman"/>
          <w:bCs/>
          <w:sz w:val="24"/>
          <w:szCs w:val="24"/>
        </w:rPr>
        <w:t>друге</w:t>
      </w:r>
      <w:proofErr w:type="spellEnd"/>
      <w:r w:rsidRPr="005B2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2966">
        <w:rPr>
          <w:rFonts w:ascii="Times New Roman" w:hAnsi="Times New Roman" w:cs="Times New Roman"/>
          <w:bCs/>
          <w:sz w:val="24"/>
          <w:szCs w:val="24"/>
        </w:rPr>
        <w:t>послове</w:t>
      </w:r>
      <w:proofErr w:type="spellEnd"/>
      <w:r w:rsidRPr="005B2966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5B2966">
        <w:rPr>
          <w:rFonts w:ascii="Times New Roman" w:hAnsi="Times New Roman" w:cs="Times New Roman"/>
          <w:bCs/>
          <w:sz w:val="24"/>
          <w:szCs w:val="24"/>
        </w:rPr>
        <w:t>складу</w:t>
      </w:r>
      <w:proofErr w:type="spellEnd"/>
      <w:r w:rsidRPr="005B2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2966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5B2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2966">
        <w:rPr>
          <w:rFonts w:ascii="Times New Roman" w:hAnsi="Times New Roman" w:cs="Times New Roman"/>
          <w:bCs/>
          <w:sz w:val="24"/>
          <w:szCs w:val="24"/>
        </w:rPr>
        <w:t>актом</w:t>
      </w:r>
      <w:proofErr w:type="spellEnd"/>
      <w:r w:rsidRPr="005B2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2966">
        <w:rPr>
          <w:rFonts w:ascii="Times New Roman" w:hAnsi="Times New Roman" w:cs="Times New Roman"/>
          <w:bCs/>
          <w:sz w:val="24"/>
          <w:szCs w:val="24"/>
        </w:rPr>
        <w:t>Савета</w:t>
      </w:r>
      <w:proofErr w:type="spellEnd"/>
      <w:r w:rsidRPr="005B296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EE31FB" w14:textId="77777777" w:rsidR="005B2966" w:rsidRPr="00FA5FDE" w:rsidRDefault="005B2966" w:rsidP="005B29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003A21" w14:textId="49A10BE5" w:rsidR="004A39B0" w:rsidRPr="00FA5FDE" w:rsidRDefault="00550617" w:rsidP="003C33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III. ПОСТУПАК ЗА ИЗБОР ЧЛАНА САВЕТА</w:t>
      </w:r>
    </w:p>
    <w:p w14:paraId="02C2FCED" w14:textId="77777777" w:rsidR="00B25065" w:rsidRDefault="00B25065" w:rsidP="003C33AD">
      <w:pPr>
        <w:spacing w:after="0" w:line="240" w:lineRule="auto"/>
        <w:jc w:val="center"/>
        <w:rPr>
          <w:rFonts w:ascii="Times New Roman" w:hAnsi="Times New Roman" w:cs="Times New Roman"/>
          <w:bCs/>
          <w:strike/>
          <w:color w:val="000000"/>
          <w:sz w:val="24"/>
          <w:szCs w:val="24"/>
        </w:rPr>
      </w:pPr>
    </w:p>
    <w:p w14:paraId="0D6DCA2C" w14:textId="425229E1" w:rsidR="00E71AE2" w:rsidRPr="007C0938" w:rsidRDefault="007C0938" w:rsidP="003C33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0938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5065" w:rsidRPr="007C0938">
        <w:rPr>
          <w:rFonts w:ascii="Times New Roman" w:hAnsi="Times New Roman" w:cs="Times New Roman"/>
          <w:bCs/>
          <w:sz w:val="24"/>
          <w:szCs w:val="24"/>
        </w:rPr>
        <w:t>Изб</w:t>
      </w:r>
      <w:r w:rsidR="000C564A">
        <w:rPr>
          <w:rFonts w:ascii="Times New Roman" w:hAnsi="Times New Roman" w:cs="Times New Roman"/>
          <w:bCs/>
          <w:sz w:val="24"/>
          <w:szCs w:val="24"/>
        </w:rPr>
        <w:t>ор</w:t>
      </w:r>
      <w:proofErr w:type="spellEnd"/>
      <w:r w:rsidR="000C56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564A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="000C56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564A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0C56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564A">
        <w:rPr>
          <w:rFonts w:ascii="Times New Roman" w:hAnsi="Times New Roman" w:cs="Times New Roman"/>
          <w:bCs/>
          <w:sz w:val="24"/>
          <w:szCs w:val="24"/>
        </w:rPr>
        <w:t>члан</w:t>
      </w:r>
      <w:r w:rsidR="005C662E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0C56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564A">
        <w:rPr>
          <w:rFonts w:ascii="Times New Roman" w:hAnsi="Times New Roman" w:cs="Times New Roman"/>
          <w:bCs/>
          <w:sz w:val="24"/>
          <w:szCs w:val="24"/>
        </w:rPr>
        <w:t>С</w:t>
      </w:r>
      <w:r w:rsidR="00B25065" w:rsidRPr="007C0938">
        <w:rPr>
          <w:rFonts w:ascii="Times New Roman" w:hAnsi="Times New Roman" w:cs="Times New Roman"/>
          <w:bCs/>
          <w:sz w:val="24"/>
          <w:szCs w:val="24"/>
        </w:rPr>
        <w:t>авета</w:t>
      </w:r>
      <w:proofErr w:type="spellEnd"/>
      <w:r w:rsidR="00B25065" w:rsidRPr="007C0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5065" w:rsidRPr="007C0938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="00B25065" w:rsidRPr="007C0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5065" w:rsidRPr="007C0938">
        <w:rPr>
          <w:rFonts w:ascii="Times New Roman" w:hAnsi="Times New Roman" w:cs="Times New Roman"/>
          <w:bCs/>
          <w:sz w:val="24"/>
          <w:szCs w:val="24"/>
        </w:rPr>
        <w:t>реда</w:t>
      </w:r>
      <w:proofErr w:type="spellEnd"/>
      <w:r w:rsidR="00B25065" w:rsidRPr="007C0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5065" w:rsidRPr="007C0938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</w:p>
    <w:p w14:paraId="47F1A4B2" w14:textId="77777777" w:rsidR="002231C3" w:rsidRDefault="002231C3" w:rsidP="003C33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C481FAD" w14:textId="77777777" w:rsidR="000C564A" w:rsidRDefault="000C564A" w:rsidP="003C33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отпочињању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поступка</w:t>
      </w:r>
      <w:proofErr w:type="spellEnd"/>
    </w:p>
    <w:p w14:paraId="15F3EF9D" w14:textId="77777777" w:rsidR="000C564A" w:rsidRDefault="000C564A" w:rsidP="003C33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A3C239D" w14:textId="77777777" w:rsidR="004A39B0" w:rsidRPr="00FA5FDE" w:rsidRDefault="000C564A" w:rsidP="003C33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25</w:t>
      </w:r>
      <w:r w:rsidR="00B2506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02F261D" w14:textId="4C10287E" w:rsidR="004A39B0" w:rsidRPr="00FA5FDE" w:rsidRDefault="00B25065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Одлуку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отпочињању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поступка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избора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члан</w:t>
      </w:r>
      <w:r w:rsidR="005C662E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Савета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реда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доноси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председник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Савета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1703" w:rsidRPr="003C33AD">
        <w:rPr>
          <w:rFonts w:ascii="Times New Roman" w:hAnsi="Times New Roman" w:cs="Times New Roman"/>
          <w:bCs/>
          <w:sz w:val="24"/>
          <w:szCs w:val="24"/>
        </w:rPr>
        <w:t>нај</w:t>
      </w:r>
      <w:r w:rsidRPr="003C33AD">
        <w:rPr>
          <w:rFonts w:ascii="Times New Roman" w:hAnsi="Times New Roman" w:cs="Times New Roman"/>
          <w:bCs/>
          <w:sz w:val="24"/>
          <w:szCs w:val="24"/>
        </w:rPr>
        <w:t>касније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шест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месеци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</w:t>
      </w:r>
      <w:r w:rsidR="002231C3" w:rsidRPr="003C33AD">
        <w:rPr>
          <w:rFonts w:ascii="Times New Roman" w:hAnsi="Times New Roman" w:cs="Times New Roman"/>
          <w:bCs/>
          <w:sz w:val="24"/>
          <w:szCs w:val="24"/>
        </w:rPr>
        <w:t>стека</w:t>
      </w:r>
      <w:proofErr w:type="spellEnd"/>
      <w:r w:rsidR="002231C3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31C3" w:rsidRPr="003C33AD">
        <w:rPr>
          <w:rFonts w:ascii="Times New Roman" w:hAnsi="Times New Roman" w:cs="Times New Roman"/>
          <w:bCs/>
          <w:sz w:val="24"/>
          <w:szCs w:val="24"/>
        </w:rPr>
        <w:t>мандата</w:t>
      </w:r>
      <w:proofErr w:type="spellEnd"/>
      <w:r w:rsidR="002231C3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31C3" w:rsidRPr="003C33AD">
        <w:rPr>
          <w:rFonts w:ascii="Times New Roman" w:hAnsi="Times New Roman" w:cs="Times New Roman"/>
          <w:bCs/>
          <w:sz w:val="24"/>
          <w:szCs w:val="24"/>
        </w:rPr>
        <w:t>изборн</w:t>
      </w:r>
      <w:r w:rsidR="005C662E">
        <w:rPr>
          <w:rFonts w:ascii="Times New Roman" w:hAnsi="Times New Roman" w:cs="Times New Roman"/>
          <w:bCs/>
          <w:sz w:val="24"/>
          <w:szCs w:val="24"/>
        </w:rPr>
        <w:t>ог</w:t>
      </w:r>
      <w:proofErr w:type="spellEnd"/>
      <w:r w:rsidR="002231C3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31C3" w:rsidRPr="003C33AD"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 w:rsidR="002231C3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31C3" w:rsidRPr="003C33AD">
        <w:rPr>
          <w:rFonts w:ascii="Times New Roman" w:hAnsi="Times New Roman" w:cs="Times New Roman"/>
          <w:bCs/>
          <w:sz w:val="24"/>
          <w:szCs w:val="24"/>
        </w:rPr>
        <w:t>С</w:t>
      </w:r>
      <w:r w:rsidRPr="003C33AD">
        <w:rPr>
          <w:rFonts w:ascii="Times New Roman" w:hAnsi="Times New Roman" w:cs="Times New Roman"/>
          <w:bCs/>
          <w:sz w:val="24"/>
          <w:szCs w:val="24"/>
        </w:rPr>
        <w:t>авета</w:t>
      </w:r>
      <w:proofErr w:type="spellEnd"/>
      <w:r w:rsidR="004E1703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1703" w:rsidRPr="003C33AD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="004E1703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1703" w:rsidRPr="003C33AD">
        <w:rPr>
          <w:rFonts w:ascii="Times New Roman" w:hAnsi="Times New Roman" w:cs="Times New Roman"/>
          <w:bCs/>
          <w:sz w:val="24"/>
          <w:szCs w:val="24"/>
        </w:rPr>
        <w:t>реда</w:t>
      </w:r>
      <w:proofErr w:type="spellEnd"/>
      <w:r w:rsidR="004E1703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1703" w:rsidRPr="003C33AD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D5E57A" w14:textId="77777777" w:rsidR="004A39B0" w:rsidRPr="003C33AD" w:rsidRDefault="002231C3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Одлука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става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1.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</w:t>
      </w:r>
      <w:r w:rsidR="00B25065" w:rsidRPr="003C33AD">
        <w:rPr>
          <w:rFonts w:ascii="Times New Roman" w:hAnsi="Times New Roman" w:cs="Times New Roman"/>
          <w:bCs/>
          <w:sz w:val="24"/>
          <w:szCs w:val="24"/>
        </w:rPr>
        <w:t>вог</w:t>
      </w:r>
      <w:proofErr w:type="spellEnd"/>
      <w:r w:rsidR="00B25065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5065" w:rsidRPr="003C33AD"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 w:rsidR="00B25065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5065" w:rsidRPr="003C33AD">
        <w:rPr>
          <w:rFonts w:ascii="Times New Roman" w:hAnsi="Times New Roman" w:cs="Times New Roman"/>
          <w:bCs/>
          <w:sz w:val="24"/>
          <w:szCs w:val="24"/>
        </w:rPr>
        <w:t>обј</w:t>
      </w:r>
      <w:r w:rsidRPr="003C33AD">
        <w:rPr>
          <w:rFonts w:ascii="Times New Roman" w:hAnsi="Times New Roman" w:cs="Times New Roman"/>
          <w:bCs/>
          <w:sz w:val="24"/>
          <w:szCs w:val="24"/>
        </w:rPr>
        <w:t>ављује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у „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Службеном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гласнику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Републике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Србије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” и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интернет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страни</w:t>
      </w:r>
      <w:r w:rsidR="002F416C" w:rsidRPr="003C33AD">
        <w:rPr>
          <w:rFonts w:ascii="Times New Roman" w:hAnsi="Times New Roman" w:cs="Times New Roman"/>
          <w:bCs/>
          <w:sz w:val="24"/>
          <w:szCs w:val="24"/>
        </w:rPr>
        <w:t>ци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</w:t>
      </w:r>
      <w:r w:rsidR="00B25065" w:rsidRPr="003C33AD">
        <w:rPr>
          <w:rFonts w:ascii="Times New Roman" w:hAnsi="Times New Roman" w:cs="Times New Roman"/>
          <w:bCs/>
          <w:sz w:val="24"/>
          <w:szCs w:val="24"/>
        </w:rPr>
        <w:t>авета</w:t>
      </w:r>
      <w:proofErr w:type="spellEnd"/>
      <w:r w:rsidR="00B25065" w:rsidRPr="003C33A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B25065" w:rsidRPr="003C33AD">
        <w:rPr>
          <w:rFonts w:ascii="Times New Roman" w:hAnsi="Times New Roman" w:cs="Times New Roman"/>
          <w:bCs/>
          <w:sz w:val="24"/>
          <w:szCs w:val="24"/>
        </w:rPr>
        <w:t>доставља</w:t>
      </w:r>
      <w:proofErr w:type="spellEnd"/>
      <w:r w:rsidR="00B25065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5065" w:rsidRPr="003C33AD">
        <w:rPr>
          <w:rFonts w:ascii="Times New Roman" w:hAnsi="Times New Roman" w:cs="Times New Roman"/>
          <w:bCs/>
          <w:sz w:val="24"/>
          <w:szCs w:val="24"/>
        </w:rPr>
        <w:t>с</w:t>
      </w:r>
      <w:r w:rsidR="000B2D7F" w:rsidRPr="003C33AD"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="000B2D7F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2D7F" w:rsidRPr="003C33AD">
        <w:rPr>
          <w:rFonts w:ascii="Times New Roman" w:hAnsi="Times New Roman" w:cs="Times New Roman"/>
          <w:bCs/>
          <w:sz w:val="24"/>
          <w:szCs w:val="24"/>
        </w:rPr>
        <w:t>председнику</w:t>
      </w:r>
      <w:proofErr w:type="spellEnd"/>
      <w:r w:rsidR="000B2D7F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2D7F" w:rsidRPr="003C33AD">
        <w:rPr>
          <w:rFonts w:ascii="Times New Roman" w:hAnsi="Times New Roman" w:cs="Times New Roman"/>
          <w:bCs/>
          <w:sz w:val="24"/>
          <w:szCs w:val="24"/>
        </w:rPr>
        <w:t>И</w:t>
      </w:r>
      <w:r w:rsidRPr="003C33AD">
        <w:rPr>
          <w:rFonts w:ascii="Times New Roman" w:hAnsi="Times New Roman" w:cs="Times New Roman"/>
          <w:bCs/>
          <w:sz w:val="24"/>
          <w:szCs w:val="24"/>
        </w:rPr>
        <w:t>зборне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комисије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</w:t>
      </w:r>
      <w:r w:rsidR="00B25065" w:rsidRPr="003C33AD">
        <w:rPr>
          <w:rFonts w:ascii="Times New Roman" w:hAnsi="Times New Roman" w:cs="Times New Roman"/>
          <w:bCs/>
          <w:sz w:val="24"/>
          <w:szCs w:val="24"/>
        </w:rPr>
        <w:t>авета</w:t>
      </w:r>
      <w:proofErr w:type="spellEnd"/>
      <w:r w:rsidR="00037457" w:rsidRPr="003C33AD">
        <w:rPr>
          <w:rFonts w:ascii="Times New Roman" w:hAnsi="Times New Roman" w:cs="Times New Roman"/>
          <w:bCs/>
          <w:sz w:val="24"/>
          <w:szCs w:val="24"/>
        </w:rPr>
        <w:t xml:space="preserve"> (у </w:t>
      </w:r>
      <w:proofErr w:type="spellStart"/>
      <w:r w:rsidR="00037457" w:rsidRPr="003C33AD">
        <w:rPr>
          <w:rFonts w:ascii="Times New Roman" w:hAnsi="Times New Roman" w:cs="Times New Roman"/>
          <w:bCs/>
          <w:sz w:val="24"/>
          <w:szCs w:val="24"/>
        </w:rPr>
        <w:t>даљем</w:t>
      </w:r>
      <w:proofErr w:type="spellEnd"/>
      <w:r w:rsidR="0003745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7457" w:rsidRPr="003C33AD">
        <w:rPr>
          <w:rFonts w:ascii="Times New Roman" w:hAnsi="Times New Roman" w:cs="Times New Roman"/>
          <w:bCs/>
          <w:sz w:val="24"/>
          <w:szCs w:val="24"/>
        </w:rPr>
        <w:t>тексту</w:t>
      </w:r>
      <w:proofErr w:type="spellEnd"/>
      <w:r w:rsidR="00037457" w:rsidRPr="003C33AD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037457" w:rsidRPr="003C33AD">
        <w:rPr>
          <w:rFonts w:ascii="Times New Roman" w:hAnsi="Times New Roman" w:cs="Times New Roman"/>
          <w:bCs/>
          <w:sz w:val="24"/>
          <w:szCs w:val="24"/>
        </w:rPr>
        <w:t>Изборна</w:t>
      </w:r>
      <w:proofErr w:type="spellEnd"/>
      <w:r w:rsidR="0003745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7457" w:rsidRPr="003C33AD">
        <w:rPr>
          <w:rFonts w:ascii="Times New Roman" w:hAnsi="Times New Roman" w:cs="Times New Roman"/>
          <w:bCs/>
          <w:sz w:val="24"/>
          <w:szCs w:val="24"/>
        </w:rPr>
        <w:t>комисија</w:t>
      </w:r>
      <w:proofErr w:type="spellEnd"/>
      <w:r w:rsidR="00037457" w:rsidRPr="003C33AD">
        <w:rPr>
          <w:rFonts w:ascii="Times New Roman" w:hAnsi="Times New Roman" w:cs="Times New Roman"/>
          <w:bCs/>
          <w:sz w:val="24"/>
          <w:szCs w:val="24"/>
        </w:rPr>
        <w:t>)</w:t>
      </w:r>
      <w:r w:rsidR="00B25065" w:rsidRPr="003C33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D142FA" w14:textId="77777777" w:rsidR="00B25065" w:rsidRDefault="00B25065" w:rsidP="00B25065">
      <w:pPr>
        <w:spacing w:after="0" w:line="240" w:lineRule="auto"/>
        <w:ind w:firstLine="1260"/>
        <w:jc w:val="both"/>
        <w:rPr>
          <w:rFonts w:ascii="Times New Roman" w:hAnsi="Times New Roman" w:cs="Times New Roman"/>
          <w:bCs/>
          <w:strike/>
          <w:color w:val="000000"/>
          <w:sz w:val="24"/>
          <w:szCs w:val="24"/>
        </w:rPr>
      </w:pPr>
    </w:p>
    <w:p w14:paraId="420347E3" w14:textId="77777777" w:rsidR="004A39B0" w:rsidRPr="00FA5FDE" w:rsidRDefault="00550617" w:rsidP="003C33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Заступљеност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судова</w:t>
      </w:r>
      <w:proofErr w:type="spellEnd"/>
    </w:p>
    <w:p w14:paraId="12E9ABDB" w14:textId="77777777" w:rsidR="00B25065" w:rsidRDefault="00B25065" w:rsidP="003C33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972A29D" w14:textId="77777777" w:rsidR="004A39B0" w:rsidRPr="00FA5FDE" w:rsidRDefault="00BA1647" w:rsidP="003C33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26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DD52166" w14:textId="77777777" w:rsidR="002231C3" w:rsidRPr="002231C3" w:rsidRDefault="0055061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Изборни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чланови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Савета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реда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бирају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следећих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судова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>:</w:t>
      </w:r>
    </w:p>
    <w:p w14:paraId="646F2104" w14:textId="77777777" w:rsidR="00BA4A76" w:rsidRDefault="002F416C" w:rsidP="003C33AD">
      <w:pPr>
        <w:pStyle w:val="ListParagraph"/>
        <w:numPr>
          <w:ilvl w:val="0"/>
          <w:numId w:val="9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ј</w:t>
      </w:r>
      <w:r w:rsidR="002231C3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едан</w:t>
      </w:r>
      <w:proofErr w:type="spellEnd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2231C3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31C3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Врховн</w:t>
      </w:r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ог</w:t>
      </w:r>
      <w:proofErr w:type="spellEnd"/>
      <w:r w:rsidR="002231C3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31C3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суд</w:t>
      </w:r>
      <w:r w:rsidR="00BA1647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BA1647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165283ED" w14:textId="77777777" w:rsidR="00BA4A76" w:rsidRDefault="002F416C" w:rsidP="003C33AD">
      <w:pPr>
        <w:pStyle w:val="ListParagraph"/>
        <w:numPr>
          <w:ilvl w:val="0"/>
          <w:numId w:val="9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ј</w:t>
      </w:r>
      <w:r w:rsidR="00554037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едан</w:t>
      </w:r>
      <w:proofErr w:type="spellEnd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554037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4037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2231C3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пелациони</w:t>
      </w:r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proofErr w:type="spellEnd"/>
      <w:r w:rsidR="002231C3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31C3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судов</w:t>
      </w:r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2231C3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2231C3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Управн</w:t>
      </w:r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ог</w:t>
      </w:r>
      <w:proofErr w:type="spellEnd"/>
      <w:r w:rsidR="002231C3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31C3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суд</w:t>
      </w:r>
      <w:r w:rsidR="00BA1647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BA1647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69BDD08" w14:textId="77777777" w:rsidR="00BA4A76" w:rsidRDefault="002F416C" w:rsidP="003C33AD">
      <w:pPr>
        <w:pStyle w:val="ListParagraph"/>
        <w:numPr>
          <w:ilvl w:val="0"/>
          <w:numId w:val="9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ј</w:t>
      </w:r>
      <w:r w:rsidR="00554037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едан</w:t>
      </w:r>
      <w:proofErr w:type="spellEnd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554037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4037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2231C3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иши</w:t>
      </w:r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proofErr w:type="spellEnd"/>
      <w:r w:rsidR="002231C3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31C3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судов</w:t>
      </w:r>
      <w:r w:rsidR="00BA1647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BA1647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47B761D" w14:textId="77777777" w:rsidR="00A776CE" w:rsidRPr="00A776CE" w:rsidRDefault="00A776CE" w:rsidP="003C33AD">
      <w:pPr>
        <w:pStyle w:val="ListParagraph"/>
        <w:numPr>
          <w:ilvl w:val="0"/>
          <w:numId w:val="9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један</w:t>
      </w:r>
      <w:proofErr w:type="spellEnd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привредних</w:t>
      </w:r>
      <w:proofErr w:type="spellEnd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судова</w:t>
      </w:r>
      <w:proofErr w:type="spellEnd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Привредног</w:t>
      </w:r>
      <w:proofErr w:type="spellEnd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апелационог</w:t>
      </w:r>
      <w:proofErr w:type="spellEnd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1F6F1A44" w14:textId="77777777" w:rsidR="00A776CE" w:rsidRDefault="002F416C" w:rsidP="003C33AD">
      <w:pPr>
        <w:pStyle w:val="ListParagraph"/>
        <w:numPr>
          <w:ilvl w:val="0"/>
          <w:numId w:val="9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ј</w:t>
      </w:r>
      <w:r w:rsidR="00554037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едан</w:t>
      </w:r>
      <w:proofErr w:type="spellEnd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554037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4037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2231C3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сновни</w:t>
      </w:r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proofErr w:type="spellEnd"/>
      <w:r w:rsidR="002231C3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31C3"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судов</w:t>
      </w:r>
      <w:r w:rsidR="00A776C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A776CE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="00A776CE" w:rsidRPr="00A776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44F737B" w14:textId="77777777" w:rsidR="00A776CE" w:rsidRDefault="00A776CE" w:rsidP="003C33AD">
      <w:pPr>
        <w:pStyle w:val="ListParagraph"/>
        <w:numPr>
          <w:ilvl w:val="0"/>
          <w:numId w:val="9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један</w:t>
      </w:r>
      <w:proofErr w:type="spellEnd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прекршајних</w:t>
      </w:r>
      <w:proofErr w:type="spellEnd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судова</w:t>
      </w:r>
      <w:proofErr w:type="spellEnd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Прекршајног</w:t>
      </w:r>
      <w:proofErr w:type="spellEnd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апелационог</w:t>
      </w:r>
      <w:proofErr w:type="spellEnd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>суд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A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70DE1D0" w14:textId="77777777" w:rsidR="00BA4A76" w:rsidRPr="00FA5FDE" w:rsidRDefault="00BA4A76" w:rsidP="002231C3">
      <w:pPr>
        <w:spacing w:after="0" w:line="240" w:lineRule="auto"/>
        <w:ind w:firstLine="12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A9CE83D" w14:textId="77777777" w:rsidR="004A39B0" w:rsidRPr="003C33AD" w:rsidRDefault="00550617" w:rsidP="003C33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Услови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кандидовање</w:t>
      </w:r>
      <w:proofErr w:type="spellEnd"/>
      <w:r w:rsidR="00BA6A1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31C3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2231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31C3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2231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31C3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2231C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2231C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31C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2231C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31C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реда</w:t>
      </w:r>
      <w:proofErr w:type="spellEnd"/>
      <w:r w:rsidR="002231C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31C3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судија</w:t>
      </w:r>
      <w:proofErr w:type="spellEnd"/>
    </w:p>
    <w:p w14:paraId="208659C8" w14:textId="77777777" w:rsidR="002231C3" w:rsidRDefault="002231C3" w:rsidP="003C33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D2F1D87" w14:textId="77777777" w:rsidR="004A39B0" w:rsidRPr="003C33AD" w:rsidRDefault="00BA1647" w:rsidP="003C33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27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38CB602" w14:textId="77777777" w:rsidR="004A39B0" w:rsidRPr="00FA5FDE" w:rsidRDefault="002231C3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_Hlk108524575"/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Кандидат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Савета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реда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може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бити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сваки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="00647981" w:rsidRPr="003C33AD">
        <w:rPr>
          <w:rFonts w:ascii="Times New Roman" w:hAnsi="Times New Roman" w:cs="Times New Roman"/>
          <w:bCs/>
          <w:sz w:val="24"/>
          <w:szCs w:val="24"/>
        </w:rPr>
        <w:t>.</w:t>
      </w:r>
      <w:r w:rsidR="00F12C11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2F4F21" w14:textId="22EE389A" w:rsidR="00865974" w:rsidRPr="00FA5FDE" w:rsidRDefault="002231C3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2" w:name="_Hlk108088713"/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Саве</w:t>
      </w:r>
      <w:r w:rsidRPr="00FA5FDE">
        <w:rPr>
          <w:rFonts w:ascii="Times New Roman" w:hAnsi="Times New Roman" w:cs="Times New Roman"/>
          <w:bCs/>
          <w:sz w:val="24"/>
          <w:szCs w:val="24"/>
        </w:rPr>
        <w:t>та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може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бити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биран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кога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предложи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седница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свих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једног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или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више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судова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пре</w:t>
      </w:r>
      <w:r w:rsidR="00BA1647">
        <w:rPr>
          <w:rFonts w:ascii="Times New Roman" w:hAnsi="Times New Roman" w:cs="Times New Roman"/>
          <w:bCs/>
          <w:sz w:val="24"/>
          <w:szCs w:val="24"/>
        </w:rPr>
        <w:t>ма</w:t>
      </w:r>
      <w:proofErr w:type="spellEnd"/>
      <w:r w:rsidR="00BA16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1647">
        <w:rPr>
          <w:rFonts w:ascii="Times New Roman" w:hAnsi="Times New Roman" w:cs="Times New Roman"/>
          <w:bCs/>
          <w:sz w:val="24"/>
          <w:szCs w:val="24"/>
        </w:rPr>
        <w:t>врсти</w:t>
      </w:r>
      <w:proofErr w:type="spellEnd"/>
      <w:r w:rsidR="00BA164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BA1647">
        <w:rPr>
          <w:rFonts w:ascii="Times New Roman" w:hAnsi="Times New Roman" w:cs="Times New Roman"/>
          <w:bCs/>
          <w:sz w:val="24"/>
          <w:szCs w:val="24"/>
        </w:rPr>
        <w:t>степену</w:t>
      </w:r>
      <w:proofErr w:type="spellEnd"/>
      <w:r w:rsidR="00BA16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1647">
        <w:rPr>
          <w:rFonts w:ascii="Times New Roman" w:hAnsi="Times New Roman" w:cs="Times New Roman"/>
          <w:bCs/>
          <w:sz w:val="24"/>
          <w:szCs w:val="24"/>
        </w:rPr>
        <w:t>суда</w:t>
      </w:r>
      <w:proofErr w:type="spellEnd"/>
      <w:r w:rsidR="00BA164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BA1647"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 w:rsidR="00BA1647">
        <w:rPr>
          <w:rFonts w:ascii="Times New Roman" w:hAnsi="Times New Roman" w:cs="Times New Roman"/>
          <w:bCs/>
          <w:sz w:val="24"/>
          <w:szCs w:val="24"/>
        </w:rPr>
        <w:t xml:space="preserve"> 26</w:t>
      </w:r>
      <w:r w:rsidRPr="00FA5FDE">
        <w:rPr>
          <w:rFonts w:ascii="Times New Roman" w:hAnsi="Times New Roman" w:cs="Times New Roman"/>
          <w:bCs/>
          <w:sz w:val="24"/>
          <w:szCs w:val="24"/>
        </w:rPr>
        <w:t xml:space="preserve">) у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кој</w:t>
      </w:r>
      <w:r w:rsidR="003A16EB">
        <w:rPr>
          <w:rFonts w:ascii="Times New Roman" w:hAnsi="Times New Roman" w:cs="Times New Roman"/>
          <w:bCs/>
          <w:sz w:val="24"/>
          <w:szCs w:val="24"/>
        </w:rPr>
        <w:t>ем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врши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судијску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функцију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9FB8E1D" w14:textId="77777777" w:rsidR="00865974" w:rsidRPr="00FA5FDE" w:rsidRDefault="002231C3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Седница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свих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једног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суда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предложи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једног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судију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287C261" w14:textId="5B86BE37" w:rsidR="00FF5332" w:rsidRPr="00FA5FDE" w:rsidRDefault="002231C3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седници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свих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, о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предложен</w:t>
      </w:r>
      <w:r w:rsidR="003A16EB">
        <w:rPr>
          <w:rFonts w:ascii="Times New Roman" w:hAnsi="Times New Roman" w:cs="Times New Roman"/>
          <w:bCs/>
          <w:sz w:val="24"/>
          <w:szCs w:val="24"/>
        </w:rPr>
        <w:t>ом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кандидат</w:t>
      </w:r>
      <w:r w:rsidR="003A16EB"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гласа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тајно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End w:id="12"/>
    </w:p>
    <w:p w14:paraId="3D38E6E5" w14:textId="2DD201A2" w:rsidR="0082623D" w:rsidRPr="00FA5FDE" w:rsidRDefault="002231C3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3" w:name="_Hlk108088857"/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Савета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може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бити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изабран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кога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подржи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најмање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20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према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врсти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степену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суда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, у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којем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врши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судијску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функ</w:t>
      </w:r>
      <w:r w:rsidR="00BA1647" w:rsidRPr="003C33AD">
        <w:rPr>
          <w:rFonts w:ascii="Times New Roman" w:hAnsi="Times New Roman" w:cs="Times New Roman"/>
          <w:bCs/>
          <w:sz w:val="24"/>
          <w:szCs w:val="24"/>
        </w:rPr>
        <w:t>цију</w:t>
      </w:r>
      <w:proofErr w:type="spellEnd"/>
      <w:r w:rsidR="00BA1647" w:rsidRPr="003C33A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BA1647" w:rsidRPr="003C33AD"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 w:rsidR="00BA1647" w:rsidRPr="003C33AD">
        <w:rPr>
          <w:rFonts w:ascii="Times New Roman" w:hAnsi="Times New Roman" w:cs="Times New Roman"/>
          <w:bCs/>
          <w:sz w:val="24"/>
          <w:szCs w:val="24"/>
        </w:rPr>
        <w:t xml:space="preserve"> 26</w:t>
      </w:r>
      <w:r w:rsidRPr="003C33AD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може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подржи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само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једног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bookmarkEnd w:id="13"/>
    <w:p w14:paraId="4AFEA8FF" w14:textId="6C956E1A" w:rsidR="004A39B0" w:rsidRPr="00FA5FDE" w:rsidRDefault="002231C3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Изузетно</w:t>
      </w:r>
      <w:proofErr w:type="spellEnd"/>
      <w:r w:rsidR="007E16AE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16AE" w:rsidRPr="003C33AD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7E16AE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16AE" w:rsidRPr="003C33AD">
        <w:rPr>
          <w:rFonts w:ascii="Times New Roman" w:hAnsi="Times New Roman" w:cs="Times New Roman"/>
          <w:bCs/>
          <w:sz w:val="24"/>
          <w:szCs w:val="24"/>
        </w:rPr>
        <w:t>става</w:t>
      </w:r>
      <w:proofErr w:type="spellEnd"/>
      <w:r w:rsidR="007E16AE" w:rsidRPr="003C33AD">
        <w:rPr>
          <w:rFonts w:ascii="Times New Roman" w:hAnsi="Times New Roman" w:cs="Times New Roman"/>
          <w:bCs/>
          <w:sz w:val="24"/>
          <w:szCs w:val="24"/>
        </w:rPr>
        <w:t xml:space="preserve"> 5. </w:t>
      </w:r>
      <w:proofErr w:type="spellStart"/>
      <w:r w:rsidR="007E16AE" w:rsidRPr="003C33AD">
        <w:rPr>
          <w:rFonts w:ascii="Times New Roman" w:hAnsi="Times New Roman" w:cs="Times New Roman"/>
          <w:bCs/>
          <w:sz w:val="24"/>
          <w:szCs w:val="24"/>
        </w:rPr>
        <w:t>овог</w:t>
      </w:r>
      <w:proofErr w:type="spellEnd"/>
      <w:r w:rsidR="007E16AE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16AE" w:rsidRPr="003C33AD"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E6D0D" w:rsidRPr="003C33AD">
        <w:rPr>
          <w:rFonts w:ascii="Times New Roman" w:hAnsi="Times New Roman" w:cs="Times New Roman"/>
          <w:bCs/>
          <w:sz w:val="24"/>
          <w:szCs w:val="24"/>
        </w:rPr>
        <w:t>кандидат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изборног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Савета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реда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Врховног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суда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Прекршајног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апелационог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суда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Привредног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апелационог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суда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Управног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суда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статус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стиче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6D0D" w:rsidRPr="003C33AD">
        <w:rPr>
          <w:rFonts w:ascii="Times New Roman" w:hAnsi="Times New Roman" w:cs="Times New Roman"/>
          <w:bCs/>
          <w:sz w:val="24"/>
          <w:szCs w:val="24"/>
        </w:rPr>
        <w:t>подношењем</w:t>
      </w:r>
      <w:proofErr w:type="spellEnd"/>
      <w:r w:rsidR="00FE6D0D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6D0D" w:rsidRPr="003C33AD">
        <w:rPr>
          <w:rFonts w:ascii="Times New Roman" w:hAnsi="Times New Roman" w:cs="Times New Roman"/>
          <w:bCs/>
          <w:sz w:val="24"/>
          <w:szCs w:val="24"/>
        </w:rPr>
        <w:t>пријаве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A61541" w14:textId="3BADDBDF" w:rsidR="00A57D1F" w:rsidRPr="003C33AD" w:rsidRDefault="00C3121D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4" w:name="_Hlk108524757"/>
      <w:bookmarkEnd w:id="11"/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Председник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суда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в</w:t>
      </w:r>
      <w:r w:rsidR="002231C3" w:rsidRPr="003C33AD">
        <w:rPr>
          <w:rFonts w:ascii="Times New Roman" w:hAnsi="Times New Roman" w:cs="Times New Roman"/>
          <w:bCs/>
          <w:sz w:val="24"/>
          <w:szCs w:val="24"/>
        </w:rPr>
        <w:t>ршилац</w:t>
      </w:r>
      <w:proofErr w:type="spellEnd"/>
      <w:r w:rsidR="002231C3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31C3" w:rsidRPr="003C33AD">
        <w:rPr>
          <w:rFonts w:ascii="Times New Roman" w:hAnsi="Times New Roman" w:cs="Times New Roman"/>
          <w:bCs/>
          <w:sz w:val="24"/>
          <w:szCs w:val="24"/>
        </w:rPr>
        <w:t>функције</w:t>
      </w:r>
      <w:proofErr w:type="spellEnd"/>
      <w:r w:rsidR="002231C3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31C3" w:rsidRPr="003C33AD">
        <w:rPr>
          <w:rFonts w:ascii="Times New Roman" w:hAnsi="Times New Roman" w:cs="Times New Roman"/>
          <w:bCs/>
          <w:sz w:val="24"/>
          <w:szCs w:val="24"/>
        </w:rPr>
        <w:t>председника</w:t>
      </w:r>
      <w:proofErr w:type="spellEnd"/>
      <w:r w:rsidR="002231C3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31C3" w:rsidRPr="003C33AD">
        <w:rPr>
          <w:rFonts w:ascii="Times New Roman" w:hAnsi="Times New Roman" w:cs="Times New Roman"/>
          <w:bCs/>
          <w:sz w:val="24"/>
          <w:szCs w:val="24"/>
        </w:rPr>
        <w:t>суда</w:t>
      </w:r>
      <w:proofErr w:type="spellEnd"/>
      <w:r w:rsidR="002231C3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31C3" w:rsidRPr="003C33AD">
        <w:rPr>
          <w:rFonts w:ascii="Times New Roman" w:hAnsi="Times New Roman" w:cs="Times New Roman"/>
          <w:bCs/>
          <w:sz w:val="24"/>
          <w:szCs w:val="24"/>
        </w:rPr>
        <w:t>не</w:t>
      </w:r>
      <w:proofErr w:type="spellEnd"/>
      <w:r w:rsidR="002231C3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4150" w:rsidRPr="003C33AD">
        <w:rPr>
          <w:rFonts w:ascii="Times New Roman" w:hAnsi="Times New Roman" w:cs="Times New Roman"/>
          <w:bCs/>
          <w:sz w:val="24"/>
          <w:szCs w:val="24"/>
        </w:rPr>
        <w:t>мо</w:t>
      </w:r>
      <w:r w:rsidR="00647981" w:rsidRPr="003C33AD">
        <w:rPr>
          <w:rFonts w:ascii="Times New Roman" w:hAnsi="Times New Roman" w:cs="Times New Roman"/>
          <w:bCs/>
          <w:sz w:val="24"/>
          <w:szCs w:val="24"/>
        </w:rPr>
        <w:t>же</w:t>
      </w:r>
      <w:proofErr w:type="spellEnd"/>
      <w:r w:rsidR="00374150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4150" w:rsidRPr="003C33AD">
        <w:rPr>
          <w:rFonts w:ascii="Times New Roman" w:hAnsi="Times New Roman" w:cs="Times New Roman"/>
          <w:bCs/>
          <w:sz w:val="24"/>
          <w:szCs w:val="24"/>
        </w:rPr>
        <w:t>бити</w:t>
      </w:r>
      <w:proofErr w:type="spellEnd"/>
      <w:r w:rsidR="00374150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4150" w:rsidRPr="003C33AD">
        <w:rPr>
          <w:rFonts w:ascii="Times New Roman" w:hAnsi="Times New Roman" w:cs="Times New Roman"/>
          <w:bCs/>
          <w:sz w:val="24"/>
          <w:szCs w:val="24"/>
        </w:rPr>
        <w:t>кандидат</w:t>
      </w:r>
      <w:proofErr w:type="spellEnd"/>
      <w:r w:rsidR="00374150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16EB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3A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16EB"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 w:rsidR="003A16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4150" w:rsidRPr="003C33AD">
        <w:rPr>
          <w:rFonts w:ascii="Times New Roman" w:hAnsi="Times New Roman" w:cs="Times New Roman"/>
          <w:bCs/>
          <w:sz w:val="24"/>
          <w:szCs w:val="24"/>
        </w:rPr>
        <w:t>С</w:t>
      </w:r>
      <w:r w:rsidR="002231C3" w:rsidRPr="003C33AD">
        <w:rPr>
          <w:rFonts w:ascii="Times New Roman" w:hAnsi="Times New Roman" w:cs="Times New Roman"/>
          <w:bCs/>
          <w:sz w:val="24"/>
          <w:szCs w:val="24"/>
        </w:rPr>
        <w:t>авет</w:t>
      </w:r>
      <w:r w:rsidR="003A16EB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374150" w:rsidRPr="003C33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8A378D" w14:textId="77777777" w:rsidR="00647981" w:rsidRPr="00FA5FDE" w:rsidRDefault="00647981" w:rsidP="002231C3">
      <w:pPr>
        <w:spacing w:after="0" w:line="240" w:lineRule="auto"/>
        <w:ind w:firstLine="12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bookmarkEnd w:id="14"/>
    <w:p w14:paraId="6D820D5D" w14:textId="77777777" w:rsidR="004A39B0" w:rsidRPr="003C33AD" w:rsidRDefault="00550617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Бирачко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право</w:t>
      </w:r>
      <w:proofErr w:type="spellEnd"/>
    </w:p>
    <w:p w14:paraId="31478D44" w14:textId="77777777" w:rsidR="00374150" w:rsidRDefault="00374150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1033382" w14:textId="77777777" w:rsidR="004A39B0" w:rsidRPr="003C33AD" w:rsidRDefault="00374150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675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28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2DBD8D9" w14:textId="29A0434E" w:rsidR="004A39B0" w:rsidRPr="00FA5FDE" w:rsidRDefault="0055061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Судиј</w:t>
      </w:r>
      <w:r w:rsidR="008D254C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бира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4150" w:rsidRPr="003C33AD">
        <w:rPr>
          <w:rFonts w:ascii="Times New Roman" w:hAnsi="Times New Roman" w:cs="Times New Roman"/>
          <w:bCs/>
          <w:sz w:val="24"/>
          <w:szCs w:val="24"/>
        </w:rPr>
        <w:t>члан</w:t>
      </w:r>
      <w:r w:rsidR="008D254C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374150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4150" w:rsidRPr="003C33AD">
        <w:rPr>
          <w:rFonts w:ascii="Times New Roman" w:hAnsi="Times New Roman" w:cs="Times New Roman"/>
          <w:bCs/>
          <w:sz w:val="24"/>
          <w:szCs w:val="24"/>
        </w:rPr>
        <w:t>Савета</w:t>
      </w:r>
      <w:proofErr w:type="spellEnd"/>
      <w:r w:rsidR="00374150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4150" w:rsidRPr="003C33A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374150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4150" w:rsidRPr="003C33AD">
        <w:rPr>
          <w:rFonts w:ascii="Times New Roman" w:hAnsi="Times New Roman" w:cs="Times New Roman"/>
          <w:bCs/>
          <w:sz w:val="24"/>
          <w:szCs w:val="24"/>
        </w:rPr>
        <w:t>основу</w:t>
      </w:r>
      <w:proofErr w:type="spellEnd"/>
      <w:r w:rsidR="00374150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слободног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општег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једнаког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непосредног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изборног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права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тајним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гласањем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AAF69" w14:textId="77777777" w:rsidR="004A39B0" w:rsidRPr="00FA5FDE" w:rsidRDefault="0055061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Нико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нема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право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било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ком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основу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спречава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или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приморава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судију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гласа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или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га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позива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одговорност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због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гласања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C819EC" w14:textId="77777777" w:rsidR="008D2CA1" w:rsidRPr="003C33AD" w:rsidRDefault="0055061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гласа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само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листе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врсте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односно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степена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суда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којем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врши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судијску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функцију</w:t>
      </w:r>
      <w:proofErr w:type="spellEnd"/>
      <w:r w:rsidR="00374150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561C" w:rsidRPr="003C33A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67561C" w:rsidRPr="003C33AD"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 w:rsidR="0067561C" w:rsidRPr="003C33AD">
        <w:rPr>
          <w:rFonts w:ascii="Times New Roman" w:hAnsi="Times New Roman" w:cs="Times New Roman"/>
          <w:bCs/>
          <w:sz w:val="24"/>
          <w:szCs w:val="24"/>
        </w:rPr>
        <w:t xml:space="preserve"> 26</w:t>
      </w:r>
      <w:r w:rsidR="001E7BCD" w:rsidRPr="003C33AD">
        <w:rPr>
          <w:rFonts w:ascii="Times New Roman" w:hAnsi="Times New Roman" w:cs="Times New Roman"/>
          <w:bCs/>
          <w:sz w:val="24"/>
          <w:szCs w:val="24"/>
        </w:rPr>
        <w:t>)</w:t>
      </w:r>
      <w:r w:rsidRPr="003C33AD">
        <w:rPr>
          <w:rFonts w:ascii="Times New Roman" w:hAnsi="Times New Roman" w:cs="Times New Roman"/>
          <w:bCs/>
          <w:sz w:val="24"/>
          <w:szCs w:val="24"/>
        </w:rPr>
        <w:t>.</w:t>
      </w:r>
      <w:r w:rsidR="00CC5736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975737" w14:textId="77777777" w:rsidR="004A39B0" w:rsidRPr="00FA5FDE" w:rsidRDefault="00550617" w:rsidP="00F83E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14:paraId="00F9A2CA" w14:textId="77777777" w:rsidR="004A39B0" w:rsidRPr="00FA5FDE" w:rsidRDefault="00550617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Изборна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комисија</w:t>
      </w:r>
      <w:proofErr w:type="spellEnd"/>
    </w:p>
    <w:p w14:paraId="03E6CFA4" w14:textId="77777777" w:rsidR="00374150" w:rsidRDefault="00374150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8B87928" w14:textId="77777777" w:rsidR="004A39B0" w:rsidRPr="00FA5FDE" w:rsidRDefault="00EF5B75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29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80CC9CE" w14:textId="0442DA6F" w:rsidR="004A39B0" w:rsidRPr="00FA5FDE" w:rsidRDefault="0055061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Поступак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предлагања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374150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члан</w:t>
      </w:r>
      <w:r w:rsidR="008D254C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Савета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реда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организује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спроводи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Изборна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комисија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A6CF5C" w14:textId="7245F215" w:rsidR="004A39B0" w:rsidRPr="00FA5FDE" w:rsidRDefault="0055061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Изборн</w:t>
      </w:r>
      <w:r w:rsidR="008D254C"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комисиј</w:t>
      </w:r>
      <w:r w:rsidR="008D254C"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r w:rsidR="008D25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254C">
        <w:rPr>
          <w:rFonts w:ascii="Times New Roman" w:hAnsi="Times New Roman" w:cs="Times New Roman"/>
          <w:bCs/>
          <w:sz w:val="24"/>
          <w:szCs w:val="24"/>
        </w:rPr>
        <w:t>чине</w:t>
      </w:r>
      <w:proofErr w:type="spellEnd"/>
      <w:r w:rsidR="008D25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председник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четири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њихови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замени</w:t>
      </w:r>
      <w:proofErr w:type="spellEnd"/>
      <w:r w:rsidR="00EE7909">
        <w:rPr>
          <w:rFonts w:ascii="Times New Roman" w:hAnsi="Times New Roman" w:cs="Times New Roman"/>
          <w:bCs/>
          <w:sz w:val="24"/>
          <w:szCs w:val="24"/>
          <w:lang w:val="sr-Cyrl-RS"/>
        </w:rPr>
        <w:t>ци</w:t>
      </w:r>
      <w:r w:rsidRPr="003C33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које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бира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Савет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реда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="001C7C96" w:rsidRPr="003C33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уз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њихову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сагласност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6DC900" w14:textId="1D18FD34" w:rsidR="004A39B0" w:rsidRPr="00FA5FDE" w:rsidRDefault="0055061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Замен</w:t>
      </w:r>
      <w:r w:rsidR="002D76D3">
        <w:rPr>
          <w:rFonts w:ascii="Times New Roman" w:hAnsi="Times New Roman" w:cs="Times New Roman"/>
          <w:bCs/>
          <w:sz w:val="24"/>
          <w:szCs w:val="24"/>
        </w:rPr>
        <w:t>ик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76D3">
        <w:rPr>
          <w:rFonts w:ascii="Times New Roman" w:hAnsi="Times New Roman" w:cs="Times New Roman"/>
          <w:bCs/>
          <w:sz w:val="24"/>
          <w:szCs w:val="24"/>
        </w:rPr>
        <w:t>председника</w:t>
      </w:r>
      <w:proofErr w:type="spellEnd"/>
      <w:r w:rsidR="002D76D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D76D3">
        <w:rPr>
          <w:rFonts w:ascii="Times New Roman" w:hAnsi="Times New Roman" w:cs="Times New Roman"/>
          <w:bCs/>
          <w:sz w:val="24"/>
          <w:szCs w:val="24"/>
        </w:rPr>
        <w:t>заменик</w:t>
      </w:r>
      <w:proofErr w:type="spellEnd"/>
      <w:r w:rsidR="002D76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Изборне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комисије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има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иста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права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одговорности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као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D76D3">
        <w:rPr>
          <w:rFonts w:ascii="Times New Roman" w:hAnsi="Times New Roman" w:cs="Times New Roman"/>
          <w:bCs/>
          <w:sz w:val="24"/>
          <w:szCs w:val="24"/>
        </w:rPr>
        <w:t>председник</w:t>
      </w:r>
      <w:proofErr w:type="spellEnd"/>
      <w:r w:rsidR="002D76D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ко</w:t>
      </w:r>
      <w:r w:rsidR="002D76D3">
        <w:rPr>
          <w:rFonts w:ascii="Times New Roman" w:hAnsi="Times New Roman" w:cs="Times New Roman"/>
          <w:bCs/>
          <w:sz w:val="24"/>
          <w:szCs w:val="24"/>
        </w:rPr>
        <w:t>га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замењуј</w:t>
      </w:r>
      <w:r w:rsidR="002D76D3"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C4D0E6" w14:textId="7CBDE047" w:rsidR="004A39B0" w:rsidRPr="00FA5FDE" w:rsidRDefault="0055061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Савета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не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мо</w:t>
      </w:r>
      <w:r w:rsidR="002D76D3">
        <w:rPr>
          <w:rFonts w:ascii="Times New Roman" w:hAnsi="Times New Roman" w:cs="Times New Roman"/>
          <w:bCs/>
          <w:sz w:val="24"/>
          <w:szCs w:val="24"/>
        </w:rPr>
        <w:t>же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истовремено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бити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76D3">
        <w:rPr>
          <w:rFonts w:ascii="Times New Roman" w:hAnsi="Times New Roman" w:cs="Times New Roman"/>
          <w:bCs/>
          <w:sz w:val="24"/>
          <w:szCs w:val="24"/>
        </w:rPr>
        <w:t>председник</w:t>
      </w:r>
      <w:proofErr w:type="spellEnd"/>
      <w:r w:rsidR="003621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2185">
        <w:rPr>
          <w:rFonts w:ascii="Times New Roman" w:hAnsi="Times New Roman" w:cs="Times New Roman"/>
          <w:bCs/>
          <w:sz w:val="24"/>
          <w:szCs w:val="24"/>
        </w:rPr>
        <w:t>или</w:t>
      </w:r>
      <w:proofErr w:type="spellEnd"/>
      <w:r w:rsidR="002D76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76D3" w:rsidRPr="003C33AD">
        <w:rPr>
          <w:rFonts w:ascii="Times New Roman" w:hAnsi="Times New Roman" w:cs="Times New Roman"/>
          <w:bCs/>
          <w:sz w:val="24"/>
          <w:szCs w:val="24"/>
        </w:rPr>
        <w:t>Изборне</w:t>
      </w:r>
      <w:proofErr w:type="spellEnd"/>
      <w:r w:rsidR="002D76D3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76D3" w:rsidRPr="003C33AD">
        <w:rPr>
          <w:rFonts w:ascii="Times New Roman" w:hAnsi="Times New Roman" w:cs="Times New Roman"/>
          <w:bCs/>
          <w:sz w:val="24"/>
          <w:szCs w:val="24"/>
        </w:rPr>
        <w:t>комисије</w:t>
      </w:r>
      <w:proofErr w:type="spellEnd"/>
      <w:r w:rsidR="002D76D3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</w:t>
      </w:r>
      <w:r w:rsidR="002D76D3">
        <w:rPr>
          <w:rFonts w:ascii="Times New Roman" w:hAnsi="Times New Roman" w:cs="Times New Roman"/>
          <w:bCs/>
          <w:sz w:val="24"/>
          <w:szCs w:val="24"/>
        </w:rPr>
        <w:t>ли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76D3">
        <w:rPr>
          <w:rFonts w:ascii="Times New Roman" w:hAnsi="Times New Roman" w:cs="Times New Roman"/>
          <w:bCs/>
          <w:sz w:val="24"/>
          <w:szCs w:val="24"/>
        </w:rPr>
        <w:t>њихов</w:t>
      </w:r>
      <w:proofErr w:type="spellEnd"/>
      <w:r w:rsidR="002D76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3C33AD">
        <w:rPr>
          <w:rFonts w:ascii="Times New Roman" w:hAnsi="Times New Roman" w:cs="Times New Roman"/>
          <w:bCs/>
          <w:sz w:val="24"/>
          <w:szCs w:val="24"/>
        </w:rPr>
        <w:t>замени</w:t>
      </w:r>
      <w:r w:rsidR="002D76D3">
        <w:rPr>
          <w:rFonts w:ascii="Times New Roman" w:hAnsi="Times New Roman" w:cs="Times New Roman"/>
          <w:bCs/>
          <w:sz w:val="24"/>
          <w:szCs w:val="24"/>
        </w:rPr>
        <w:t>к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14:paraId="1A8F07D6" w14:textId="35E00ED5" w:rsidR="004A39B0" w:rsidRPr="00FA5FDE" w:rsidRDefault="0055061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Мандат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Изборне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комисије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траје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пет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година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уз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могућност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поновног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избора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2C4F04" w14:textId="13501759" w:rsidR="004A39B0" w:rsidRPr="00FA5FDE" w:rsidRDefault="0055061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Изборне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коми</w:t>
      </w:r>
      <w:r w:rsidR="001C7C96" w:rsidRPr="003C33AD">
        <w:rPr>
          <w:rFonts w:ascii="Times New Roman" w:hAnsi="Times New Roman" w:cs="Times New Roman"/>
          <w:bCs/>
          <w:sz w:val="24"/>
          <w:szCs w:val="24"/>
        </w:rPr>
        <w:t>сије</w:t>
      </w:r>
      <w:proofErr w:type="spellEnd"/>
      <w:r w:rsidR="001C7C96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7C96" w:rsidRPr="003C33AD">
        <w:rPr>
          <w:rFonts w:ascii="Times New Roman" w:hAnsi="Times New Roman" w:cs="Times New Roman"/>
          <w:bCs/>
          <w:sz w:val="24"/>
          <w:szCs w:val="24"/>
        </w:rPr>
        <w:t>не</w:t>
      </w:r>
      <w:proofErr w:type="spellEnd"/>
      <w:r w:rsidR="001C7C96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7C96" w:rsidRPr="003C33AD">
        <w:rPr>
          <w:rFonts w:ascii="Times New Roman" w:hAnsi="Times New Roman" w:cs="Times New Roman"/>
          <w:bCs/>
          <w:sz w:val="24"/>
          <w:szCs w:val="24"/>
        </w:rPr>
        <w:t>мо</w:t>
      </w:r>
      <w:r w:rsidR="002D76D3">
        <w:rPr>
          <w:rFonts w:ascii="Times New Roman" w:hAnsi="Times New Roman" w:cs="Times New Roman"/>
          <w:bCs/>
          <w:sz w:val="24"/>
          <w:szCs w:val="24"/>
        </w:rPr>
        <w:t>же</w:t>
      </w:r>
      <w:proofErr w:type="spellEnd"/>
      <w:r w:rsidR="001C7C96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7C96" w:rsidRPr="003C33AD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1C7C96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7C96" w:rsidRPr="003C33AD">
        <w:rPr>
          <w:rFonts w:ascii="Times New Roman" w:hAnsi="Times New Roman" w:cs="Times New Roman"/>
          <w:bCs/>
          <w:sz w:val="24"/>
          <w:szCs w:val="24"/>
        </w:rPr>
        <w:t>кандидовати</w:t>
      </w:r>
      <w:proofErr w:type="spellEnd"/>
      <w:r w:rsidR="001C7C96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7C96" w:rsidRPr="003C33A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832B38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2B38" w:rsidRPr="003C33AD">
        <w:rPr>
          <w:rFonts w:ascii="Times New Roman" w:hAnsi="Times New Roman" w:cs="Times New Roman"/>
          <w:bCs/>
          <w:sz w:val="24"/>
          <w:szCs w:val="24"/>
        </w:rPr>
        <w:t>изборн</w:t>
      </w:r>
      <w:r w:rsidR="002D76D3">
        <w:rPr>
          <w:rFonts w:ascii="Times New Roman" w:hAnsi="Times New Roman" w:cs="Times New Roman"/>
          <w:bCs/>
          <w:sz w:val="24"/>
          <w:szCs w:val="24"/>
        </w:rPr>
        <w:t>ог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члан</w:t>
      </w:r>
      <w:r w:rsidR="002D76D3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Савета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>.</w:t>
      </w:r>
      <w:r w:rsidR="002D76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E04816" w14:textId="77777777" w:rsidR="00374150" w:rsidRDefault="00374150" w:rsidP="00374150">
      <w:pPr>
        <w:spacing w:after="0" w:line="240" w:lineRule="auto"/>
        <w:ind w:firstLine="12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93A42BF" w14:textId="77777777" w:rsidR="004A39B0" w:rsidRPr="00FA5FDE" w:rsidRDefault="00550617" w:rsidP="003C33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Положај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Изборне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комисије</w:t>
      </w:r>
      <w:proofErr w:type="spellEnd"/>
    </w:p>
    <w:p w14:paraId="6B1F4930" w14:textId="77777777" w:rsidR="00374150" w:rsidRDefault="00374150" w:rsidP="003C33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A47B24C" w14:textId="77777777" w:rsidR="004A39B0" w:rsidRPr="00FA5FDE" w:rsidRDefault="00D001F6" w:rsidP="003C33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30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B8FCAD4" w14:textId="029C5CB8" w:rsidR="004A39B0" w:rsidRPr="00FA5FDE" w:rsidRDefault="0055061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Изборна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комисија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независна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раду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ради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основу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закона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прописа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донет</w:t>
      </w:r>
      <w:r w:rsidR="002D76D3">
        <w:rPr>
          <w:rFonts w:ascii="Times New Roman" w:hAnsi="Times New Roman" w:cs="Times New Roman"/>
          <w:bCs/>
          <w:sz w:val="24"/>
          <w:szCs w:val="24"/>
        </w:rPr>
        <w:t>ог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основу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закона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64E9D9" w14:textId="439DB8D7" w:rsidR="004A39B0" w:rsidRPr="00FA5FDE" w:rsidRDefault="0055061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Изборна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комисија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доноси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одлук</w:t>
      </w:r>
      <w:r w:rsidR="002D76D3"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већином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гласова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свих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чланова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6C2AF0" w14:textId="77777777" w:rsidR="004A39B0" w:rsidRPr="00FA5FDE" w:rsidRDefault="0055061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свој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рад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Изборна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комисија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одговара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Савету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обезбеђује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услове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њен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рад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B7EB78" w14:textId="692C0F54" w:rsidR="004A39B0" w:rsidRPr="00FA5FDE" w:rsidRDefault="00702D19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</w:t>
      </w:r>
      <w:r w:rsidR="00550617" w:rsidRPr="003C33AD">
        <w:rPr>
          <w:rFonts w:ascii="Times New Roman" w:hAnsi="Times New Roman" w:cs="Times New Roman"/>
          <w:bCs/>
          <w:sz w:val="24"/>
          <w:szCs w:val="24"/>
        </w:rPr>
        <w:t>уд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76D3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2D76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дуж</w:t>
      </w:r>
      <w:r w:rsidR="002D76D3">
        <w:rPr>
          <w:rFonts w:ascii="Times New Roman" w:hAnsi="Times New Roman" w:cs="Times New Roman"/>
          <w:bCs/>
          <w:sz w:val="24"/>
          <w:szCs w:val="24"/>
        </w:rPr>
        <w:t>ан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пружа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помоћ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Изборној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комисији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јој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доставља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податке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потребне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рад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D10980" w14:textId="19E2CB3F" w:rsidR="00597FC1" w:rsidRDefault="00597FC1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C9BF5CC" w14:textId="362F4701" w:rsidR="00941DEA" w:rsidRDefault="00941DEA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EC3C967" w14:textId="77777777" w:rsidR="00941DEA" w:rsidRPr="00FA5FDE" w:rsidRDefault="00941DEA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8664219" w14:textId="77777777" w:rsidR="004A39B0" w:rsidRPr="00D001F6" w:rsidRDefault="00550617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Изборне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радње</w:t>
      </w:r>
      <w:proofErr w:type="spellEnd"/>
    </w:p>
    <w:p w14:paraId="0602A7AE" w14:textId="77777777" w:rsidR="00374150" w:rsidRDefault="00374150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E77596" w14:textId="77777777" w:rsidR="004A39B0" w:rsidRPr="00D001F6" w:rsidRDefault="00D001F6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31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096B7E3" w14:textId="77777777" w:rsidR="004A39B0" w:rsidRPr="00FA5FDE" w:rsidRDefault="00550617" w:rsidP="00933B0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Изборна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комисија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пријему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одлуке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отпочињању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поступка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предлагања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доноси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одлуку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изборним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радњама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роковима</w:t>
      </w:r>
      <w:proofErr w:type="spellEnd"/>
      <w:r w:rsidR="00865974" w:rsidRPr="003C33AD">
        <w:rPr>
          <w:rFonts w:ascii="Times New Roman" w:hAnsi="Times New Roman" w:cs="Times New Roman"/>
          <w:bCs/>
          <w:sz w:val="24"/>
          <w:szCs w:val="24"/>
        </w:rPr>
        <w:t>.</w:t>
      </w:r>
      <w:r w:rsidR="000661EE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3B01" w:rsidRPr="003C33AD">
        <w:rPr>
          <w:rFonts w:ascii="Times New Roman" w:hAnsi="Times New Roman" w:cs="Times New Roman"/>
          <w:bCs/>
          <w:sz w:val="24"/>
          <w:szCs w:val="24"/>
        </w:rPr>
        <w:t>Одлука</w:t>
      </w:r>
      <w:proofErr w:type="spellEnd"/>
      <w:r w:rsidR="00933B01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3B01" w:rsidRPr="003C33AD">
        <w:rPr>
          <w:rFonts w:ascii="Times New Roman" w:hAnsi="Times New Roman" w:cs="Times New Roman"/>
          <w:bCs/>
          <w:sz w:val="24"/>
          <w:szCs w:val="24"/>
        </w:rPr>
        <w:t>Изборне</w:t>
      </w:r>
      <w:proofErr w:type="spellEnd"/>
      <w:r w:rsidR="00933B01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3B01" w:rsidRPr="003C33AD">
        <w:rPr>
          <w:rFonts w:ascii="Times New Roman" w:hAnsi="Times New Roman" w:cs="Times New Roman"/>
          <w:bCs/>
          <w:sz w:val="24"/>
          <w:szCs w:val="24"/>
        </w:rPr>
        <w:t>комисије</w:t>
      </w:r>
      <w:proofErr w:type="spellEnd"/>
      <w:r w:rsidR="00933B01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3B01" w:rsidRPr="003C33AD">
        <w:rPr>
          <w:rFonts w:ascii="Times New Roman" w:hAnsi="Times New Roman" w:cs="Times New Roman"/>
          <w:bCs/>
          <w:sz w:val="24"/>
          <w:szCs w:val="24"/>
        </w:rPr>
        <w:t>објављује</w:t>
      </w:r>
      <w:proofErr w:type="spellEnd"/>
      <w:r w:rsidR="00933B01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01F6" w:rsidRPr="003C33AD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D001F6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3B01" w:rsidRPr="003C33A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933B01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3B01" w:rsidRPr="003C33AD">
        <w:rPr>
          <w:rFonts w:ascii="Times New Roman" w:hAnsi="Times New Roman" w:cs="Times New Roman"/>
          <w:bCs/>
          <w:sz w:val="24"/>
          <w:szCs w:val="24"/>
        </w:rPr>
        <w:t>интернет</w:t>
      </w:r>
      <w:proofErr w:type="spellEnd"/>
      <w:r w:rsidR="00933B01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3B01" w:rsidRPr="003C33AD">
        <w:rPr>
          <w:rFonts w:ascii="Times New Roman" w:hAnsi="Times New Roman" w:cs="Times New Roman"/>
          <w:bCs/>
          <w:sz w:val="24"/>
          <w:szCs w:val="24"/>
        </w:rPr>
        <w:t>страници</w:t>
      </w:r>
      <w:proofErr w:type="spellEnd"/>
      <w:r w:rsidR="00933B01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3B01" w:rsidRPr="003C33AD">
        <w:rPr>
          <w:rFonts w:ascii="Times New Roman" w:hAnsi="Times New Roman" w:cs="Times New Roman"/>
          <w:bCs/>
          <w:sz w:val="24"/>
          <w:szCs w:val="24"/>
        </w:rPr>
        <w:t>Савета</w:t>
      </w:r>
      <w:proofErr w:type="spellEnd"/>
      <w:r w:rsidR="00933B01" w:rsidRPr="003C33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194261" w14:textId="073279C2" w:rsidR="004A39B0" w:rsidRPr="00FA5FDE" w:rsidRDefault="0055061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Председник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Изборне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комисије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доставља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председни</w:t>
      </w:r>
      <w:r w:rsidR="00FC3AA7">
        <w:rPr>
          <w:rFonts w:ascii="Times New Roman" w:hAnsi="Times New Roman" w:cs="Times New Roman"/>
          <w:bCs/>
          <w:sz w:val="24"/>
          <w:szCs w:val="24"/>
        </w:rPr>
        <w:t>ку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суда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одлуку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отпочињању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поступка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предлагања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одлуку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изборним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радњама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роковима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143E95" w14:textId="3675BD20" w:rsidR="004A39B0" w:rsidRPr="003C33AD" w:rsidRDefault="00744218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Председник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суда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дужан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D001F6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одлуку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отпочињању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поступка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предлагања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одлуку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из</w:t>
      </w:r>
      <w:r w:rsidRPr="003C33AD">
        <w:rPr>
          <w:rFonts w:ascii="Times New Roman" w:hAnsi="Times New Roman" w:cs="Times New Roman"/>
          <w:bCs/>
          <w:sz w:val="24"/>
          <w:szCs w:val="24"/>
        </w:rPr>
        <w:t>борним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радњама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роковима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учини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доступним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3AA7" w:rsidRPr="003C33A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FC3AA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3AA7" w:rsidRPr="003C33AD">
        <w:rPr>
          <w:rFonts w:ascii="Times New Roman" w:hAnsi="Times New Roman" w:cs="Times New Roman"/>
          <w:bCs/>
          <w:sz w:val="24"/>
          <w:szCs w:val="24"/>
        </w:rPr>
        <w:t>одговарајући</w:t>
      </w:r>
      <w:proofErr w:type="spellEnd"/>
      <w:r w:rsidR="00FC3AA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3AA7" w:rsidRPr="003C33AD">
        <w:rPr>
          <w:rFonts w:ascii="Times New Roman" w:hAnsi="Times New Roman" w:cs="Times New Roman"/>
          <w:bCs/>
          <w:sz w:val="24"/>
          <w:szCs w:val="24"/>
        </w:rPr>
        <w:t>начин</w:t>
      </w:r>
      <w:proofErr w:type="spellEnd"/>
      <w:r w:rsidR="00FC3AA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свим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судијама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суду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чијим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радом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руководи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>.</w:t>
      </w:r>
      <w:r w:rsidR="00D001F6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B1BA12" w14:textId="77777777" w:rsidR="008609B9" w:rsidRPr="003C33AD" w:rsidRDefault="00374150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_Hlk108090464"/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Председник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суда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дужан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закаже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седницу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свих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ради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предлагања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FA5FDE">
        <w:rPr>
          <w:rFonts w:ascii="Times New Roman" w:hAnsi="Times New Roman" w:cs="Times New Roman"/>
          <w:bCs/>
          <w:sz w:val="24"/>
          <w:szCs w:val="24"/>
        </w:rPr>
        <w:t>зборне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комисије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>.</w:t>
      </w:r>
      <w:bookmarkEnd w:id="15"/>
      <w:r w:rsidR="00D001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3C4839" w14:textId="77777777" w:rsidR="00015514" w:rsidRPr="00FA5FDE" w:rsidRDefault="00015514" w:rsidP="00015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ABA8B8" w14:textId="77777777" w:rsidR="004A39B0" w:rsidRPr="00FA5FDE" w:rsidRDefault="00550617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Кандидациона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пријава</w:t>
      </w:r>
      <w:proofErr w:type="spellEnd"/>
    </w:p>
    <w:p w14:paraId="207477FB" w14:textId="77777777" w:rsidR="00374150" w:rsidRDefault="00374150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F2BA98F" w14:textId="77777777" w:rsidR="004A39B0" w:rsidRPr="00FA5FDE" w:rsidRDefault="00374150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</w:t>
      </w:r>
      <w:r w:rsidR="00015514">
        <w:rPr>
          <w:rFonts w:ascii="Times New Roman" w:hAnsi="Times New Roman" w:cs="Times New Roman"/>
          <w:bCs/>
          <w:color w:val="000000"/>
          <w:sz w:val="24"/>
          <w:szCs w:val="24"/>
        </w:rPr>
        <w:t>лан</w:t>
      </w:r>
      <w:proofErr w:type="spellEnd"/>
      <w:r w:rsidR="000155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32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9149077" w14:textId="41507948" w:rsidR="004A39B0" w:rsidRPr="00FA5FDE" w:rsidRDefault="0055061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Кандидациона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пријава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доставља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514" w:rsidRPr="003C33AD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015514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Изборној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комисији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року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6187" w:rsidRPr="003C33AD">
        <w:rPr>
          <w:rFonts w:ascii="Times New Roman" w:hAnsi="Times New Roman" w:cs="Times New Roman"/>
          <w:bCs/>
          <w:sz w:val="24"/>
          <w:szCs w:val="24"/>
        </w:rPr>
        <w:t xml:space="preserve">30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дана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дана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објављивања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одлуке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отпочињању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поступка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предлагања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изборн</w:t>
      </w:r>
      <w:r w:rsidR="00FC3AA7">
        <w:rPr>
          <w:rFonts w:ascii="Times New Roman" w:hAnsi="Times New Roman" w:cs="Times New Roman"/>
          <w:bCs/>
          <w:sz w:val="24"/>
          <w:szCs w:val="24"/>
        </w:rPr>
        <w:t>ог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члан</w:t>
      </w:r>
      <w:r w:rsidR="00FC3AA7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Савета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у „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Службеном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гласнику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Републике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Србије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64F703F0" w14:textId="77777777" w:rsidR="004A39B0" w:rsidRPr="00FA5FDE" w:rsidRDefault="00374150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Уз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кандидациону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пријаву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доставља</w:t>
      </w:r>
      <w:r w:rsidR="00AA6068" w:rsidRPr="003C33AD">
        <w:rPr>
          <w:rFonts w:ascii="Times New Roman" w:hAnsi="Times New Roman" w:cs="Times New Roman"/>
          <w:bCs/>
          <w:sz w:val="24"/>
          <w:szCs w:val="24"/>
        </w:rPr>
        <w:t>ју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AA6068" w:rsidRPr="003C33AD">
        <w:rPr>
          <w:rFonts w:ascii="Times New Roman" w:hAnsi="Times New Roman" w:cs="Times New Roman"/>
          <w:bCs/>
          <w:sz w:val="24"/>
          <w:szCs w:val="24"/>
        </w:rPr>
        <w:t>:</w:t>
      </w:r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потписана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изјава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прихватању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кандидатуре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одлука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седнице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свих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суда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или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судова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којом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предлаже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кандидат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односно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6068" w:rsidRPr="003C33AD">
        <w:rPr>
          <w:rFonts w:ascii="Times New Roman" w:hAnsi="Times New Roman" w:cs="Times New Roman"/>
          <w:bCs/>
          <w:sz w:val="24"/>
          <w:szCs w:val="24"/>
        </w:rPr>
        <w:t>образац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потписима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подржавају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као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лични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професионални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подаци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550617" w:rsidRPr="003C33AD">
        <w:rPr>
          <w:rFonts w:ascii="Times New Roman" w:hAnsi="Times New Roman" w:cs="Times New Roman"/>
          <w:bCs/>
          <w:sz w:val="24"/>
          <w:szCs w:val="24"/>
        </w:rPr>
        <w:t>кандидату</w:t>
      </w:r>
      <w:proofErr w:type="spellEnd"/>
      <w:r w:rsidR="00550617" w:rsidRPr="003C33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5EFECD" w14:textId="77777777" w:rsidR="009D09ED" w:rsidRPr="00FA5FDE" w:rsidRDefault="00374150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" w:name="_Hlk108710840"/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Кандидат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може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одустати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кандидатуре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подношењем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писмене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изјаве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88B">
        <w:rPr>
          <w:rFonts w:ascii="Times New Roman" w:hAnsi="Times New Roman" w:cs="Times New Roman"/>
          <w:bCs/>
          <w:sz w:val="24"/>
          <w:szCs w:val="24"/>
        </w:rPr>
        <w:t>И</w:t>
      </w:r>
      <w:r w:rsidRPr="00FA5FDE">
        <w:rPr>
          <w:rFonts w:ascii="Times New Roman" w:hAnsi="Times New Roman" w:cs="Times New Roman"/>
          <w:bCs/>
          <w:sz w:val="24"/>
          <w:szCs w:val="24"/>
        </w:rPr>
        <w:t>зборн</w:t>
      </w:r>
      <w:r w:rsidR="00AA6068">
        <w:rPr>
          <w:rFonts w:ascii="Times New Roman" w:hAnsi="Times New Roman" w:cs="Times New Roman"/>
          <w:bCs/>
          <w:sz w:val="24"/>
          <w:szCs w:val="24"/>
        </w:rPr>
        <w:t>ој</w:t>
      </w:r>
      <w:proofErr w:type="spellEnd"/>
      <w:r w:rsidR="00AA60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6068">
        <w:rPr>
          <w:rFonts w:ascii="Times New Roman" w:hAnsi="Times New Roman" w:cs="Times New Roman"/>
          <w:bCs/>
          <w:sz w:val="24"/>
          <w:szCs w:val="24"/>
        </w:rPr>
        <w:t>комисији</w:t>
      </w:r>
      <w:proofErr w:type="spellEnd"/>
      <w:r w:rsidR="00AA60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6068">
        <w:rPr>
          <w:rFonts w:ascii="Times New Roman" w:hAnsi="Times New Roman" w:cs="Times New Roman"/>
          <w:bCs/>
          <w:sz w:val="24"/>
          <w:szCs w:val="24"/>
        </w:rPr>
        <w:t>најкасније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осам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дана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дана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утврђивања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коначне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листе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6"/>
    <w:p w14:paraId="1E61FEE7" w14:textId="77777777" w:rsidR="004A39B0" w:rsidRPr="00FA5FDE" w:rsidRDefault="00550617" w:rsidP="00F83E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14:paraId="307CA448" w14:textId="77777777" w:rsidR="004A39B0" w:rsidRPr="00FA5FDE" w:rsidRDefault="00550617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Поступак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пријави</w:t>
      </w:r>
      <w:proofErr w:type="spellEnd"/>
    </w:p>
    <w:p w14:paraId="38B7391F" w14:textId="77777777" w:rsidR="00374150" w:rsidRDefault="00374150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817215E" w14:textId="77777777" w:rsidR="004A39B0" w:rsidRPr="00FA5FDE" w:rsidRDefault="00015514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33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A67FB73" w14:textId="77777777" w:rsidR="00015514" w:rsidRPr="003C33AD" w:rsidRDefault="00015514" w:rsidP="0001551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Изборна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комисија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испитује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благовременост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дозвољеност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потпуност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пријаве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4E8F28B" w14:textId="419061B2" w:rsidR="001B7C4F" w:rsidRPr="003C33AD" w:rsidRDefault="00015514" w:rsidP="00FC3A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Изборна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комисија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року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24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часа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пријема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непотпуне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пријаве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закључком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позива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поднету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пријаву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допуни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року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48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часова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часа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пријема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уз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упозорење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супротном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пријава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3C33AD">
        <w:rPr>
          <w:rFonts w:ascii="Times New Roman" w:hAnsi="Times New Roman" w:cs="Times New Roman"/>
          <w:bCs/>
          <w:sz w:val="24"/>
          <w:szCs w:val="24"/>
        </w:rPr>
        <w:t>одбацује.</w:t>
      </w:r>
      <w:r w:rsidR="00FC3AA7" w:rsidRPr="003C33AD">
        <w:rPr>
          <w:rFonts w:ascii="Times New Roman" w:hAnsi="Times New Roman" w:cs="Times New Roman"/>
          <w:bCs/>
          <w:sz w:val="24"/>
          <w:szCs w:val="24"/>
        </w:rPr>
        <w:t>Неблаговремену</w:t>
      </w:r>
      <w:proofErr w:type="spellEnd"/>
      <w:proofErr w:type="gramEnd"/>
      <w:r w:rsidR="00FC3AA7" w:rsidRPr="003C33A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FC3AA7" w:rsidRPr="003C33AD">
        <w:rPr>
          <w:rFonts w:ascii="Times New Roman" w:hAnsi="Times New Roman" w:cs="Times New Roman"/>
          <w:bCs/>
          <w:sz w:val="24"/>
          <w:szCs w:val="24"/>
        </w:rPr>
        <w:t>недозвољену</w:t>
      </w:r>
      <w:proofErr w:type="spellEnd"/>
      <w:r w:rsidR="00FC3AA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3AA7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="00FC3AA7">
        <w:rPr>
          <w:rFonts w:ascii="Times New Roman" w:hAnsi="Times New Roman" w:cs="Times New Roman"/>
          <w:bCs/>
          <w:sz w:val="24"/>
          <w:szCs w:val="24"/>
        </w:rPr>
        <w:t>непотпуну</w:t>
      </w:r>
      <w:proofErr w:type="spellEnd"/>
      <w:r w:rsidR="00FC3A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3AA7" w:rsidRPr="003C33AD">
        <w:rPr>
          <w:rFonts w:ascii="Times New Roman" w:hAnsi="Times New Roman" w:cs="Times New Roman"/>
          <w:bCs/>
          <w:sz w:val="24"/>
          <w:szCs w:val="24"/>
        </w:rPr>
        <w:t>пријаву</w:t>
      </w:r>
      <w:proofErr w:type="spellEnd"/>
      <w:r w:rsidR="00FC3AA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3AA7" w:rsidRPr="003C33AD">
        <w:rPr>
          <w:rFonts w:ascii="Times New Roman" w:hAnsi="Times New Roman" w:cs="Times New Roman"/>
          <w:bCs/>
          <w:sz w:val="24"/>
          <w:szCs w:val="24"/>
        </w:rPr>
        <w:t>Изборна</w:t>
      </w:r>
      <w:proofErr w:type="spellEnd"/>
      <w:r w:rsidR="00FC3AA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3AA7" w:rsidRPr="003C33AD">
        <w:rPr>
          <w:rFonts w:ascii="Times New Roman" w:hAnsi="Times New Roman" w:cs="Times New Roman"/>
          <w:bCs/>
          <w:sz w:val="24"/>
          <w:szCs w:val="24"/>
        </w:rPr>
        <w:t>комисија</w:t>
      </w:r>
      <w:proofErr w:type="spellEnd"/>
      <w:r w:rsidR="00FC3AA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3AA7" w:rsidRPr="003C33AD">
        <w:rPr>
          <w:rFonts w:ascii="Times New Roman" w:hAnsi="Times New Roman" w:cs="Times New Roman"/>
          <w:bCs/>
          <w:sz w:val="24"/>
          <w:szCs w:val="24"/>
        </w:rPr>
        <w:t>одбацује</w:t>
      </w:r>
      <w:proofErr w:type="spellEnd"/>
      <w:r w:rsidR="00FC3AA7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3AA7" w:rsidRPr="003C33AD">
        <w:rPr>
          <w:rFonts w:ascii="Times New Roman" w:hAnsi="Times New Roman" w:cs="Times New Roman"/>
          <w:bCs/>
          <w:sz w:val="24"/>
          <w:szCs w:val="24"/>
        </w:rPr>
        <w:t>решењем</w:t>
      </w:r>
      <w:proofErr w:type="spellEnd"/>
      <w:r w:rsidR="00FC3AA7" w:rsidRPr="003C33A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7AD781E" w14:textId="77777777" w:rsidR="003C33AD" w:rsidRDefault="003C33AD" w:rsidP="00374150">
      <w:pPr>
        <w:spacing w:after="0" w:line="240" w:lineRule="auto"/>
        <w:ind w:firstLine="12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847AE17" w14:textId="77777777" w:rsidR="003C33AD" w:rsidRDefault="003C33AD" w:rsidP="00941D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0EE863E" w14:textId="77777777" w:rsidR="004A39B0" w:rsidRPr="00FA5FDE" w:rsidRDefault="00550617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Коначна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листа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</w:p>
    <w:p w14:paraId="79A0C2D9" w14:textId="77777777" w:rsidR="00374150" w:rsidRDefault="00374150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760063B" w14:textId="77777777" w:rsidR="004A39B0" w:rsidRPr="00FA5FDE" w:rsidRDefault="00374150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</w:t>
      </w:r>
      <w:r w:rsidR="009E7910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9DBC19A" w14:textId="77777777" w:rsidR="004A39B0" w:rsidRPr="00FA5FDE" w:rsidRDefault="0055061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Изборна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комисија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утврђује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коначну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листу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року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1E60" w:rsidRPr="003C33AD">
        <w:rPr>
          <w:rFonts w:ascii="Times New Roman" w:hAnsi="Times New Roman" w:cs="Times New Roman"/>
          <w:bCs/>
          <w:sz w:val="24"/>
          <w:szCs w:val="24"/>
        </w:rPr>
        <w:t xml:space="preserve">15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дана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истека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рока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E7910" w:rsidRPr="003C33AD"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 w:rsidR="009E7910" w:rsidRPr="003C33AD">
        <w:rPr>
          <w:rFonts w:ascii="Times New Roman" w:hAnsi="Times New Roman" w:cs="Times New Roman"/>
          <w:bCs/>
          <w:sz w:val="24"/>
          <w:szCs w:val="24"/>
        </w:rPr>
        <w:t xml:space="preserve"> 32</w:t>
      </w:r>
      <w:r w:rsidRPr="003C33A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став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1.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овог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закона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9F0550" w14:textId="67FBD2C1" w:rsidR="004A39B0" w:rsidRPr="00FA5FDE" w:rsidRDefault="0055061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Изборна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комисија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утврђује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једну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коначну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листу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кандидат</w:t>
      </w:r>
      <w:r w:rsidR="00374150" w:rsidRPr="003C33AD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374150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4150" w:rsidRPr="003C33A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374150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4150" w:rsidRPr="003C33AD">
        <w:rPr>
          <w:rFonts w:ascii="Times New Roman" w:hAnsi="Times New Roman" w:cs="Times New Roman"/>
          <w:bCs/>
          <w:sz w:val="24"/>
          <w:szCs w:val="24"/>
        </w:rPr>
        <w:t>сваки</w:t>
      </w:r>
      <w:proofErr w:type="spellEnd"/>
      <w:r w:rsidR="00374150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4150" w:rsidRPr="003C33AD">
        <w:rPr>
          <w:rFonts w:ascii="Times New Roman" w:hAnsi="Times New Roman" w:cs="Times New Roman"/>
          <w:bCs/>
          <w:sz w:val="24"/>
          <w:szCs w:val="24"/>
        </w:rPr>
        <w:t>степен</w:t>
      </w:r>
      <w:proofErr w:type="spellEnd"/>
      <w:r w:rsidR="00374150" w:rsidRPr="003C33A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374150" w:rsidRPr="003C33AD">
        <w:rPr>
          <w:rFonts w:ascii="Times New Roman" w:hAnsi="Times New Roman" w:cs="Times New Roman"/>
          <w:bCs/>
          <w:sz w:val="24"/>
          <w:szCs w:val="24"/>
        </w:rPr>
        <w:t>врсту</w:t>
      </w:r>
      <w:proofErr w:type="spellEnd"/>
      <w:r w:rsidR="00374150"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4150" w:rsidRPr="003C33AD">
        <w:rPr>
          <w:rFonts w:ascii="Times New Roman" w:hAnsi="Times New Roman" w:cs="Times New Roman"/>
          <w:bCs/>
          <w:sz w:val="24"/>
          <w:szCs w:val="24"/>
        </w:rPr>
        <w:t>суда</w:t>
      </w:r>
      <w:proofErr w:type="spellEnd"/>
      <w:r w:rsidR="00374150" w:rsidRPr="003C33A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E7910" w:rsidRPr="003C33AD">
        <w:rPr>
          <w:rFonts w:ascii="Times New Roman" w:hAnsi="Times New Roman" w:cs="Times New Roman"/>
          <w:bCs/>
          <w:sz w:val="24"/>
          <w:szCs w:val="24"/>
        </w:rPr>
        <w:t>6</w:t>
      </w:r>
      <w:r w:rsidR="00374150" w:rsidRPr="003C33AD">
        <w:rPr>
          <w:rFonts w:ascii="Times New Roman" w:hAnsi="Times New Roman" w:cs="Times New Roman"/>
          <w:bCs/>
          <w:sz w:val="24"/>
          <w:szCs w:val="24"/>
        </w:rPr>
        <w:t>)</w:t>
      </w:r>
      <w:r w:rsidRPr="003C33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9BBC21" w14:textId="6167B074" w:rsidR="004A39B0" w:rsidRPr="003C33AD" w:rsidRDefault="0055061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Редослед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лист</w:t>
      </w:r>
      <w:r w:rsidR="00FC3AA7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утврђује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према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редоследу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предаје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кандидацион</w:t>
      </w:r>
      <w:r w:rsidR="00FC3AA7"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пријав</w:t>
      </w:r>
      <w:r w:rsidR="00FC3AA7"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Изборној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sz w:val="24"/>
          <w:szCs w:val="24"/>
        </w:rPr>
        <w:t>комисији</w:t>
      </w:r>
      <w:proofErr w:type="spellEnd"/>
      <w:r w:rsidRPr="003C33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8D37C0" w14:textId="77777777" w:rsidR="009D09ED" w:rsidRPr="00FA5FDE" w:rsidRDefault="00374150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Изборна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комисија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истовремено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објављује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све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утврђене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коначне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листе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заједно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личним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професионалним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подацима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програмима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интернет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FA5FDE">
        <w:rPr>
          <w:rFonts w:ascii="Times New Roman" w:hAnsi="Times New Roman" w:cs="Times New Roman"/>
          <w:bCs/>
          <w:sz w:val="24"/>
          <w:szCs w:val="24"/>
        </w:rPr>
        <w:t>авета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A07A99" w14:textId="77777777" w:rsidR="00304F17" w:rsidRPr="00FA5FDE" w:rsidRDefault="00304F17" w:rsidP="00374150">
      <w:pPr>
        <w:spacing w:after="0" w:line="240" w:lineRule="auto"/>
        <w:ind w:firstLine="11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D8BFBC1" w14:textId="77777777" w:rsidR="004A39B0" w:rsidRPr="00FA5FDE" w:rsidRDefault="00374150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7" w:name="_Hlk109769785"/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Представљање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</w:p>
    <w:p w14:paraId="4E45C91E" w14:textId="77777777" w:rsidR="00374150" w:rsidRDefault="00374150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64171F7" w14:textId="77777777" w:rsidR="002D28EB" w:rsidRPr="00FA5FDE" w:rsidRDefault="00374150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</w:t>
      </w:r>
      <w:r w:rsidR="004637D4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7BE0A69" w14:textId="2607A3E9" w:rsidR="002A2665" w:rsidRPr="00FA5FDE" w:rsidRDefault="00374150" w:rsidP="004637D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Св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аки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кандидат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има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једнако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право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представљање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судијама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50A25DBF" w14:textId="77777777" w:rsidR="002A2665" w:rsidRPr="00FA5FDE" w:rsidRDefault="00374150" w:rsidP="004637D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Изборна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комисија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утврђује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рок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представљање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бити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краћи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63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60 </w:t>
      </w:r>
      <w:proofErr w:type="spellStart"/>
      <w:r w:rsidR="004637D4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7FF34F1C" w14:textId="08091FF1" w:rsidR="002A2665" w:rsidRPr="00FA5FDE" w:rsidRDefault="00374150" w:rsidP="004637D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Изборна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комисија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утврђује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распоред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представљања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седишт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апелацион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ог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о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њему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обавештава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све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судије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4150">
        <w:rPr>
          <w:rFonts w:ascii="Times New Roman" w:hAnsi="Times New Roman" w:cs="Times New Roman"/>
          <w:bCs/>
          <w:color w:val="000000"/>
          <w:sz w:val="24"/>
          <w:szCs w:val="24"/>
        </w:rPr>
        <w:t>према</w:t>
      </w:r>
      <w:proofErr w:type="spellEnd"/>
      <w:r w:rsidRPr="003741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4150">
        <w:rPr>
          <w:rFonts w:ascii="Times New Roman" w:hAnsi="Times New Roman" w:cs="Times New Roman"/>
          <w:bCs/>
          <w:color w:val="000000"/>
          <w:sz w:val="24"/>
          <w:szCs w:val="24"/>
        </w:rPr>
        <w:t>врсти</w:t>
      </w:r>
      <w:proofErr w:type="spellEnd"/>
      <w:r w:rsidRPr="003741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="00463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637D4">
        <w:rPr>
          <w:rFonts w:ascii="Times New Roman" w:hAnsi="Times New Roman" w:cs="Times New Roman"/>
          <w:bCs/>
          <w:color w:val="000000"/>
          <w:sz w:val="24"/>
          <w:szCs w:val="24"/>
        </w:rPr>
        <w:t>степену</w:t>
      </w:r>
      <w:proofErr w:type="spellEnd"/>
      <w:r w:rsidR="00463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637D4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="00463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4637D4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463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26</w:t>
      </w:r>
      <w:r w:rsidRPr="00374150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42EE680" w14:textId="4658FFED" w:rsidR="002A2665" w:rsidRPr="00FA5FDE" w:rsidRDefault="00374150" w:rsidP="004637D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Председни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дуж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ан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дозвол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судијама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присуство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представљањ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седишту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апелационог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чијој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територији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налаз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 </w:t>
      </w:r>
    </w:p>
    <w:p w14:paraId="064D83C3" w14:textId="1F94EA77" w:rsidR="002A2665" w:rsidRPr="00FA5FDE" w:rsidRDefault="00374150" w:rsidP="004637D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Изборна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комисија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4037">
        <w:rPr>
          <w:rFonts w:ascii="Times New Roman" w:hAnsi="Times New Roman" w:cs="Times New Roman"/>
          <w:bCs/>
          <w:sz w:val="24"/>
          <w:szCs w:val="24"/>
        </w:rPr>
        <w:t>уз</w:t>
      </w:r>
      <w:proofErr w:type="spellEnd"/>
      <w:r w:rsidRPr="005540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4037">
        <w:rPr>
          <w:rFonts w:ascii="Times New Roman" w:hAnsi="Times New Roman" w:cs="Times New Roman"/>
          <w:bCs/>
          <w:sz w:val="24"/>
          <w:szCs w:val="24"/>
        </w:rPr>
        <w:t>сагласност</w:t>
      </w:r>
      <w:proofErr w:type="spellEnd"/>
      <w:r w:rsidRPr="005540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4037">
        <w:rPr>
          <w:rFonts w:ascii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организује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видео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снимање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представљања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апелацион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тако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добијен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видео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запис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објављује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интернет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страници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4037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66C47959" w14:textId="78F66CBF" w:rsidR="002A2665" w:rsidRPr="00FA5FDE" w:rsidRDefault="00374150" w:rsidP="004637D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Кандидат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има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право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плаћено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одсуство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дане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када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представља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седишт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апелацион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ог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A703D4D" w14:textId="505143F9" w:rsidR="002A2665" w:rsidRPr="00FA5FDE" w:rsidRDefault="00374150" w:rsidP="004637D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Кандидат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има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право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непосредно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представ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судијама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у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друг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прем</w:t>
      </w:r>
      <w:r w:rsidR="004637D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463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637D4">
        <w:rPr>
          <w:rFonts w:ascii="Times New Roman" w:hAnsi="Times New Roman" w:cs="Times New Roman"/>
          <w:bCs/>
          <w:color w:val="000000"/>
          <w:sz w:val="24"/>
          <w:szCs w:val="24"/>
        </w:rPr>
        <w:t>врсти</w:t>
      </w:r>
      <w:proofErr w:type="spellEnd"/>
      <w:r w:rsidR="00463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4637D4">
        <w:rPr>
          <w:rFonts w:ascii="Times New Roman" w:hAnsi="Times New Roman" w:cs="Times New Roman"/>
          <w:bCs/>
          <w:color w:val="000000"/>
          <w:sz w:val="24"/>
          <w:szCs w:val="24"/>
        </w:rPr>
        <w:t>степену</w:t>
      </w:r>
      <w:proofErr w:type="spellEnd"/>
      <w:r w:rsidR="00463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637D4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="00463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4637D4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463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26</w:t>
      </w: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14:paraId="5EEC7103" w14:textId="67A10153" w:rsidR="002A2665" w:rsidRPr="00FA5FDE" w:rsidRDefault="00374150" w:rsidP="004637D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обезбеђује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надокнаду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путних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трошкова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представљање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седишт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апелацион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ог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bookmarkEnd w:id="17"/>
    <w:p w14:paraId="2FB86937" w14:textId="77777777" w:rsidR="00554037" w:rsidRDefault="00554037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0A936C0" w14:textId="77777777" w:rsidR="004A39B0" w:rsidRPr="00FA5FDE" w:rsidRDefault="00550617" w:rsidP="003C33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Време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избора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бирачка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места</w:t>
      </w:r>
      <w:proofErr w:type="spellEnd"/>
    </w:p>
    <w:p w14:paraId="06A64071" w14:textId="77777777" w:rsidR="00554037" w:rsidRDefault="00554037" w:rsidP="003C33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302D69D" w14:textId="77777777" w:rsidR="004A39B0" w:rsidRPr="00FA5FDE" w:rsidRDefault="00554037" w:rsidP="003C33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</w:t>
      </w:r>
      <w:r w:rsidR="002E5E19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EF01B48" w14:textId="53B7EFE4" w:rsidR="004A39B0" w:rsidRPr="003C33AD" w:rsidRDefault="0055061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Датум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време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спровођења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избора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одређује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Изборна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комисија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о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томе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обавештава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св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аког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десет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одржавања</w:t>
      </w:r>
      <w:proofErr w:type="spellEnd"/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избора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C534F42" w14:textId="1DD0D4D2" w:rsidR="004A39B0" w:rsidRPr="003C33AD" w:rsidRDefault="00EC57F1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Председни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обавештава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јавним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обавештењем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св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аког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судиј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 </w:t>
      </w:r>
      <w:proofErr w:type="spellStart"/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суду</w:t>
      </w:r>
      <w:proofErr w:type="spellEnd"/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чијим</w:t>
      </w:r>
      <w:proofErr w:type="spellEnd"/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радом</w:t>
      </w:r>
      <w:proofErr w:type="spellEnd"/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руководи</w:t>
      </w:r>
      <w:proofErr w:type="spellEnd"/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дану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времену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одржавања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EC57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најкасније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осам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одржавања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избора</w:t>
      </w:r>
      <w:proofErr w:type="spellEnd"/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3145000" w14:textId="29C02C76" w:rsidR="0010178F" w:rsidRPr="003C33AD" w:rsidRDefault="0055061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Гласање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кандидат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изборн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ог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r w:rsidR="009E79D3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842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42063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реда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судија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обавља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E5E1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2E5E19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бирачк</w:t>
      </w:r>
      <w:r w:rsidR="008C73A0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мест</w:t>
      </w:r>
      <w:r w:rsidR="008C73A0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</w:t>
      </w:r>
      <w:r w:rsidR="008C73A0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одређен</w:t>
      </w:r>
      <w:r w:rsidR="008C73A0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стране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Изборне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комисије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D4DCC3F" w14:textId="77777777" w:rsidR="00FE091F" w:rsidRPr="00FE091F" w:rsidRDefault="00FE091F" w:rsidP="00F83E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A141DC" w14:textId="4C7683A8" w:rsidR="004A39B0" w:rsidRPr="00FA5FDE" w:rsidRDefault="00550617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Бирачки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одбор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гласачки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материјал</w:t>
      </w:r>
      <w:proofErr w:type="spellEnd"/>
    </w:p>
    <w:p w14:paraId="51687EDF" w14:textId="77777777" w:rsidR="00554037" w:rsidRDefault="00554037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0D804DC" w14:textId="77777777" w:rsidR="004A39B0" w:rsidRPr="00FA5FDE" w:rsidRDefault="00554037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</w:t>
      </w:r>
      <w:r w:rsidR="00CC7BDF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A3F2936" w14:textId="77777777" w:rsidR="004A39B0" w:rsidRPr="003C33AD" w:rsidRDefault="0055403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Изборна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комисија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дужна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F796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благовремено</w:t>
      </w:r>
      <w:proofErr w:type="spellEnd"/>
      <w:r w:rsidR="008F796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припреми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материјал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гласање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свако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бирачко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место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то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3405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405BF">
        <w:rPr>
          <w:rFonts w:ascii="Times New Roman" w:hAnsi="Times New Roman" w:cs="Times New Roman"/>
          <w:bCs/>
          <w:color w:val="000000"/>
          <w:sz w:val="24"/>
          <w:szCs w:val="24"/>
        </w:rPr>
        <w:t>списак</w:t>
      </w:r>
      <w:proofErr w:type="spellEnd"/>
      <w:r w:rsidR="003405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405BF">
        <w:rPr>
          <w:rFonts w:ascii="Times New Roman" w:hAnsi="Times New Roman" w:cs="Times New Roman"/>
          <w:bCs/>
          <w:color w:val="000000"/>
          <w:sz w:val="24"/>
          <w:szCs w:val="24"/>
        </w:rPr>
        <w:t>судија</w:t>
      </w:r>
      <w:proofErr w:type="spellEnd"/>
      <w:r w:rsidR="003405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405BF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="003405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405BF">
        <w:rPr>
          <w:rFonts w:ascii="Times New Roman" w:hAnsi="Times New Roman" w:cs="Times New Roman"/>
          <w:bCs/>
          <w:color w:val="000000"/>
          <w:sz w:val="24"/>
          <w:szCs w:val="24"/>
        </w:rPr>
        <w:t>гласају</w:t>
      </w:r>
      <w:proofErr w:type="spellEnd"/>
      <w:r w:rsidR="003405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405BF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3405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405BF">
        <w:rPr>
          <w:rFonts w:ascii="Times New Roman" w:hAnsi="Times New Roman" w:cs="Times New Roman"/>
          <w:bCs/>
          <w:color w:val="000000"/>
          <w:sz w:val="24"/>
          <w:szCs w:val="24"/>
        </w:rPr>
        <w:t>том</w:t>
      </w:r>
      <w:proofErr w:type="spellEnd"/>
      <w:r w:rsidR="003405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405BF">
        <w:rPr>
          <w:rFonts w:ascii="Times New Roman" w:hAnsi="Times New Roman" w:cs="Times New Roman"/>
          <w:bCs/>
          <w:color w:val="000000"/>
          <w:sz w:val="24"/>
          <w:szCs w:val="24"/>
        </w:rPr>
        <w:t>бирачком</w:t>
      </w:r>
      <w:proofErr w:type="spellEnd"/>
      <w:r w:rsidR="003405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405BF">
        <w:rPr>
          <w:rFonts w:ascii="Times New Roman" w:hAnsi="Times New Roman" w:cs="Times New Roman"/>
          <w:bCs/>
          <w:color w:val="000000"/>
          <w:sz w:val="24"/>
          <w:szCs w:val="24"/>
        </w:rPr>
        <w:t>месту</w:t>
      </w:r>
      <w:proofErr w:type="spellEnd"/>
      <w:r w:rsidR="003405B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потребан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број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гласачких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листића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утврђену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листу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41CECCA" w14:textId="77777777" w:rsidR="004A39B0" w:rsidRPr="003C33AD" w:rsidRDefault="0055403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свако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бирачко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Изборна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именује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ирачки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одбор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4B4B1A3" w14:textId="77777777" w:rsidR="004A39B0" w:rsidRPr="00FA5FDE" w:rsidRDefault="00CC7BDF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Бирачки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чине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судије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које</w:t>
      </w:r>
      <w:proofErr w:type="spellEnd"/>
      <w:r w:rsidR="0055403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403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нису</w:t>
      </w:r>
      <w:proofErr w:type="spellEnd"/>
      <w:r w:rsidR="0055403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403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кандидати</w:t>
      </w:r>
      <w:proofErr w:type="spellEnd"/>
      <w:r w:rsidR="0055403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403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55403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403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избор</w:t>
      </w:r>
      <w:proofErr w:type="spellEnd"/>
      <w:r w:rsidR="0055403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30F9328" w14:textId="630D9584" w:rsidR="005B2434" w:rsidRPr="003C33AD" w:rsidRDefault="0055403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Изборна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комисија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организује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обуку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F75D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3F75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бирачк</w:t>
      </w:r>
      <w:r w:rsidR="003F75D1">
        <w:rPr>
          <w:rFonts w:ascii="Times New Roman" w:hAnsi="Times New Roman" w:cs="Times New Roman"/>
          <w:bCs/>
          <w:color w:val="000000"/>
          <w:sz w:val="24"/>
          <w:szCs w:val="24"/>
        </w:rPr>
        <w:t>ог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одбора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78D304F" w14:textId="77777777" w:rsidR="00FE091F" w:rsidRPr="00FA5FDE" w:rsidRDefault="00FE091F" w:rsidP="00554037">
      <w:pPr>
        <w:spacing w:after="0" w:line="240" w:lineRule="auto"/>
        <w:ind w:firstLine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832B2D" w14:textId="77777777" w:rsidR="004A39B0" w:rsidRPr="00FA5FDE" w:rsidRDefault="00550617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Начин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гласања</w:t>
      </w:r>
      <w:proofErr w:type="spellEnd"/>
    </w:p>
    <w:p w14:paraId="691C4D70" w14:textId="77777777" w:rsidR="00554037" w:rsidRDefault="00554037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DD3B7B2" w14:textId="77777777" w:rsidR="004A39B0" w:rsidRPr="00FA5FDE" w:rsidRDefault="00550617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Ч</w:t>
      </w:r>
      <w:r w:rsidR="00554037">
        <w:rPr>
          <w:rFonts w:ascii="Times New Roman" w:hAnsi="Times New Roman" w:cs="Times New Roman"/>
          <w:bCs/>
          <w:color w:val="000000"/>
          <w:sz w:val="24"/>
          <w:szCs w:val="24"/>
        </w:rPr>
        <w:t>лан</w:t>
      </w:r>
      <w:proofErr w:type="spellEnd"/>
      <w:r w:rsidR="005540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</w:t>
      </w:r>
      <w:r w:rsidR="00CC7BDF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E3B2B17" w14:textId="05CBA3FF" w:rsidR="004A39B0" w:rsidRPr="003C33AD" w:rsidRDefault="0055061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Утврђена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листа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дан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гласања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мора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бити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видно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истакнута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св</w:t>
      </w:r>
      <w:r w:rsidR="003F75D1">
        <w:rPr>
          <w:rFonts w:ascii="Times New Roman" w:hAnsi="Times New Roman" w:cs="Times New Roman"/>
          <w:bCs/>
          <w:color w:val="000000"/>
          <w:sz w:val="24"/>
          <w:szCs w:val="24"/>
        </w:rPr>
        <w:t>аком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бирачк</w:t>
      </w:r>
      <w:r w:rsidR="003F75D1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мест</w:t>
      </w:r>
      <w:r w:rsidR="003F75D1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у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св</w:t>
      </w:r>
      <w:r w:rsidR="003F75D1">
        <w:rPr>
          <w:rFonts w:ascii="Times New Roman" w:hAnsi="Times New Roman" w:cs="Times New Roman"/>
          <w:bCs/>
          <w:color w:val="000000"/>
          <w:sz w:val="24"/>
          <w:szCs w:val="24"/>
        </w:rPr>
        <w:t>аком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</w:t>
      </w:r>
      <w:r w:rsidR="003F75D1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према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степену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врсти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</w:t>
      </w:r>
      <w:r w:rsidR="00CC7BDF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CC7B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CC7BDF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CC7B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26</w:t>
      </w:r>
      <w:r w:rsidR="00E541AD">
        <w:rPr>
          <w:rFonts w:ascii="Times New Roman" w:hAnsi="Times New Roman" w:cs="Times New Roman"/>
          <w:bCs/>
          <w:color w:val="000000"/>
          <w:sz w:val="24"/>
          <w:szCs w:val="24"/>
        </w:rPr>
        <w:t>),</w:t>
      </w: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бира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тој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листи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EF0DBE8" w14:textId="77777777" w:rsidR="004A39B0" w:rsidRPr="003C33AD" w:rsidRDefault="0055061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Сваки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судија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гласа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лично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9314937" w14:textId="77777777" w:rsidR="004A39B0" w:rsidRPr="003C33AD" w:rsidRDefault="0055061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Гласање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тајно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2D2BF95" w14:textId="34CFE7CD" w:rsidR="004A39B0" w:rsidRPr="003C33AD" w:rsidRDefault="0055061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Гласа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оверен</w:t>
      </w:r>
      <w:r w:rsidR="003F75D1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гласачк</w:t>
      </w:r>
      <w:r w:rsidR="003F75D1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листић</w:t>
      </w:r>
      <w:r w:rsidR="003F75D1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A0CBA08" w14:textId="77777777" w:rsidR="004A39B0" w:rsidRDefault="0055061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Бирачки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одбор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спроводи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гласање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просторији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коју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благовремено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одреди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54984F8" w14:textId="77777777" w:rsidR="0093234F" w:rsidRPr="00FD2465" w:rsidRDefault="003F75D1" w:rsidP="009323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судија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здравствених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онемогућен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дође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бирачко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бирачки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омогућити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гласа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бирачког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7F038D" w14:textId="77777777" w:rsidR="005F2170" w:rsidRPr="00FA5FDE" w:rsidRDefault="005F2170" w:rsidP="00554037">
      <w:pPr>
        <w:spacing w:after="0" w:line="240" w:lineRule="auto"/>
        <w:ind w:firstLine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B7E99A" w14:textId="77777777" w:rsidR="004A39B0" w:rsidRPr="00FA5FDE" w:rsidRDefault="00550617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Утврђивање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резултата</w:t>
      </w:r>
      <w:proofErr w:type="spellEnd"/>
    </w:p>
    <w:p w14:paraId="01898753" w14:textId="77777777" w:rsidR="00554037" w:rsidRDefault="00554037" w:rsidP="0055403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4192E7B" w14:textId="77777777" w:rsidR="00554037" w:rsidRPr="00940C65" w:rsidRDefault="00610FC8" w:rsidP="00940C6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</w:t>
      </w:r>
      <w:r w:rsidR="00CC7BDF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518E86C" w14:textId="5A2EFD48" w:rsidR="0028628D" w:rsidRDefault="00DB072E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Бирачки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одбор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затварању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бирачк</w:t>
      </w:r>
      <w:proofErr w:type="spellEnd"/>
      <w:r w:rsidR="008576E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ог</w:t>
      </w:r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места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без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одлагања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сачињава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потписује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доставља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зборној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комисији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записник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резултат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гласања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садржи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број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судија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правом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гласа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том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бирачком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месту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број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судија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су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гласали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број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гласачких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листића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су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убачени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гласачку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кутију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број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неважећих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гласачких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листића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број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важећих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гласачких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листића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број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гласова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које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добио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сваки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="0028628D" w:rsidRPr="0028628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7993E01" w14:textId="5E2A1111" w:rsidR="004A39B0" w:rsidRPr="00FA5FDE" w:rsidRDefault="00550617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Изборна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комисија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утврђује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укупан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број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судија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број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судија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гласали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бирачким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местима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број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неупотребљених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неважећих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важећих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гласачких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листића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број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гласова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B072E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кандидат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доби</w:t>
      </w:r>
      <w:r w:rsidR="00DB072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поједин</w:t>
      </w:r>
      <w:r w:rsidR="00DB072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бирачк</w:t>
      </w:r>
      <w:r w:rsidR="00DB072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мест</w:t>
      </w:r>
      <w:r w:rsidR="00DB072E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као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број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укупно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добијених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гласова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кандида</w:t>
      </w:r>
      <w:r w:rsidR="008E7569">
        <w:rPr>
          <w:rFonts w:ascii="Times New Roman" w:hAnsi="Times New Roman" w:cs="Times New Roman"/>
          <w:bCs/>
          <w:color w:val="000000"/>
          <w:sz w:val="24"/>
          <w:szCs w:val="24"/>
        </w:rPr>
        <w:t>ту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сваку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листу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="003A239E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CEC887C" w14:textId="77777777" w:rsidR="005B2434" w:rsidRPr="003C33AD" w:rsidRDefault="003A239E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Записник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утврђивању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резултата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избора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кога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потписују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сви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чланови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52EE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зборне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комисије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proofErr w:type="gram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доставља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proofErr w:type="gram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Савету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93CF694" w14:textId="77777777" w:rsidR="003A239E" w:rsidRDefault="003A239E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8" w:name="_Hlk109770155"/>
      <w:bookmarkStart w:id="19" w:name="_Hlk108884111"/>
    </w:p>
    <w:p w14:paraId="32CC7D6F" w14:textId="77777777" w:rsidR="002C4053" w:rsidRPr="00FA5FDE" w:rsidRDefault="003A239E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Право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приговор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F4D3ED" w14:textId="77777777" w:rsidR="003A239E" w:rsidRDefault="003A239E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0732BAC" w14:textId="77777777" w:rsidR="002C4053" w:rsidRPr="00FA5FDE" w:rsidRDefault="003A239E" w:rsidP="00610FC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C17">
        <w:rPr>
          <w:rFonts w:ascii="Times New Roman" w:hAnsi="Times New Roman" w:cs="Times New Roman"/>
          <w:bCs/>
          <w:sz w:val="24"/>
          <w:szCs w:val="24"/>
        </w:rPr>
        <w:t>40</w:t>
      </w:r>
      <w:r w:rsidR="009B5B9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5F5A00" w14:textId="08297273" w:rsidR="002C4053" w:rsidRPr="003C33AD" w:rsidRDefault="003A239E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Судија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има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право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преко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Изборне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комисије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поднесе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приговор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Савету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End w:id="18"/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због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повреде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изборног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права</w:t>
      </w:r>
      <w:proofErr w:type="spellEnd"/>
      <w:r w:rsidR="008E503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24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часа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E7569">
        <w:rPr>
          <w:rFonts w:ascii="Times New Roman" w:hAnsi="Times New Roman" w:cs="Times New Roman"/>
          <w:bCs/>
          <w:color w:val="000000"/>
          <w:sz w:val="24"/>
          <w:szCs w:val="24"/>
        </w:rPr>
        <w:t>часа</w:t>
      </w:r>
      <w:proofErr w:type="spellEnd"/>
      <w:r w:rsidR="008E75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када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повреда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изборног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права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учињена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E0C76DD" w14:textId="169C8AE7" w:rsidR="002C4053" w:rsidRPr="003C33AD" w:rsidRDefault="003A239E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одлучује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приговору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решењем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48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часова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B3E4D">
        <w:rPr>
          <w:rFonts w:ascii="Times New Roman" w:hAnsi="Times New Roman" w:cs="Times New Roman"/>
          <w:bCs/>
          <w:color w:val="000000"/>
          <w:sz w:val="24"/>
          <w:szCs w:val="24"/>
        </w:rPr>
        <w:t>часа</w:t>
      </w:r>
      <w:proofErr w:type="spellEnd"/>
      <w:r w:rsidR="007B3E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пријема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приговора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доставља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га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подносиоцу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приговора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преко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Изборне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комисије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приговору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донесе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ре</w:t>
      </w:r>
      <w:r w:rsidR="00A02C17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шење</w:t>
      </w:r>
      <w:proofErr w:type="spellEnd"/>
      <w:r w:rsidR="00A02C17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A02C17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прописаном</w:t>
      </w:r>
      <w:proofErr w:type="spellEnd"/>
      <w:r w:rsidR="00A02C17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02C17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="00A02C17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A02C17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сматра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приговор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усвојен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F38ACFD" w14:textId="77777777" w:rsidR="002C4053" w:rsidRDefault="003A239E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="00C02F49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02F49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усвоји</w:t>
      </w:r>
      <w:proofErr w:type="spellEnd"/>
      <w:r w:rsidR="00C02F49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02F49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приговор</w:t>
      </w:r>
      <w:proofErr w:type="spellEnd"/>
      <w:r w:rsidR="00C02F49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C02F49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поништава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изборну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радњу</w:t>
      </w:r>
      <w:proofErr w:type="spellEnd"/>
      <w:r w:rsidR="004C2C17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односно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избор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изборна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радња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избор</w:t>
      </w:r>
      <w:proofErr w:type="spellEnd"/>
      <w:r w:rsidR="00A02C17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02B72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B02B72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02B72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пона</w:t>
      </w:r>
      <w:r w:rsidR="00A02C17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вља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десет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C51424D" w14:textId="77777777" w:rsidR="00371C82" w:rsidRDefault="00371C82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4693606" w14:textId="3E13EE57" w:rsidR="009505B2" w:rsidRDefault="00941DEA" w:rsidP="00941DE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Право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жалбу</w:t>
      </w:r>
      <w:proofErr w:type="spellEnd"/>
    </w:p>
    <w:p w14:paraId="034A6AE9" w14:textId="77777777" w:rsidR="00371C82" w:rsidRDefault="00371C82" w:rsidP="00371C82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8F42151" w14:textId="4ECD3C07" w:rsidR="009505B2" w:rsidRDefault="00941DEA" w:rsidP="00941DE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BD57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41. </w:t>
      </w:r>
    </w:p>
    <w:p w14:paraId="28AF14DE" w14:textId="3E030AC9" w:rsidR="00371C82" w:rsidRPr="00371C82" w:rsidRDefault="00941DEA" w:rsidP="00371C8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Против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решења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којим</w:t>
      </w:r>
      <w:proofErr w:type="spellEnd"/>
      <w:proofErr w:type="gram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одбачен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одбијен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приговор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подносилац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поднети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жалбу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7F4E"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правном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суду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48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часова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часа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објављивања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решења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5FC05D77" w14:textId="33B9CEC6" w:rsidR="00371C82" w:rsidRPr="00371C82" w:rsidRDefault="00941DEA" w:rsidP="00371C8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Против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решења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којим</w:t>
      </w:r>
      <w:proofErr w:type="spellEnd"/>
      <w:proofErr w:type="gram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усвојен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приговор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кандидат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сваки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судија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поднети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жалбу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7F4E"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правном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суду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48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часова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часа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објављивања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решења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1CE8FBE" w14:textId="27BA30AF" w:rsidR="00371C82" w:rsidRPr="00371C82" w:rsidRDefault="00941DEA" w:rsidP="00371C8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Управни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суд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27F1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дужан је да донесе</w:t>
      </w:r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одлуку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жалби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72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часа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C6FA8">
        <w:rPr>
          <w:rFonts w:ascii="Times New Roman" w:hAnsi="Times New Roman" w:cs="Times New Roman"/>
          <w:bCs/>
          <w:color w:val="000000"/>
          <w:sz w:val="24"/>
          <w:szCs w:val="24"/>
        </w:rPr>
        <w:t>часа</w:t>
      </w:r>
      <w:proofErr w:type="spellEnd"/>
      <w:r w:rsidR="002C6F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пријема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жалбе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списима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C6D7359" w14:textId="3B8A6B7D" w:rsidR="00371C82" w:rsidRPr="003C33AD" w:rsidRDefault="00941DEA" w:rsidP="00371C8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7F4E"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правни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суд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усвоји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жалбу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поништи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изборну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радњу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односно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изборе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одговарајућа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изборна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радња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односно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избори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поновиће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најкасније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десет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371C8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DEED29C" w14:textId="77777777" w:rsidR="002C4053" w:rsidRPr="00FA5FDE" w:rsidRDefault="002C4053" w:rsidP="003A239E">
      <w:pPr>
        <w:spacing w:after="0" w:line="240" w:lineRule="auto"/>
        <w:ind w:firstLine="1260"/>
        <w:rPr>
          <w:rFonts w:ascii="Times New Roman" w:hAnsi="Times New Roman" w:cs="Times New Roman"/>
          <w:bCs/>
          <w:sz w:val="24"/>
          <w:szCs w:val="24"/>
        </w:rPr>
      </w:pPr>
    </w:p>
    <w:p w14:paraId="3E1263C5" w14:textId="77777777" w:rsidR="002C4053" w:rsidRPr="00FA5FDE" w:rsidRDefault="003A239E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0" w:name="_Hlk108884651"/>
      <w:bookmarkEnd w:id="19"/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Објављивање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резултата</w:t>
      </w:r>
      <w:proofErr w:type="spellEnd"/>
    </w:p>
    <w:p w14:paraId="628A3FC6" w14:textId="77777777" w:rsidR="003A239E" w:rsidRDefault="003A239E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CBD8C82" w14:textId="5B76D295" w:rsidR="002C4053" w:rsidRPr="00FA5FDE" w:rsidRDefault="003A239E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bCs/>
          <w:sz w:val="24"/>
          <w:szCs w:val="24"/>
        </w:rPr>
        <w:t>42</w:t>
      </w:r>
      <w:r w:rsidR="009B5B9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C4418D" w14:textId="77777777" w:rsidR="00940C65" w:rsidRPr="003C33AD" w:rsidRDefault="00940C65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изабран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судија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пре</w:t>
      </w:r>
      <w:r w:rsidR="00470545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ма</w:t>
      </w:r>
      <w:proofErr w:type="spellEnd"/>
      <w:r w:rsidR="00470545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70545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врсти</w:t>
      </w:r>
      <w:proofErr w:type="spellEnd"/>
      <w:r w:rsidR="00470545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470545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степену</w:t>
      </w:r>
      <w:proofErr w:type="spellEnd"/>
      <w:r w:rsidR="00470545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70545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="00470545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470545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470545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26</w:t>
      </w:r>
      <w:r w:rsidR="00C67F2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="00C67F2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добије</w:t>
      </w:r>
      <w:proofErr w:type="spellEnd"/>
      <w:r w:rsidR="00C67F2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највећи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број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гласова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0A138E79" w14:textId="77777777" w:rsidR="00940C65" w:rsidRPr="003C33AD" w:rsidRDefault="009A66F8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А</w:t>
      </w:r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ко</w:t>
      </w:r>
      <w:proofErr w:type="spellEnd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два</w:t>
      </w:r>
      <w:proofErr w:type="spellEnd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више</w:t>
      </w:r>
      <w:proofErr w:type="spellEnd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пре</w:t>
      </w:r>
      <w:r w:rsidR="00470545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ма</w:t>
      </w:r>
      <w:proofErr w:type="spellEnd"/>
      <w:r w:rsidR="00470545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70545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врсти</w:t>
      </w:r>
      <w:proofErr w:type="spellEnd"/>
      <w:r w:rsidR="00470545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470545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степену</w:t>
      </w:r>
      <w:proofErr w:type="spellEnd"/>
      <w:r w:rsidR="00470545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70545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="00470545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470545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470545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26</w:t>
      </w:r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добију</w:t>
      </w:r>
      <w:proofErr w:type="spellEnd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једнак</w:t>
      </w:r>
      <w:proofErr w:type="spellEnd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највећи</w:t>
      </w:r>
      <w:proofErr w:type="spellEnd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број</w:t>
      </w:r>
      <w:proofErr w:type="spellEnd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гласова</w:t>
      </w:r>
      <w:proofErr w:type="spellEnd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избори</w:t>
      </w:r>
      <w:proofErr w:type="spellEnd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понављају</w:t>
      </w:r>
      <w:proofErr w:type="spellEnd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те</w:t>
      </w:r>
      <w:proofErr w:type="spellEnd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кандидате</w:t>
      </w:r>
      <w:proofErr w:type="spellEnd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15 </w:t>
      </w:r>
      <w:proofErr w:type="spellStart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="003A239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40C65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B4D800A" w14:textId="78798E71" w:rsidR="00610FC8" w:rsidRPr="003C33AD" w:rsidRDefault="00940C65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после</w:t>
      </w:r>
      <w:proofErr w:type="spellEnd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одлучивања</w:t>
      </w:r>
      <w:proofErr w:type="spellEnd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приговору</w:t>
      </w:r>
      <w:proofErr w:type="spellEnd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протеку</w:t>
      </w:r>
      <w:proofErr w:type="spellEnd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рока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подношење</w:t>
      </w:r>
      <w:proofErr w:type="spellEnd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приговор</w:t>
      </w:r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објављује</w:t>
      </w:r>
      <w:proofErr w:type="spellEnd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коначне</w:t>
      </w:r>
      <w:proofErr w:type="spellEnd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резултате</w:t>
      </w:r>
      <w:proofErr w:type="spellEnd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гласања</w:t>
      </w:r>
      <w:proofErr w:type="spellEnd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9A66F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доноси</w:t>
      </w:r>
      <w:proofErr w:type="spellEnd"/>
      <w:r w:rsidR="009A66F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A66F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одлуку</w:t>
      </w:r>
      <w:proofErr w:type="spellEnd"/>
      <w:r w:rsidR="009A66F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A66F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којо</w:t>
      </w:r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констатује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избор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bookmarkEnd w:id="20"/>
    <w:p w14:paraId="466399F5" w14:textId="1676F46C" w:rsidR="003C33AD" w:rsidRPr="00FA5FDE" w:rsidRDefault="003C33AD" w:rsidP="00610FC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6163487" w14:textId="77777777" w:rsidR="004B7E5B" w:rsidRPr="00FA5FDE" w:rsidRDefault="00470545" w:rsidP="004705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="00E50B2A"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 w:rsidR="00E50B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0B2A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="00E50B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0B2A">
        <w:rPr>
          <w:rFonts w:ascii="Times New Roman" w:hAnsi="Times New Roman" w:cs="Times New Roman"/>
          <w:bCs/>
          <w:sz w:val="24"/>
          <w:szCs w:val="24"/>
        </w:rPr>
        <w:t>које</w:t>
      </w:r>
      <w:proofErr w:type="spellEnd"/>
      <w:r w:rsidR="00E50B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0B2A">
        <w:rPr>
          <w:rFonts w:ascii="Times New Roman" w:hAnsi="Times New Roman" w:cs="Times New Roman"/>
          <w:bCs/>
          <w:sz w:val="24"/>
          <w:szCs w:val="24"/>
        </w:rPr>
        <w:t>бира</w:t>
      </w:r>
      <w:proofErr w:type="spellEnd"/>
      <w:r w:rsidR="00E50B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0B2A">
        <w:rPr>
          <w:rFonts w:ascii="Times New Roman" w:hAnsi="Times New Roman" w:cs="Times New Roman"/>
          <w:bCs/>
          <w:sz w:val="24"/>
          <w:szCs w:val="24"/>
        </w:rPr>
        <w:t>Н</w:t>
      </w:r>
      <w:r w:rsidR="00E50B2A" w:rsidRPr="00FA5FDE">
        <w:rPr>
          <w:rFonts w:ascii="Times New Roman" w:hAnsi="Times New Roman" w:cs="Times New Roman"/>
          <w:bCs/>
          <w:sz w:val="24"/>
          <w:szCs w:val="24"/>
        </w:rPr>
        <w:t>ародна</w:t>
      </w:r>
      <w:proofErr w:type="spellEnd"/>
      <w:r w:rsidR="00E50B2A"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0B2A" w:rsidRPr="00FA5FDE">
        <w:rPr>
          <w:rFonts w:ascii="Times New Roman" w:hAnsi="Times New Roman" w:cs="Times New Roman"/>
          <w:bCs/>
          <w:sz w:val="24"/>
          <w:szCs w:val="24"/>
        </w:rPr>
        <w:t>скупштина</w:t>
      </w:r>
      <w:proofErr w:type="spellEnd"/>
    </w:p>
    <w:p w14:paraId="4CEA07CB" w14:textId="77777777" w:rsidR="00E50B2A" w:rsidRDefault="00E50B2A" w:rsidP="004705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939CE30" w14:textId="5E96FC69" w:rsidR="00E50B2A" w:rsidRPr="00470545" w:rsidRDefault="00E50B2A" w:rsidP="004705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 w:rsidR="00610FC8" w:rsidRPr="004705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bCs/>
          <w:sz w:val="24"/>
          <w:szCs w:val="24"/>
        </w:rPr>
        <w:t>43</w:t>
      </w:r>
      <w:r w:rsidRPr="004705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A7E04D" w14:textId="77777777" w:rsidR="004B7E5B" w:rsidRPr="003C33AD" w:rsidRDefault="00E50B2A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Народна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скупштина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бира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четири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међу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истакнутим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правницима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најмање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десет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година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искуства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правној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струци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осам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које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предложи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одбор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Народне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скупштине</w:t>
      </w:r>
      <w:proofErr w:type="spellEnd"/>
      <w:r w:rsidR="00B7687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7687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надлеж</w:t>
      </w:r>
      <w:r w:rsidR="00D47F65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B7687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="00B7687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7687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B7687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7687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правосуђе</w:t>
      </w:r>
      <w:proofErr w:type="spellEnd"/>
      <w:r w:rsidR="00B7687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(у </w:t>
      </w:r>
      <w:proofErr w:type="spellStart"/>
      <w:r w:rsidR="00B7687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даљем</w:t>
      </w:r>
      <w:proofErr w:type="spellEnd"/>
      <w:r w:rsidR="00B7687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7687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тексту</w:t>
      </w:r>
      <w:proofErr w:type="spellEnd"/>
      <w:r w:rsidR="00B7687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="00B7687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Одбор</w:t>
      </w:r>
      <w:proofErr w:type="spellEnd"/>
      <w:r w:rsidR="00B7687E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после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конкурса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гласовима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две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трећине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свих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народних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посланика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854D425" w14:textId="77777777" w:rsidR="004B7E5B" w:rsidRPr="00FA5FDE" w:rsidRDefault="004B7E5B" w:rsidP="00E50B2A">
      <w:pPr>
        <w:spacing w:after="0" w:line="240" w:lineRule="auto"/>
        <w:ind w:firstLine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5B780A" w14:textId="77777777" w:rsidR="004B7E5B" w:rsidRPr="00FA5FDE" w:rsidRDefault="00E50B2A" w:rsidP="001C2D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Услови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FA5FDE">
        <w:rPr>
          <w:rFonts w:ascii="Times New Roman" w:hAnsi="Times New Roman" w:cs="Times New Roman"/>
          <w:bCs/>
          <w:sz w:val="24"/>
          <w:szCs w:val="24"/>
        </w:rPr>
        <w:t>авета</w:t>
      </w:r>
      <w:proofErr w:type="spellEnd"/>
    </w:p>
    <w:p w14:paraId="4519075A" w14:textId="77777777" w:rsidR="00E50B2A" w:rsidRDefault="00E50B2A" w:rsidP="001C2D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C3BDAF0" w14:textId="73339340" w:rsidR="004B7E5B" w:rsidRPr="00FA5FDE" w:rsidRDefault="00E50B2A" w:rsidP="001C2D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 w:rsidR="00610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bCs/>
          <w:sz w:val="24"/>
          <w:szCs w:val="24"/>
        </w:rPr>
        <w:t>44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F4B21D2" w14:textId="7FE243F9" w:rsidR="003C33AD" w:rsidRDefault="00C25CE8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="00E50B2A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E50B2A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50B2A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E50B2A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50B2A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E50B2A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50B2A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="00E50B2A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50B2A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бити</w:t>
      </w:r>
      <w:proofErr w:type="spellEnd"/>
      <w:r w:rsidR="00E50B2A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50B2A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изабран</w:t>
      </w:r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proofErr w:type="spellEnd"/>
      <w:r w:rsidR="00E50B2A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50B2A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лице</w:t>
      </w:r>
      <w:proofErr w:type="spellEnd"/>
      <w:r w:rsidR="00E50B2A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50B2A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које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E50B2A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оред</w:t>
      </w:r>
      <w:proofErr w:type="spellEnd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услова</w:t>
      </w:r>
      <w:proofErr w:type="spellEnd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610FC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bCs/>
          <w:color w:val="000000"/>
          <w:sz w:val="24"/>
          <w:szCs w:val="24"/>
        </w:rPr>
        <w:t>43</w:t>
      </w:r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овог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закона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E50B2A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испуњава</w:t>
      </w:r>
      <w:proofErr w:type="spellEnd"/>
      <w:r w:rsidR="00E50B2A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proofErr w:type="spellStart"/>
      <w:r w:rsidR="00E50B2A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следеће</w:t>
      </w:r>
      <w:proofErr w:type="spellEnd"/>
      <w:r w:rsidR="00E50B2A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50B2A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услове</w:t>
      </w:r>
      <w:proofErr w:type="spellEnd"/>
      <w:r w:rsidR="00E50B2A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105D6037" w14:textId="62D2CDF0" w:rsidR="003C33AD" w:rsidRDefault="00E50B2A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5FDE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испуњава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опште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услове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рад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државн</w:t>
      </w:r>
      <w:proofErr w:type="spellEnd"/>
      <w:r w:rsidR="00B57DE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ом</w:t>
      </w:r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орган</w:t>
      </w:r>
      <w:proofErr w:type="spellEnd"/>
      <w:r w:rsidR="00B57DE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</w:t>
      </w:r>
      <w:r w:rsidR="0042198C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6940D92C" w14:textId="77777777" w:rsidR="003C33AD" w:rsidRDefault="00E50B2A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има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стечено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високо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образовање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основним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академским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студијама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правном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факултету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обиму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најмање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240 </w:t>
      </w:r>
      <w:r w:rsidR="00C25CE8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ЕСПБ</w:t>
      </w:r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високо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образовање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стечено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основним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студијама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правном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факултету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трајању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најмање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четири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године</w:t>
      </w:r>
      <w:proofErr w:type="spellEnd"/>
      <w:r w:rsidR="0042198C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7D859DA" w14:textId="77777777" w:rsidR="003C33AD" w:rsidRDefault="00E50B2A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3)</w:t>
      </w:r>
      <w:r w:rsidR="00A5646A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има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искуство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знање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значаја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рад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правосуђа</w:t>
      </w:r>
      <w:proofErr w:type="spellEnd"/>
      <w:r w:rsidR="0042198C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41FBFD7A" w14:textId="77777777" w:rsidR="003C33AD" w:rsidRDefault="00E50B2A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достојан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обављање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42198C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B37FFC4" w14:textId="084CE914" w:rsidR="003C33AD" w:rsidRDefault="00E50B2A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5)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C6FA8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="002C6F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F40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27F1">
        <w:rPr>
          <w:rFonts w:ascii="Times New Roman" w:hAnsi="Times New Roman" w:cs="Times New Roman"/>
          <w:bCs/>
          <w:color w:val="000000"/>
          <w:sz w:val="24"/>
          <w:szCs w:val="24"/>
        </w:rPr>
        <w:t>испуњава</w:t>
      </w:r>
      <w:proofErr w:type="spellEnd"/>
      <w:r w:rsidR="00B927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27F1">
        <w:rPr>
          <w:rFonts w:ascii="Times New Roman" w:hAnsi="Times New Roman" w:cs="Times New Roman"/>
          <w:bCs/>
          <w:color w:val="000000"/>
          <w:sz w:val="24"/>
          <w:szCs w:val="24"/>
        </w:rPr>
        <w:t>опште</w:t>
      </w:r>
      <w:proofErr w:type="spellEnd"/>
      <w:r w:rsidR="00B927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27F1">
        <w:rPr>
          <w:rFonts w:ascii="Times New Roman" w:hAnsi="Times New Roman" w:cs="Times New Roman"/>
          <w:bCs/>
          <w:color w:val="000000"/>
          <w:sz w:val="24"/>
          <w:szCs w:val="24"/>
        </w:rPr>
        <w:t>услове</w:t>
      </w:r>
      <w:proofErr w:type="spellEnd"/>
      <w:r w:rsidR="00B927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27F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B927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старосну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пензију</w:t>
      </w:r>
      <w:proofErr w:type="spellEnd"/>
      <w:r w:rsidR="0042198C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E5C093A" w14:textId="77777777" w:rsidR="003C33AD" w:rsidRDefault="00E50B2A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6)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обавља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судијс</w:t>
      </w:r>
      <w:r w:rsidR="001C2DB2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ку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јавнотужилачку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функцију</w:t>
      </w:r>
      <w:proofErr w:type="spellEnd"/>
      <w:r w:rsidR="0042198C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1BDAB5D6" w14:textId="5B34DC4D" w:rsidR="003C33AD" w:rsidRDefault="00A5646A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није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вршио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непримерен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утицај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рад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судиј</w:t>
      </w:r>
      <w:r w:rsidR="007B3E4D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носи</w:t>
      </w:r>
      <w:r w:rsidR="007B3E4D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ца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јавнотужилачке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тужилаштва</w:t>
      </w:r>
      <w:proofErr w:type="spellEnd"/>
      <w:r w:rsidR="0042198C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07E9C53" w14:textId="2C9DF263" w:rsidR="00D346D4" w:rsidRPr="003C33AD" w:rsidRDefault="00A5646A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јавн</w:t>
      </w:r>
      <w:r w:rsidR="002C6FA8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иступањ</w:t>
      </w:r>
      <w:r w:rsidR="002C6FA8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није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заступао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став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угрожава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независност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судства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ли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самосталност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тужилаштва</w:t>
      </w:r>
      <w:proofErr w:type="spellEnd"/>
      <w:r w:rsidR="0042198C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12F4C97" w14:textId="40E5D111" w:rsidR="00BD574E" w:rsidRPr="00941DEA" w:rsidRDefault="00BD574E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Достојност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подразу</w:t>
      </w:r>
      <w:r>
        <w:rPr>
          <w:rFonts w:ascii="Times New Roman" w:hAnsi="Times New Roman" w:cs="Times New Roman"/>
          <w:bCs/>
          <w:sz w:val="24"/>
          <w:szCs w:val="24"/>
        </w:rPr>
        <w:t>мева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моралне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особине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FA5FDE">
        <w:rPr>
          <w:rFonts w:ascii="Times New Roman" w:hAnsi="Times New Roman" w:cs="Times New Roman"/>
          <w:bCs/>
          <w:sz w:val="24"/>
          <w:szCs w:val="24"/>
        </w:rPr>
        <w:t>авета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треба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поседује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понашање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складу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тим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особинама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Моралне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особине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су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поштење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савесност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правичност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достојанственост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истрајност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узорност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понашање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складу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тим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особин</w:t>
      </w:r>
      <w:r>
        <w:rPr>
          <w:rFonts w:ascii="Times New Roman" w:hAnsi="Times New Roman" w:cs="Times New Roman"/>
          <w:bCs/>
          <w:sz w:val="24"/>
          <w:szCs w:val="24"/>
        </w:rPr>
        <w:t>ама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подразумева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чување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угледа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FA5FDE">
        <w:rPr>
          <w:rFonts w:ascii="Times New Roman" w:hAnsi="Times New Roman" w:cs="Times New Roman"/>
          <w:bCs/>
          <w:sz w:val="24"/>
          <w:szCs w:val="24"/>
        </w:rPr>
        <w:t>авета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B927F1">
        <w:rPr>
          <w:rFonts w:ascii="Times New Roman" w:hAnsi="Times New Roman" w:cs="Times New Roman"/>
          <w:bCs/>
          <w:sz w:val="24"/>
          <w:szCs w:val="24"/>
        </w:rPr>
        <w:t>судства</w:t>
      </w:r>
      <w:proofErr w:type="spellEnd"/>
      <w:r w:rsidR="00B92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7F1" w:rsidRPr="00FA5FDE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="00B927F1" w:rsidRPr="00FA5FDE">
        <w:rPr>
          <w:rFonts w:ascii="Times New Roman" w:hAnsi="Times New Roman" w:cs="Times New Roman"/>
          <w:bCs/>
          <w:sz w:val="24"/>
          <w:szCs w:val="24"/>
        </w:rPr>
        <w:t>вршењу</w:t>
      </w:r>
      <w:proofErr w:type="spellEnd"/>
      <w:r w:rsidR="00B927F1"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27F1" w:rsidRPr="00FA5FDE">
        <w:rPr>
          <w:rFonts w:ascii="Times New Roman" w:hAnsi="Times New Roman" w:cs="Times New Roman"/>
          <w:bCs/>
          <w:sz w:val="24"/>
          <w:szCs w:val="24"/>
        </w:rPr>
        <w:t>функције</w:t>
      </w:r>
      <w:proofErr w:type="spellEnd"/>
      <w:r w:rsidR="00B927F1" w:rsidRPr="00FA5FD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B927F1" w:rsidRPr="00FA5FDE">
        <w:rPr>
          <w:rFonts w:ascii="Times New Roman" w:hAnsi="Times New Roman" w:cs="Times New Roman"/>
          <w:bCs/>
          <w:sz w:val="24"/>
          <w:szCs w:val="24"/>
        </w:rPr>
        <w:t>изван</w:t>
      </w:r>
      <w:proofErr w:type="spellEnd"/>
      <w:r w:rsidR="00B927F1"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27F1" w:rsidRPr="00FA5FDE">
        <w:rPr>
          <w:rFonts w:ascii="Times New Roman" w:hAnsi="Times New Roman" w:cs="Times New Roman"/>
          <w:bCs/>
          <w:sz w:val="24"/>
          <w:szCs w:val="24"/>
        </w:rPr>
        <w:t>ње</w:t>
      </w:r>
      <w:proofErr w:type="spellEnd"/>
      <w:r w:rsidR="00B927F1" w:rsidRPr="00FA5FD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927F1" w:rsidRPr="00FA5FDE">
        <w:rPr>
          <w:rFonts w:ascii="Times New Roman" w:hAnsi="Times New Roman" w:cs="Times New Roman"/>
          <w:bCs/>
          <w:sz w:val="24"/>
          <w:szCs w:val="24"/>
        </w:rPr>
        <w:t>свест</w:t>
      </w:r>
      <w:proofErr w:type="spellEnd"/>
      <w:r w:rsidR="00B927F1" w:rsidRPr="00FA5FDE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B927F1" w:rsidRPr="00FA5FDE">
        <w:rPr>
          <w:rFonts w:ascii="Times New Roman" w:hAnsi="Times New Roman" w:cs="Times New Roman"/>
          <w:bCs/>
          <w:sz w:val="24"/>
          <w:szCs w:val="24"/>
        </w:rPr>
        <w:t>друштвеној</w:t>
      </w:r>
      <w:proofErr w:type="spellEnd"/>
      <w:r w:rsidR="00B927F1"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B927F1" w:rsidRPr="00FA5FDE">
        <w:rPr>
          <w:rFonts w:ascii="Times New Roman" w:hAnsi="Times New Roman" w:cs="Times New Roman"/>
          <w:bCs/>
          <w:sz w:val="24"/>
          <w:szCs w:val="24"/>
        </w:rPr>
        <w:t>одгов</w:t>
      </w:r>
      <w:r w:rsidR="00B927F1">
        <w:rPr>
          <w:rFonts w:ascii="Times New Roman" w:hAnsi="Times New Roman" w:cs="Times New Roman"/>
          <w:bCs/>
          <w:sz w:val="24"/>
          <w:szCs w:val="24"/>
        </w:rPr>
        <w:t>орности</w:t>
      </w:r>
      <w:proofErr w:type="spellEnd"/>
      <w:r w:rsidR="00B927F1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="00B927F1">
        <w:rPr>
          <w:rFonts w:ascii="Times New Roman" w:hAnsi="Times New Roman" w:cs="Times New Roman"/>
          <w:bCs/>
          <w:sz w:val="24"/>
          <w:szCs w:val="24"/>
        </w:rPr>
        <w:t>очување</w:t>
      </w:r>
      <w:proofErr w:type="spellEnd"/>
      <w:proofErr w:type="gramEnd"/>
      <w:r w:rsidR="00B92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27F1">
        <w:rPr>
          <w:rFonts w:ascii="Times New Roman" w:hAnsi="Times New Roman" w:cs="Times New Roman"/>
          <w:bCs/>
          <w:sz w:val="24"/>
          <w:szCs w:val="24"/>
        </w:rPr>
        <w:t>самосталности,</w:t>
      </w:r>
      <w:r w:rsidR="00B927F1" w:rsidRPr="00FA5FDE">
        <w:rPr>
          <w:rFonts w:ascii="Times New Roman" w:hAnsi="Times New Roman" w:cs="Times New Roman"/>
          <w:bCs/>
          <w:sz w:val="24"/>
          <w:szCs w:val="24"/>
        </w:rPr>
        <w:t>непристрасности</w:t>
      </w:r>
      <w:proofErr w:type="spellEnd"/>
      <w:r w:rsidR="00B927F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927F1">
        <w:rPr>
          <w:rFonts w:ascii="Times New Roman" w:hAnsi="Times New Roman" w:cs="Times New Roman"/>
          <w:bCs/>
          <w:sz w:val="24"/>
          <w:szCs w:val="24"/>
        </w:rPr>
        <w:t>интегритета</w:t>
      </w:r>
      <w:proofErr w:type="spellEnd"/>
      <w:r w:rsidR="00B927F1">
        <w:rPr>
          <w:rFonts w:ascii="Times New Roman" w:hAnsi="Times New Roman" w:cs="Times New Roman"/>
          <w:bCs/>
          <w:sz w:val="24"/>
          <w:szCs w:val="24"/>
        </w:rPr>
        <w:t xml:space="preserve">  и</w:t>
      </w:r>
      <w:r w:rsidR="00B927F1"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27F1" w:rsidRPr="00FA5FDE">
        <w:rPr>
          <w:rFonts w:ascii="Times New Roman" w:hAnsi="Times New Roman" w:cs="Times New Roman"/>
          <w:bCs/>
          <w:sz w:val="24"/>
          <w:szCs w:val="24"/>
        </w:rPr>
        <w:t>достојанства</w:t>
      </w:r>
      <w:proofErr w:type="spellEnd"/>
      <w:r w:rsidR="00B927F1" w:rsidRPr="00FA5FDE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B927F1" w:rsidRPr="00FA5FDE">
        <w:rPr>
          <w:rFonts w:ascii="Times New Roman" w:hAnsi="Times New Roman" w:cs="Times New Roman"/>
          <w:bCs/>
          <w:sz w:val="24"/>
          <w:szCs w:val="24"/>
        </w:rPr>
        <w:t>вршењу</w:t>
      </w:r>
      <w:proofErr w:type="spellEnd"/>
      <w:r w:rsidR="00B927F1"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27F1" w:rsidRPr="00FA5FDE">
        <w:rPr>
          <w:rFonts w:ascii="Times New Roman" w:hAnsi="Times New Roman" w:cs="Times New Roman"/>
          <w:bCs/>
          <w:sz w:val="24"/>
          <w:szCs w:val="24"/>
        </w:rPr>
        <w:t>функције</w:t>
      </w:r>
      <w:proofErr w:type="spellEnd"/>
      <w:r w:rsidR="00B927F1" w:rsidRPr="00FA5FD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B927F1" w:rsidRPr="00FA5FDE">
        <w:rPr>
          <w:rFonts w:ascii="Times New Roman" w:hAnsi="Times New Roman" w:cs="Times New Roman"/>
          <w:bCs/>
          <w:sz w:val="24"/>
          <w:szCs w:val="24"/>
        </w:rPr>
        <w:t>изван</w:t>
      </w:r>
      <w:proofErr w:type="spellEnd"/>
      <w:r w:rsidR="00B927F1"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27F1" w:rsidRPr="00FA5FDE">
        <w:rPr>
          <w:rFonts w:ascii="Times New Roman" w:hAnsi="Times New Roman" w:cs="Times New Roman"/>
          <w:bCs/>
          <w:sz w:val="24"/>
          <w:szCs w:val="24"/>
        </w:rPr>
        <w:t>ње</w:t>
      </w:r>
      <w:proofErr w:type="spellEnd"/>
      <w:r w:rsidR="00B927F1" w:rsidRPr="00FA5FD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B927F1">
        <w:rPr>
          <w:rFonts w:ascii="Times New Roman" w:hAnsi="Times New Roman" w:cs="Times New Roman"/>
          <w:bCs/>
          <w:sz w:val="24"/>
          <w:szCs w:val="24"/>
        </w:rPr>
        <w:t>старање</w:t>
      </w:r>
      <w:proofErr w:type="spellEnd"/>
      <w:r w:rsidR="00B927F1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B927F1">
        <w:rPr>
          <w:rFonts w:ascii="Times New Roman" w:hAnsi="Times New Roman" w:cs="Times New Roman"/>
          <w:bCs/>
          <w:sz w:val="24"/>
          <w:szCs w:val="24"/>
        </w:rPr>
        <w:t>очувању</w:t>
      </w:r>
      <w:proofErr w:type="spellEnd"/>
      <w:r w:rsidR="00B92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27F1">
        <w:rPr>
          <w:rFonts w:ascii="Times New Roman" w:hAnsi="Times New Roman" w:cs="Times New Roman"/>
          <w:bCs/>
          <w:sz w:val="24"/>
          <w:szCs w:val="24"/>
        </w:rPr>
        <w:t>поверења</w:t>
      </w:r>
      <w:proofErr w:type="spellEnd"/>
      <w:r w:rsidR="00B927F1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B927F1">
        <w:rPr>
          <w:rFonts w:ascii="Times New Roman" w:hAnsi="Times New Roman" w:cs="Times New Roman"/>
          <w:bCs/>
          <w:sz w:val="24"/>
          <w:szCs w:val="24"/>
        </w:rPr>
        <w:t>рад</w:t>
      </w:r>
      <w:proofErr w:type="spellEnd"/>
      <w:r w:rsidR="00B927F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B927F1">
        <w:rPr>
          <w:rFonts w:ascii="Times New Roman" w:hAnsi="Times New Roman" w:cs="Times New Roman"/>
          <w:bCs/>
          <w:sz w:val="24"/>
          <w:szCs w:val="24"/>
        </w:rPr>
        <w:t>ауторитет</w:t>
      </w:r>
      <w:proofErr w:type="spellEnd"/>
      <w:r w:rsidR="00B92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7F1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proofErr w:type="spellStart"/>
      <w:r w:rsidR="00B927F1" w:rsidRPr="00FA5FDE">
        <w:rPr>
          <w:rFonts w:ascii="Times New Roman" w:hAnsi="Times New Roman" w:cs="Times New Roman"/>
          <w:bCs/>
          <w:sz w:val="24"/>
          <w:szCs w:val="24"/>
        </w:rPr>
        <w:t>авета</w:t>
      </w:r>
      <w:proofErr w:type="spellEnd"/>
      <w:r w:rsidR="00B927F1" w:rsidRPr="00FA5FD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B927F1">
        <w:rPr>
          <w:rFonts w:ascii="Times New Roman" w:hAnsi="Times New Roman" w:cs="Times New Roman"/>
          <w:bCs/>
          <w:sz w:val="24"/>
          <w:szCs w:val="24"/>
        </w:rPr>
        <w:t>судства</w:t>
      </w:r>
      <w:proofErr w:type="spellEnd"/>
      <w:r w:rsidR="00B927F1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B927F1">
        <w:rPr>
          <w:rFonts w:ascii="Times New Roman" w:hAnsi="Times New Roman" w:cs="Times New Roman"/>
          <w:bCs/>
          <w:sz w:val="24"/>
          <w:szCs w:val="24"/>
        </w:rPr>
        <w:t>јавности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E9A0683" w14:textId="4B925470" w:rsidR="00D346D4" w:rsidRPr="003C33AD" w:rsidRDefault="00E744BA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Приликом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избора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посебно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цен</w:t>
      </w:r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proofErr w:type="spellEnd"/>
      <w:r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стручни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27F1">
        <w:rPr>
          <w:rFonts w:ascii="Times New Roman" w:hAnsi="Times New Roman" w:cs="Times New Roman"/>
          <w:bCs/>
          <w:color w:val="000000"/>
          <w:sz w:val="24"/>
          <w:szCs w:val="24"/>
        </w:rPr>
        <w:t>научни</w:t>
      </w:r>
      <w:proofErr w:type="spellEnd"/>
      <w:r w:rsidR="00B927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рад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значаја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рад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правосуђa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као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разумевање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правосуђа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залагање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професионалном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раду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јавном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деловању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независност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>судства</w:t>
      </w:r>
      <w:proofErr w:type="spellEnd"/>
      <w:r w:rsidR="00D346D4" w:rsidRPr="003C3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65F89845" w14:textId="77777777" w:rsidR="004B7E5B" w:rsidRPr="00FA5FDE" w:rsidRDefault="004B7E5B" w:rsidP="00F83E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F67040" w14:textId="77777777" w:rsidR="002752A4" w:rsidRPr="00FA5FDE" w:rsidRDefault="00A76EF7" w:rsidP="003C33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>кога</w:t>
      </w:r>
      <w:proofErr w:type="spellEnd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>бира</w:t>
      </w:r>
      <w:proofErr w:type="spellEnd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ародна</w:t>
      </w:r>
      <w:proofErr w:type="spellEnd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скупштина</w:t>
      </w:r>
      <w:proofErr w:type="spellEnd"/>
    </w:p>
    <w:p w14:paraId="653D1147" w14:textId="77777777" w:rsidR="00C25CE8" w:rsidRDefault="00C25CE8" w:rsidP="003C33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2CCBC50" w14:textId="66378AEF" w:rsidR="002752A4" w:rsidRPr="00FA5FDE" w:rsidRDefault="00C25CE8" w:rsidP="003C33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610F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bCs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3613C01" w14:textId="77777777" w:rsidR="002752A4" w:rsidRDefault="00D346D4" w:rsidP="003C33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A76EF7">
        <w:rPr>
          <w:rFonts w:ascii="Times New Roman" w:hAnsi="Times New Roman" w:cs="Times New Roman"/>
          <w:bCs/>
          <w:color w:val="000000"/>
          <w:sz w:val="24"/>
          <w:szCs w:val="24"/>
        </w:rPr>
        <w:t>ародна</w:t>
      </w:r>
      <w:proofErr w:type="spellEnd"/>
      <w:r w:rsidR="00A76E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76EF7">
        <w:rPr>
          <w:rFonts w:ascii="Times New Roman" w:hAnsi="Times New Roman" w:cs="Times New Roman"/>
          <w:bCs/>
          <w:color w:val="000000"/>
          <w:sz w:val="24"/>
          <w:szCs w:val="24"/>
        </w:rPr>
        <w:t>скупштина</w:t>
      </w:r>
      <w:proofErr w:type="spellEnd"/>
      <w:r w:rsidR="00A76E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76EF7">
        <w:rPr>
          <w:rFonts w:ascii="Times New Roman" w:hAnsi="Times New Roman" w:cs="Times New Roman"/>
          <w:bCs/>
          <w:color w:val="000000"/>
          <w:sz w:val="24"/>
          <w:szCs w:val="24"/>
        </w:rPr>
        <w:t>бира</w:t>
      </w:r>
      <w:proofErr w:type="spellEnd"/>
      <w:r w:rsidR="008860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86000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8860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међу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истакнутим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правницима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после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спроведеног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предлог</w:t>
      </w:r>
      <w:proofErr w:type="spellEnd"/>
      <w:r w:rsidR="00B768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7687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дбор</w:t>
      </w:r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гласовима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две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трећине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свих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народних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посланика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F60D05C" w14:textId="29762B4B" w:rsidR="00D346D4" w:rsidRPr="00FA5FDE" w:rsidRDefault="00B7687E" w:rsidP="0062067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C25CE8" w:rsidRPr="00C25CE8">
        <w:rPr>
          <w:rFonts w:ascii="Times New Roman" w:hAnsi="Times New Roman" w:cs="Times New Roman"/>
          <w:bCs/>
          <w:color w:val="000000"/>
          <w:sz w:val="24"/>
          <w:szCs w:val="24"/>
        </w:rPr>
        <w:t>дбор</w:t>
      </w:r>
      <w:proofErr w:type="spellEnd"/>
      <w:r w:rsidR="00C25CE8" w:rsidRPr="00C25C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>предлаже</w:t>
      </w:r>
      <w:proofErr w:type="spellEnd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>Народној</w:t>
      </w:r>
      <w:proofErr w:type="spellEnd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>скупштини</w:t>
      </w:r>
      <w:proofErr w:type="spellEnd"/>
      <w:r w:rsidR="00C25CE8" w:rsidRPr="00C25C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5646A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>воструко</w:t>
      </w:r>
      <w:proofErr w:type="spellEnd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>већи</w:t>
      </w:r>
      <w:proofErr w:type="spellEnd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>број</w:t>
      </w:r>
      <w:proofErr w:type="spellEnd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>броја</w:t>
      </w:r>
      <w:proofErr w:type="spellEnd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>чланова</w:t>
      </w:r>
      <w:proofErr w:type="spellEnd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>бирају</w:t>
      </w:r>
      <w:proofErr w:type="spellEnd"/>
      <w:r w:rsidR="00C25CE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02629D3" w14:textId="77777777" w:rsidR="002752A4" w:rsidRPr="00FA5FDE" w:rsidRDefault="00C25CE8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1" w:name="_Hlk109846942"/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Расписивање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конкурса</w:t>
      </w:r>
      <w:proofErr w:type="spellEnd"/>
    </w:p>
    <w:p w14:paraId="531F334E" w14:textId="77777777" w:rsidR="00C25CE8" w:rsidRDefault="00C25CE8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F002541" w14:textId="72A0ACF9" w:rsidR="002752A4" w:rsidRPr="00FA5FDE" w:rsidRDefault="00C25CE8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610F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bCs/>
          <w:color w:val="000000"/>
          <w:sz w:val="24"/>
          <w:szCs w:val="24"/>
        </w:rPr>
        <w:t>46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3A228BE" w14:textId="1918B715" w:rsidR="00C25CE8" w:rsidRDefault="00C25CE8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рас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писује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ародне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скупштине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најкасније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шест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есеци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истека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мандата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2F020439" w14:textId="77777777" w:rsidR="002752A4" w:rsidRPr="00FA5FDE" w:rsidRDefault="00C25CE8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престала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функција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истека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времена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изабран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јавни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конкурс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расписује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престанка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7B68DAA4" w14:textId="77777777" w:rsidR="004A39B0" w:rsidRPr="00FA5FDE" w:rsidRDefault="00C25CE8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авни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рбије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и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најмање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једном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средству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инфор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мисања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покрива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територију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рби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098C0EA" w14:textId="64346663" w:rsidR="002D06C6" w:rsidRPr="00FA5FDE" w:rsidRDefault="00E61228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A5646A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пријави</w:t>
      </w:r>
      <w:proofErr w:type="spellEnd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5646A">
        <w:rPr>
          <w:rFonts w:ascii="Times New Roman" w:hAnsi="Times New Roman" w:cs="Times New Roman"/>
          <w:bCs/>
          <w:color w:val="000000"/>
          <w:sz w:val="24"/>
          <w:szCs w:val="24"/>
        </w:rPr>
        <w:t>довољан</w:t>
      </w:r>
      <w:proofErr w:type="spellEnd"/>
      <w:r w:rsidR="00A5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5646A">
        <w:rPr>
          <w:rFonts w:ascii="Times New Roman" w:hAnsi="Times New Roman" w:cs="Times New Roman"/>
          <w:bCs/>
          <w:color w:val="000000"/>
          <w:sz w:val="24"/>
          <w:szCs w:val="24"/>
        </w:rPr>
        <w:t>број</w:t>
      </w:r>
      <w:proofErr w:type="spellEnd"/>
      <w:r w:rsidR="00A5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5646A">
        <w:rPr>
          <w:rFonts w:ascii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="00A56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јавни</w:t>
      </w:r>
      <w:proofErr w:type="spellEnd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конкурс</w:t>
      </w:r>
      <w:proofErr w:type="spellEnd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расписује</w:t>
      </w:r>
      <w:proofErr w:type="spellEnd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нови</w:t>
      </w:r>
      <w:proofErr w:type="spellEnd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јавни</w:t>
      </w:r>
      <w:proofErr w:type="spellEnd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конкурс</w:t>
      </w:r>
      <w:proofErr w:type="spellEnd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15 </w:t>
      </w:r>
      <w:proofErr w:type="spellStart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истека</w:t>
      </w:r>
      <w:proofErr w:type="spellEnd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рока</w:t>
      </w:r>
      <w:proofErr w:type="spellEnd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подношење</w:t>
      </w:r>
      <w:proofErr w:type="spellEnd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пријава</w:t>
      </w:r>
      <w:proofErr w:type="spellEnd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претходном</w:t>
      </w:r>
      <w:proofErr w:type="spellEnd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јавном</w:t>
      </w:r>
      <w:proofErr w:type="spellEnd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конкурсу</w:t>
      </w:r>
      <w:proofErr w:type="spellEnd"/>
      <w:r w:rsidR="00C25CE8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bookmarkEnd w:id="21"/>
    <w:p w14:paraId="7F2D83E1" w14:textId="77777777" w:rsidR="00FE44AE" w:rsidRPr="00FA5FDE" w:rsidRDefault="00FE44AE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0295BC2" w14:textId="77777777" w:rsidR="002752A4" w:rsidRPr="00FA5FDE" w:rsidRDefault="00C25CE8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2" w:name="_Hlk109847470"/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Подношење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пријаве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687E">
        <w:rPr>
          <w:rFonts w:ascii="Times New Roman" w:hAnsi="Times New Roman" w:cs="Times New Roman"/>
          <w:bCs/>
          <w:sz w:val="24"/>
          <w:szCs w:val="24"/>
        </w:rPr>
        <w:t>јавни</w:t>
      </w:r>
      <w:proofErr w:type="spellEnd"/>
      <w:r w:rsidR="00B76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конкурс</w:t>
      </w:r>
      <w:proofErr w:type="spellEnd"/>
    </w:p>
    <w:p w14:paraId="1DB1DAA6" w14:textId="77777777" w:rsidR="00A5646A" w:rsidRDefault="00A5646A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1DDC7C" w14:textId="7F135491" w:rsidR="002752A4" w:rsidRPr="00FA5FDE" w:rsidRDefault="00C25CE8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 w:rsidR="00610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bCs/>
          <w:sz w:val="24"/>
          <w:szCs w:val="24"/>
        </w:rPr>
        <w:t>47</w:t>
      </w:r>
      <w:r w:rsidR="00A5646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A05424" w14:textId="77777777" w:rsidR="002752A4" w:rsidRPr="00143DCB" w:rsidRDefault="00C25CE8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Пријава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7687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јавни</w:t>
      </w:r>
      <w:proofErr w:type="spellEnd"/>
      <w:r w:rsidR="00B7687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конкурс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подноси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23" w:name="_Hlk109847250"/>
      <w:proofErr w:type="spellStart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B7687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дбору</w:t>
      </w:r>
      <w:proofErr w:type="spellEnd"/>
      <w:r w:rsidR="00B7687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End w:id="23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15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B7687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="00B7687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7687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="00B7687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7687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објављивања</w:t>
      </w:r>
      <w:proofErr w:type="spellEnd"/>
      <w:r w:rsidR="00B7687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38C0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 w:rsidR="00C138C0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7687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конкурса</w:t>
      </w:r>
      <w:proofErr w:type="spellEnd"/>
      <w:r w:rsidR="00B7687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„</w:t>
      </w:r>
      <w:proofErr w:type="spellStart"/>
      <w:r w:rsidR="00B7687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Службеном</w:t>
      </w:r>
      <w:proofErr w:type="spellEnd"/>
      <w:r w:rsidR="00B7687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7687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гласнику</w:t>
      </w:r>
      <w:proofErr w:type="spellEnd"/>
      <w:r w:rsidR="00B7687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7687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Републике</w:t>
      </w:r>
      <w:proofErr w:type="spellEnd"/>
      <w:r w:rsidR="00B7687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7687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рбије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”.</w:t>
      </w:r>
    </w:p>
    <w:p w14:paraId="48C8D3C7" w14:textId="23A039DC" w:rsidR="002752A4" w:rsidRPr="00FA5FDE" w:rsidRDefault="00776AD9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41DEA">
        <w:rPr>
          <w:rFonts w:ascii="Times New Roman" w:hAnsi="Times New Roman" w:cs="Times New Roman"/>
          <w:bCs/>
          <w:sz w:val="24"/>
          <w:szCs w:val="24"/>
        </w:rPr>
        <w:t>Пријава</w:t>
      </w:r>
      <w:proofErr w:type="spellEnd"/>
      <w:r w:rsidRPr="00941D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1DEA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941D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1DEA">
        <w:rPr>
          <w:rFonts w:ascii="Times New Roman" w:hAnsi="Times New Roman" w:cs="Times New Roman"/>
          <w:bCs/>
          <w:sz w:val="24"/>
          <w:szCs w:val="24"/>
        </w:rPr>
        <w:t>јавни</w:t>
      </w:r>
      <w:proofErr w:type="spellEnd"/>
      <w:r w:rsidRPr="00941D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1DEA">
        <w:rPr>
          <w:rFonts w:ascii="Times New Roman" w:hAnsi="Times New Roman" w:cs="Times New Roman"/>
          <w:bCs/>
          <w:sz w:val="24"/>
          <w:szCs w:val="24"/>
        </w:rPr>
        <w:t>конкурс</w:t>
      </w:r>
      <w:proofErr w:type="spellEnd"/>
      <w:r w:rsidRPr="00941D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1DEA">
        <w:rPr>
          <w:rFonts w:ascii="Times New Roman" w:hAnsi="Times New Roman" w:cs="Times New Roman"/>
          <w:bCs/>
          <w:sz w:val="24"/>
          <w:szCs w:val="24"/>
        </w:rPr>
        <w:t>садржи</w:t>
      </w:r>
      <w:proofErr w:type="spellEnd"/>
      <w:r w:rsidRPr="00941D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1DEA">
        <w:rPr>
          <w:rFonts w:ascii="Times New Roman" w:hAnsi="Times New Roman" w:cs="Times New Roman"/>
          <w:bCs/>
          <w:sz w:val="24"/>
          <w:szCs w:val="24"/>
        </w:rPr>
        <w:t>податке</w:t>
      </w:r>
      <w:proofErr w:type="spellEnd"/>
      <w:r w:rsidRPr="00941DEA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941DEA">
        <w:rPr>
          <w:rFonts w:ascii="Times New Roman" w:hAnsi="Times New Roman" w:cs="Times New Roman"/>
          <w:bCs/>
          <w:sz w:val="24"/>
          <w:szCs w:val="24"/>
        </w:rPr>
        <w:t>кандидату</w:t>
      </w:r>
      <w:proofErr w:type="spellEnd"/>
      <w:r w:rsidRPr="00941DE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41DEA">
        <w:rPr>
          <w:rFonts w:ascii="Times New Roman" w:hAnsi="Times New Roman" w:cs="Times New Roman"/>
          <w:bCs/>
          <w:sz w:val="24"/>
          <w:szCs w:val="24"/>
        </w:rPr>
        <w:t>доказе</w:t>
      </w:r>
      <w:proofErr w:type="spellEnd"/>
      <w:r w:rsidRPr="00941DEA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941DEA">
        <w:rPr>
          <w:rFonts w:ascii="Times New Roman" w:hAnsi="Times New Roman" w:cs="Times New Roman"/>
          <w:bCs/>
          <w:sz w:val="24"/>
          <w:szCs w:val="24"/>
        </w:rPr>
        <w:t>испуњености</w:t>
      </w:r>
      <w:proofErr w:type="spellEnd"/>
      <w:r w:rsidRPr="00941D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1DEA">
        <w:rPr>
          <w:rFonts w:ascii="Times New Roman" w:hAnsi="Times New Roman" w:cs="Times New Roman"/>
          <w:bCs/>
          <w:sz w:val="24"/>
          <w:szCs w:val="24"/>
        </w:rPr>
        <w:t>услова</w:t>
      </w:r>
      <w:proofErr w:type="spellEnd"/>
      <w:r w:rsidRPr="00941D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1DEA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941D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1DEA"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 w:rsidRPr="00941D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1DEA"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 w:rsidRPr="00941D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1DEA">
        <w:rPr>
          <w:rFonts w:ascii="Times New Roman" w:hAnsi="Times New Roman" w:cs="Times New Roman"/>
          <w:bCs/>
          <w:sz w:val="24"/>
          <w:szCs w:val="24"/>
        </w:rPr>
        <w:t>Савета</w:t>
      </w:r>
      <w:proofErr w:type="spellEnd"/>
      <w:r w:rsidRPr="00941DE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41DEA">
        <w:rPr>
          <w:rFonts w:ascii="Times New Roman" w:hAnsi="Times New Roman" w:cs="Times New Roman"/>
          <w:bCs/>
          <w:sz w:val="24"/>
          <w:szCs w:val="24"/>
        </w:rPr>
        <w:t>Ближа</w:t>
      </w:r>
      <w:proofErr w:type="spellEnd"/>
      <w:r w:rsidRPr="00941D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1DEA">
        <w:rPr>
          <w:rFonts w:ascii="Times New Roman" w:hAnsi="Times New Roman" w:cs="Times New Roman"/>
          <w:bCs/>
          <w:sz w:val="24"/>
          <w:szCs w:val="24"/>
        </w:rPr>
        <w:t>садржина</w:t>
      </w:r>
      <w:proofErr w:type="spellEnd"/>
      <w:r w:rsidRPr="00941D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1DEA">
        <w:rPr>
          <w:rFonts w:ascii="Times New Roman" w:hAnsi="Times New Roman" w:cs="Times New Roman"/>
          <w:bCs/>
          <w:sz w:val="24"/>
          <w:szCs w:val="24"/>
        </w:rPr>
        <w:t>пријаве</w:t>
      </w:r>
      <w:proofErr w:type="spellEnd"/>
      <w:r w:rsidRPr="00941D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1DEA">
        <w:rPr>
          <w:rFonts w:ascii="Times New Roman" w:hAnsi="Times New Roman" w:cs="Times New Roman"/>
          <w:bCs/>
          <w:sz w:val="24"/>
          <w:szCs w:val="24"/>
        </w:rPr>
        <w:t>уређује</w:t>
      </w:r>
      <w:proofErr w:type="spellEnd"/>
      <w:r w:rsidRPr="00941D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1DEA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941D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1DEA">
        <w:rPr>
          <w:rFonts w:ascii="Times New Roman" w:hAnsi="Times New Roman" w:cs="Times New Roman"/>
          <w:bCs/>
          <w:sz w:val="24"/>
          <w:szCs w:val="24"/>
        </w:rPr>
        <w:t>одлуком</w:t>
      </w:r>
      <w:proofErr w:type="spellEnd"/>
      <w:r w:rsidRPr="00941DEA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941DEA">
        <w:rPr>
          <w:rFonts w:ascii="Times New Roman" w:hAnsi="Times New Roman" w:cs="Times New Roman"/>
          <w:bCs/>
          <w:sz w:val="24"/>
          <w:szCs w:val="24"/>
        </w:rPr>
        <w:t>јавном</w:t>
      </w:r>
      <w:proofErr w:type="spellEnd"/>
      <w:r w:rsidRPr="00941D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1DEA">
        <w:rPr>
          <w:rFonts w:ascii="Times New Roman" w:hAnsi="Times New Roman" w:cs="Times New Roman"/>
          <w:bCs/>
          <w:sz w:val="24"/>
          <w:szCs w:val="24"/>
        </w:rPr>
        <w:t>конкурсу</w:t>
      </w:r>
      <w:proofErr w:type="spellEnd"/>
      <w:r w:rsidRPr="00941D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7145F1" w14:textId="77777777" w:rsidR="002752A4" w:rsidRPr="00FA5FDE" w:rsidRDefault="002752A4" w:rsidP="00A5646A">
      <w:pPr>
        <w:spacing w:after="0" w:line="240" w:lineRule="auto"/>
        <w:ind w:firstLine="1260"/>
        <w:rPr>
          <w:rFonts w:ascii="Times New Roman" w:hAnsi="Times New Roman" w:cs="Times New Roman"/>
          <w:bCs/>
          <w:sz w:val="24"/>
          <w:szCs w:val="24"/>
        </w:rPr>
      </w:pPr>
    </w:p>
    <w:p w14:paraId="239527C9" w14:textId="77777777" w:rsidR="002752A4" w:rsidRPr="00FA5FDE" w:rsidRDefault="00C25CE8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4" w:name="_Hlk109847774"/>
      <w:bookmarkEnd w:id="22"/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Спровођење</w:t>
      </w:r>
      <w:proofErr w:type="spellEnd"/>
      <w:r w:rsidR="00B415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1559">
        <w:rPr>
          <w:rFonts w:ascii="Times New Roman" w:hAnsi="Times New Roman" w:cs="Times New Roman"/>
          <w:bCs/>
          <w:sz w:val="24"/>
          <w:szCs w:val="24"/>
        </w:rPr>
        <w:t>јавног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конкурса</w:t>
      </w:r>
      <w:proofErr w:type="spellEnd"/>
    </w:p>
    <w:p w14:paraId="2C241FD0" w14:textId="77777777" w:rsidR="00B7687E" w:rsidRDefault="00B7687E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E54795" w14:textId="0F8351DD" w:rsidR="002752A4" w:rsidRPr="00FA5FDE" w:rsidRDefault="00C25CE8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 w:rsidR="00610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bCs/>
          <w:sz w:val="24"/>
          <w:szCs w:val="24"/>
        </w:rPr>
        <w:t>48</w:t>
      </w:r>
      <w:r w:rsidRPr="00FA5FD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F7CA82" w14:textId="77777777" w:rsidR="002752A4" w:rsidRPr="00143DCB" w:rsidRDefault="001538E4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Јавни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конкурс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спроводи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25" w:name="_Hlk109848433"/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дбор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End w:id="25"/>
    </w:p>
    <w:p w14:paraId="1B20E3F4" w14:textId="3BE84069" w:rsidR="00B7687E" w:rsidRPr="00143DCB" w:rsidRDefault="00B7687E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Одбор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испитује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пријав</w:t>
      </w:r>
      <w:r w:rsidR="00311626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јавни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конкурс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приложене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доказе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исп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уњености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услова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57D5B6EB" w14:textId="0DE2832B" w:rsidR="00B7687E" w:rsidRPr="00143DCB" w:rsidRDefault="00C25CE8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Недозвољен</w:t>
      </w:r>
      <w:r w:rsidR="009F480A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непо</w:t>
      </w:r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тпун</w:t>
      </w:r>
      <w:r w:rsidR="009F480A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неблаговремен</w:t>
      </w:r>
      <w:r w:rsidR="009F480A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пријав</w:t>
      </w:r>
      <w:r w:rsidR="009F480A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дбор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A53A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одбацује</w:t>
      </w:r>
      <w:proofErr w:type="spellEnd"/>
      <w:r w:rsidR="00B7687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CD746D0" w14:textId="05CCFD1F" w:rsidR="001538E4" w:rsidRPr="00143DCB" w:rsidRDefault="001538E4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Одбор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прибавити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податке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кандидату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органа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организациј</w:t>
      </w:r>
      <w:r w:rsidR="009F480A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правн</w:t>
      </w:r>
      <w:r w:rsidR="009F480A">
        <w:rPr>
          <w:rFonts w:ascii="Times New Roman" w:hAnsi="Times New Roman" w:cs="Times New Roman"/>
          <w:bCs/>
          <w:color w:val="000000"/>
          <w:sz w:val="24"/>
          <w:szCs w:val="24"/>
        </w:rPr>
        <w:t>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лица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кој</w:t>
      </w:r>
      <w:r w:rsidR="009F480A">
        <w:rPr>
          <w:rFonts w:ascii="Times New Roman" w:hAnsi="Times New Roman" w:cs="Times New Roman"/>
          <w:bCs/>
          <w:color w:val="000000"/>
          <w:sz w:val="24"/>
          <w:szCs w:val="24"/>
        </w:rPr>
        <w:t>ем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кандидат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обављао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послове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као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друге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податке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кандидату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значаја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9C4738E" w14:textId="2919DA2A" w:rsidR="00B7687E" w:rsidRPr="00143DCB" w:rsidRDefault="00C25CE8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Посл</w:t>
      </w:r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испитивања</w:t>
      </w:r>
      <w:proofErr w:type="spellEnd"/>
      <w:r w:rsidR="00727FC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дозвољености</w:t>
      </w:r>
      <w:r w:rsidR="007B3E4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27FC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7B3E4D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благовремености </w:t>
      </w:r>
      <w:r w:rsidR="00727FC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и потпуности</w:t>
      </w:r>
      <w:proofErr w:type="spellStart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пријава</w:t>
      </w:r>
      <w:proofErr w:type="spellEnd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дбор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сачињава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7CE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листу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испуњавају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услове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091C7D4" w14:textId="77777777" w:rsidR="00FF4CF1" w:rsidRPr="00143DCB" w:rsidRDefault="00B7687E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Одбор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објављује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биографије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испуњавају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услове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распоред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разговор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њима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интернет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страници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ародне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скупштине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3AC0787" w14:textId="77777777" w:rsidR="0092615A" w:rsidRPr="00143DCB" w:rsidRDefault="00C25CE8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Одбор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јавној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седници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уз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учешће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опште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стручне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јавности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разматра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пријаве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поднете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доказе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обавља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разговор</w:t>
      </w:r>
      <w:proofErr w:type="spellEnd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кандидатима</w:t>
      </w:r>
      <w:proofErr w:type="spellEnd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7CE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листе</w:t>
      </w:r>
      <w:proofErr w:type="spellEnd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става</w:t>
      </w:r>
      <w:proofErr w:type="spellEnd"/>
      <w:r w:rsidR="00882F2B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</w:t>
      </w:r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овог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19A99518" w14:textId="77777777" w:rsidR="00B7687E" w:rsidRPr="00143DCB" w:rsidRDefault="00C25CE8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Разговор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7CE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кандидатима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директно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преноси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путем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медија</w:t>
      </w:r>
      <w:bookmarkEnd w:id="24"/>
      <w:proofErr w:type="spellEnd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9C98566" w14:textId="77777777" w:rsidR="00E01F49" w:rsidRPr="00143DCB" w:rsidRDefault="00E01F49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30F5F10" w14:textId="77777777" w:rsidR="00E01F49" w:rsidRPr="00FA5FDE" w:rsidRDefault="00C25CE8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6" w:name="_Hlk109848265"/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Утврђивање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предлога</w:t>
      </w:r>
      <w:proofErr w:type="spellEnd"/>
      <w:r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</w:p>
    <w:p w14:paraId="5FBECDD0" w14:textId="77777777" w:rsidR="001538E4" w:rsidRDefault="001538E4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EA9F12" w14:textId="382B3B1B" w:rsidR="00E01F49" w:rsidRPr="00FA5FDE" w:rsidRDefault="00C25CE8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 w:rsidR="00610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bCs/>
          <w:sz w:val="24"/>
          <w:szCs w:val="24"/>
        </w:rPr>
        <w:t>49</w:t>
      </w:r>
      <w:r w:rsidR="001538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E54EB5" w14:textId="6D874AAE" w:rsidR="002752A4" w:rsidRPr="00143DCB" w:rsidRDefault="001538E4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посебној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седници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5D2D0D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дбор</w:t>
      </w:r>
      <w:proofErr w:type="spellEnd"/>
      <w:r w:rsidR="005D2D0D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D2D0D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усваја</w:t>
      </w:r>
      <w:proofErr w:type="spellEnd"/>
      <w:r w:rsidR="005D2D0D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D2D0D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предлог</w:t>
      </w:r>
      <w:proofErr w:type="spellEnd"/>
      <w:r w:rsidR="005D2D0D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двоструког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броја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броја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ира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доставља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ародне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скупштине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90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истека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рока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F480A">
        <w:rPr>
          <w:rFonts w:ascii="Times New Roman" w:hAnsi="Times New Roman" w:cs="Times New Roman"/>
          <w:bCs/>
          <w:color w:val="000000"/>
          <w:sz w:val="24"/>
          <w:szCs w:val="24"/>
        </w:rPr>
        <w:t>подношење</w:t>
      </w:r>
      <w:proofErr w:type="spellEnd"/>
      <w:r w:rsidR="009F48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пријав</w:t>
      </w:r>
      <w:r w:rsidR="009F480A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="009F48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F480A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9F48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F480A">
        <w:rPr>
          <w:rFonts w:ascii="Times New Roman" w:hAnsi="Times New Roman" w:cs="Times New Roman"/>
          <w:bCs/>
          <w:color w:val="000000"/>
          <w:sz w:val="24"/>
          <w:szCs w:val="24"/>
        </w:rPr>
        <w:t>јавном</w:t>
      </w:r>
      <w:proofErr w:type="spellEnd"/>
      <w:r w:rsidR="009F48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F480A">
        <w:rPr>
          <w:rFonts w:ascii="Times New Roman" w:hAnsi="Times New Roman" w:cs="Times New Roman"/>
          <w:bCs/>
          <w:color w:val="000000"/>
          <w:sz w:val="24"/>
          <w:szCs w:val="24"/>
        </w:rPr>
        <w:t>конкурусу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C092F12" w14:textId="77777777" w:rsidR="003145C4" w:rsidRPr="00143DCB" w:rsidRDefault="00610FC8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Предлог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става</w:t>
      </w:r>
      <w:proofErr w:type="spellEnd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овог</w:t>
      </w:r>
      <w:proofErr w:type="spellEnd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дбор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усваја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ве</w:t>
      </w:r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ћином</w:t>
      </w:r>
      <w:proofErr w:type="spellEnd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укупног</w:t>
      </w:r>
      <w:proofErr w:type="spellEnd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броја</w:t>
      </w:r>
      <w:proofErr w:type="spellEnd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чланова</w:t>
      </w:r>
      <w:proofErr w:type="spellEnd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8E4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дбора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75FC405" w14:textId="59D98DD3" w:rsidR="00FB284D" w:rsidRPr="00143DCB" w:rsidRDefault="001538E4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Председник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ародне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скупшти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образложени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предлог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Одбора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F480A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="009F48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F480A">
        <w:rPr>
          <w:rFonts w:ascii="Times New Roman" w:hAnsi="Times New Roman" w:cs="Times New Roman"/>
          <w:bCs/>
          <w:color w:val="000000"/>
          <w:sz w:val="24"/>
          <w:szCs w:val="24"/>
        </w:rPr>
        <w:t>продужи</w:t>
      </w:r>
      <w:proofErr w:type="spellEnd"/>
      <w:r w:rsidR="009F480A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рок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става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овог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30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2C669712" w14:textId="799CBF3A" w:rsidR="00143DCB" w:rsidRPr="00FA5FDE" w:rsidRDefault="00143DCB" w:rsidP="006206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26"/>
    <w:p w14:paraId="76BE5ED5" w14:textId="520E7C65" w:rsidR="009A7C42" w:rsidRPr="009A7C42" w:rsidRDefault="009A7C42" w:rsidP="009A7C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A7C42">
        <w:rPr>
          <w:rFonts w:ascii="Times New Roman" w:hAnsi="Times New Roman" w:cs="Times New Roman"/>
          <w:bCs/>
          <w:sz w:val="24"/>
          <w:szCs w:val="24"/>
        </w:rPr>
        <w:t>Седница</w:t>
      </w:r>
      <w:proofErr w:type="spellEnd"/>
      <w:r w:rsidRPr="009A7C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7C42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9A7C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7C42"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 w:rsidRPr="009A7C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7C42"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 w:rsidRPr="009A7C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7C42">
        <w:rPr>
          <w:rFonts w:ascii="Times New Roman" w:hAnsi="Times New Roman" w:cs="Times New Roman"/>
          <w:bCs/>
          <w:sz w:val="24"/>
          <w:szCs w:val="24"/>
        </w:rPr>
        <w:t>Савета</w:t>
      </w:r>
      <w:proofErr w:type="spellEnd"/>
    </w:p>
    <w:p w14:paraId="004914A8" w14:textId="77777777" w:rsidR="009A7C42" w:rsidRPr="009A7C42" w:rsidRDefault="009A7C42" w:rsidP="009A7C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EAA2D80" w14:textId="10C71AAB" w:rsidR="009A7C42" w:rsidRPr="009A7C42" w:rsidRDefault="009A7C42" w:rsidP="009A7C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A7C42"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 w:rsidRPr="009A7C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bCs/>
          <w:sz w:val="24"/>
          <w:szCs w:val="24"/>
        </w:rPr>
        <w:t>50</w:t>
      </w:r>
      <w:r w:rsidRPr="009A7C4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A05162" w14:textId="4156BBC8" w:rsidR="009A7C42" w:rsidRPr="00143DCB" w:rsidRDefault="009A7C42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Народне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скупштине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заказује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седницу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E5EE230" w14:textId="2EF67754" w:rsidR="009A7C42" w:rsidRPr="00143DCB" w:rsidRDefault="009A7C42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Седница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заказује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најраније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15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пријема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предлога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>одржава</w:t>
      </w:r>
      <w:proofErr w:type="spellEnd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>окончава</w:t>
      </w:r>
      <w:proofErr w:type="spellEnd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30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пријема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предлога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</w:t>
      </w:r>
    </w:p>
    <w:p w14:paraId="491849B1" w14:textId="77777777" w:rsidR="009A7C42" w:rsidRPr="00143DCB" w:rsidRDefault="009A7C42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одржавања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седнице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става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овог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Одбор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организује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јавно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слушање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ради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представљања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којем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учествују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представници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опште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стручне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јавности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3CFE7B0" w14:textId="404C9507" w:rsidR="009A7C42" w:rsidRPr="00143DCB" w:rsidRDefault="009A7C42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седници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става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овог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Народна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скупштина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гласовима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две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трећине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свих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народних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посланика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бира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19F8235B" w14:textId="77777777" w:rsidR="00851F01" w:rsidRPr="00FA5FDE" w:rsidRDefault="00851F01" w:rsidP="001538E4">
      <w:pPr>
        <w:spacing w:after="0" w:line="240" w:lineRule="auto"/>
        <w:ind w:firstLine="12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F711A6C" w14:textId="54FDFA45" w:rsidR="00314D97" w:rsidRPr="00FA5FDE" w:rsidRDefault="001538E4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7" w:name="_Hlk109849786"/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C25CE8" w:rsidRPr="00FA5FDE">
        <w:rPr>
          <w:rFonts w:ascii="Times New Roman" w:hAnsi="Times New Roman" w:cs="Times New Roman"/>
          <w:bCs/>
          <w:sz w:val="24"/>
          <w:szCs w:val="24"/>
        </w:rPr>
        <w:t>авета</w:t>
      </w:r>
      <w:proofErr w:type="spellEnd"/>
    </w:p>
    <w:p w14:paraId="110F7C33" w14:textId="77777777" w:rsidR="001538E4" w:rsidRDefault="001538E4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A1C77A3" w14:textId="2E7702E8" w:rsidR="00A744F3" w:rsidRPr="00FA5FDE" w:rsidRDefault="00C25CE8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 w:rsidR="009A7C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bCs/>
          <w:sz w:val="24"/>
          <w:szCs w:val="24"/>
        </w:rPr>
        <w:t>51</w:t>
      </w:r>
      <w:r w:rsidR="001538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266A27" w14:textId="7DFD8A21" w:rsidR="00A744F3" w:rsidRPr="00143DCB" w:rsidRDefault="001538E4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ародна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скупштина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изабере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све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чланове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бирају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5D2D0D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bCs/>
          <w:color w:val="000000"/>
          <w:sz w:val="24"/>
          <w:szCs w:val="24"/>
        </w:rPr>
        <w:t>50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став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овог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закона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преостале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чланове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између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свих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испуњавају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услове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бира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комисија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оју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чине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Народне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скупштине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Уставног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Врховног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Врховни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јавни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тужилац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аштитник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грађана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већином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гласова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30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A7C42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истека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рок</w:t>
      </w:r>
      <w:r w:rsidR="009A7C42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стране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ародне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скупштине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49C32E03" w14:textId="77777777" w:rsidR="000D6CD5" w:rsidRPr="00143DCB" w:rsidRDefault="002407C9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Народне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скупштине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сазива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председава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седницом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комисије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FC90CBE" w14:textId="295C05DD" w:rsidR="002407C9" w:rsidRPr="00143DCB" w:rsidRDefault="00C25CE8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Комисија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A7C42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</w:t>
      </w:r>
      <w:proofErr w:type="spellEnd"/>
      <w:r w:rsidR="009A7C42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A7C42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избора</w:t>
      </w:r>
      <w:proofErr w:type="spellEnd"/>
      <w:r w:rsidR="009A7C42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A7C42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јавној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седници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разматра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пријаве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свих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оји</w:t>
      </w:r>
      <w:proofErr w:type="spellEnd"/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испуњавају</w:t>
      </w:r>
      <w:proofErr w:type="spellEnd"/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услове</w:t>
      </w:r>
      <w:proofErr w:type="spellEnd"/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</w:t>
      </w:r>
      <w:proofErr w:type="spellEnd"/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EFAC531" w14:textId="6DDF8354" w:rsidR="002407C9" w:rsidRPr="00143DCB" w:rsidRDefault="00C25CE8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Комисија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обавља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разговор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>кандидатом</w:t>
      </w:r>
      <w:proofErr w:type="spellEnd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испуњава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услове</w:t>
      </w:r>
      <w:proofErr w:type="spellEnd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>избор</w:t>
      </w:r>
      <w:proofErr w:type="spellEnd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отворен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јавност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директно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преноси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путем</w:t>
      </w:r>
      <w:proofErr w:type="spellEnd"/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медија</w:t>
      </w:r>
      <w:proofErr w:type="spellEnd"/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56BBF6B" w14:textId="77777777" w:rsidR="002407C9" w:rsidRPr="00143DCB" w:rsidRDefault="009A7C42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Одлука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доноси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тајним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гласањем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мора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бити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образложена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19B44D1" w14:textId="77777777" w:rsidR="002407C9" w:rsidRPr="00143DCB" w:rsidRDefault="002407C9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комисија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донесе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одлуку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става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овог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расписује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нови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јавни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конкурс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којег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није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донета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одлука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избору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3CABAA57" w14:textId="77777777" w:rsidR="005C79ED" w:rsidRPr="00143DCB" w:rsidRDefault="005C79ED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Комисија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већином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гласова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доноси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пословник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раду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којим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ближе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уређује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начин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рада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</w:t>
      </w:r>
    </w:p>
    <w:p w14:paraId="20B2B016" w14:textId="77777777" w:rsidR="00EB7747" w:rsidRPr="00143DCB" w:rsidRDefault="00C25CE8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Стручне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посл</w:t>
      </w:r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ове</w:t>
      </w:r>
      <w:proofErr w:type="spellEnd"/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потребе</w:t>
      </w:r>
      <w:proofErr w:type="spellEnd"/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комисије</w:t>
      </w:r>
      <w:proofErr w:type="spellEnd"/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обавља</w:t>
      </w:r>
      <w:proofErr w:type="spellEnd"/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ародна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скупштина</w:t>
      </w:r>
      <w:proofErr w:type="spellEnd"/>
      <w:r w:rsidR="002407C9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bookmarkEnd w:id="27"/>
    <w:p w14:paraId="021A1131" w14:textId="77777777" w:rsidR="00A744F3" w:rsidRPr="00FA5FDE" w:rsidRDefault="00A744F3" w:rsidP="00F83E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122612" w14:textId="77777777" w:rsidR="00A744F3" w:rsidRPr="00FA5FDE" w:rsidRDefault="00C25CE8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Објав</w:t>
      </w:r>
      <w:r w:rsidR="002407C9">
        <w:rPr>
          <w:rFonts w:ascii="Times New Roman" w:hAnsi="Times New Roman" w:cs="Times New Roman"/>
          <w:bCs/>
          <w:sz w:val="24"/>
          <w:szCs w:val="24"/>
        </w:rPr>
        <w:t>љивање</w:t>
      </w:r>
      <w:proofErr w:type="spellEnd"/>
      <w:r w:rsidR="002407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07C9">
        <w:rPr>
          <w:rFonts w:ascii="Times New Roman" w:hAnsi="Times New Roman" w:cs="Times New Roman"/>
          <w:bCs/>
          <w:sz w:val="24"/>
          <w:szCs w:val="24"/>
        </w:rPr>
        <w:t>одлуке</w:t>
      </w:r>
      <w:proofErr w:type="spellEnd"/>
      <w:r w:rsidR="002407C9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2407C9">
        <w:rPr>
          <w:rFonts w:ascii="Times New Roman" w:hAnsi="Times New Roman" w:cs="Times New Roman"/>
          <w:bCs/>
          <w:sz w:val="24"/>
          <w:szCs w:val="24"/>
        </w:rPr>
        <w:t>избору</w:t>
      </w:r>
      <w:proofErr w:type="spellEnd"/>
      <w:r w:rsidR="002407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07C9"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 w:rsidR="002407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07C9">
        <w:rPr>
          <w:rFonts w:ascii="Times New Roman" w:hAnsi="Times New Roman" w:cs="Times New Roman"/>
          <w:bCs/>
          <w:sz w:val="24"/>
          <w:szCs w:val="24"/>
        </w:rPr>
        <w:t>С</w:t>
      </w:r>
      <w:r w:rsidRPr="00FA5FDE">
        <w:rPr>
          <w:rFonts w:ascii="Times New Roman" w:hAnsi="Times New Roman" w:cs="Times New Roman"/>
          <w:bCs/>
          <w:sz w:val="24"/>
          <w:szCs w:val="24"/>
        </w:rPr>
        <w:t>авета</w:t>
      </w:r>
      <w:proofErr w:type="spellEnd"/>
    </w:p>
    <w:p w14:paraId="7C4B4CE4" w14:textId="77777777" w:rsidR="002407C9" w:rsidRDefault="002407C9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FD1BB30" w14:textId="743846A6" w:rsidR="00A744F3" w:rsidRPr="00FA5FDE" w:rsidRDefault="00C25CE8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 w:rsidR="0037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bCs/>
          <w:sz w:val="24"/>
          <w:szCs w:val="24"/>
        </w:rPr>
        <w:t>52</w:t>
      </w:r>
      <w:r w:rsidR="002407C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072416" w14:textId="77777777" w:rsidR="009A757B" w:rsidRPr="00143DCB" w:rsidRDefault="002407C9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Одлука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4EA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кога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бира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ародна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скупштина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објављује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Службеном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гласнику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Републике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рбије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и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интернет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страници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Народне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скупштине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9003F61" w14:textId="77777777" w:rsidR="009A757B" w:rsidRPr="00FA5FDE" w:rsidRDefault="009A757B" w:rsidP="002407C9">
      <w:pPr>
        <w:spacing w:after="0" w:line="240" w:lineRule="auto"/>
        <w:ind w:firstLine="1260"/>
        <w:rPr>
          <w:rFonts w:ascii="Times New Roman" w:hAnsi="Times New Roman" w:cs="Times New Roman"/>
          <w:bCs/>
          <w:sz w:val="24"/>
          <w:szCs w:val="24"/>
        </w:rPr>
      </w:pPr>
    </w:p>
    <w:p w14:paraId="398C287B" w14:textId="77777777" w:rsidR="009A757B" w:rsidRPr="00FA5FDE" w:rsidRDefault="00F22210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8" w:name="_Hlk109850378"/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="00C25CE8" w:rsidRPr="00FA5FDE">
        <w:rPr>
          <w:rFonts w:ascii="Times New Roman" w:hAnsi="Times New Roman" w:cs="Times New Roman"/>
          <w:bCs/>
          <w:sz w:val="24"/>
          <w:szCs w:val="24"/>
        </w:rPr>
        <w:t>Ступање</w:t>
      </w:r>
      <w:proofErr w:type="spellEnd"/>
      <w:r w:rsidR="00C25CE8"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5CE8" w:rsidRPr="00FA5FDE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C25CE8"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5CE8" w:rsidRPr="00FA5FDE">
        <w:rPr>
          <w:rFonts w:ascii="Times New Roman" w:hAnsi="Times New Roman" w:cs="Times New Roman"/>
          <w:bCs/>
          <w:sz w:val="24"/>
          <w:szCs w:val="24"/>
        </w:rPr>
        <w:t>функцију</w:t>
      </w:r>
      <w:proofErr w:type="spellEnd"/>
      <w:r w:rsidR="00C25CE8"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5CE8" w:rsidRPr="00FA5FDE">
        <w:rPr>
          <w:rFonts w:ascii="Times New Roman" w:hAnsi="Times New Roman" w:cs="Times New Roman"/>
          <w:bCs/>
          <w:sz w:val="24"/>
          <w:szCs w:val="24"/>
        </w:rPr>
        <w:t>изборног</w:t>
      </w:r>
      <w:proofErr w:type="spellEnd"/>
      <w:r w:rsidR="00C25CE8"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5CE8" w:rsidRPr="00FA5FDE"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 w:rsidR="00C25CE8" w:rsidRPr="00FA5F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1A47">
        <w:rPr>
          <w:rFonts w:ascii="Times New Roman" w:hAnsi="Times New Roman" w:cs="Times New Roman"/>
          <w:bCs/>
          <w:sz w:val="24"/>
          <w:szCs w:val="24"/>
        </w:rPr>
        <w:t>С</w:t>
      </w:r>
      <w:r w:rsidR="00C25CE8" w:rsidRPr="00FA5FDE">
        <w:rPr>
          <w:rFonts w:ascii="Times New Roman" w:hAnsi="Times New Roman" w:cs="Times New Roman"/>
          <w:bCs/>
          <w:sz w:val="24"/>
          <w:szCs w:val="24"/>
        </w:rPr>
        <w:t>авета</w:t>
      </w:r>
      <w:proofErr w:type="spellEnd"/>
    </w:p>
    <w:p w14:paraId="50F9D205" w14:textId="77777777" w:rsidR="002407C9" w:rsidRDefault="002407C9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AFAF3C5" w14:textId="1C9827A2" w:rsidR="009A757B" w:rsidRPr="00FA5FDE" w:rsidRDefault="00C25CE8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 w:rsidR="005D2D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bCs/>
          <w:sz w:val="24"/>
          <w:szCs w:val="24"/>
        </w:rPr>
        <w:t>53</w:t>
      </w:r>
      <w:r w:rsidR="002407C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6679E6" w14:textId="77777777" w:rsidR="005D2D0D" w:rsidRPr="00143DCB" w:rsidRDefault="005D2D0D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Изборни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ступа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функцију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30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објављивања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одлуке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„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Служ</w:t>
      </w:r>
      <w:r w:rsidR="00F22210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беном</w:t>
      </w:r>
      <w:proofErr w:type="spellEnd"/>
      <w:r w:rsidR="00F22210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22210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гласнику</w:t>
      </w:r>
      <w:proofErr w:type="spellEnd"/>
      <w:r w:rsidR="00F22210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22210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Републике</w:t>
      </w:r>
      <w:proofErr w:type="spellEnd"/>
      <w:r w:rsidR="00F22210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22210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Србије</w:t>
      </w:r>
      <w:proofErr w:type="spellEnd"/>
      <w:r w:rsidR="00F22210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E5F4245" w14:textId="143526C1" w:rsidR="009A757B" w:rsidRPr="00143DCB" w:rsidRDefault="005D2D0D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Ако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изборни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изабран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истека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мандата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претходном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авет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</w:t>
      </w:r>
      <w:proofErr w:type="spellStart"/>
      <w:r w:rsidR="00362185">
        <w:rPr>
          <w:rFonts w:ascii="Times New Roman" w:hAnsi="Times New Roman" w:cs="Times New Roman"/>
          <w:bCs/>
          <w:color w:val="000000"/>
          <w:sz w:val="24"/>
          <w:szCs w:val="24"/>
        </w:rPr>
        <w:t>изборни</w:t>
      </w:r>
      <w:proofErr w:type="spellEnd"/>
      <w:proofErr w:type="gramEnd"/>
      <w:r w:rsidR="00362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ступа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30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истека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07120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мандата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22210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77E497A" w14:textId="77777777" w:rsidR="00293203" w:rsidRPr="00143DCB" w:rsidRDefault="005D2D0D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Изборни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ступа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свечаној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седници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2D5A344" w14:textId="561C76BB" w:rsidR="009A757B" w:rsidRPr="00143DCB" w:rsidRDefault="005D2D0D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2. </w:t>
      </w:r>
      <w:proofErr w:type="spellStart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овог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изборни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без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оправданог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разлога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ступи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F22210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22210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функцију</w:t>
      </w:r>
      <w:proofErr w:type="spellEnd"/>
      <w:r w:rsidR="00F22210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22210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сматра</w:t>
      </w:r>
      <w:proofErr w:type="spellEnd"/>
      <w:r w:rsidR="00F22210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22210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F22210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22210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="00F22210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22210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није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изабран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8E5284B" w14:textId="77777777" w:rsidR="009A757B" w:rsidRPr="00143DCB" w:rsidRDefault="0025671E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доноси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длуку</w:t>
      </w:r>
      <w:proofErr w:type="spellEnd"/>
      <w:r w:rsidR="007F624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F624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којом</w:t>
      </w:r>
      <w:proofErr w:type="spellEnd"/>
      <w:r w:rsidR="007F624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F624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7F624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F624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констатује</w:t>
      </w:r>
      <w:proofErr w:type="spellEnd"/>
      <w:r w:rsidR="007F624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F624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="007F624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F624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није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изабран</w:t>
      </w:r>
      <w:proofErr w:type="spellEnd"/>
      <w:r w:rsidR="00C25CE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A478EC1" w14:textId="77777777" w:rsidR="009A757B" w:rsidRPr="00143DCB" w:rsidRDefault="00C25CE8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ступи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кога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изабрала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Народна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скупштина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томе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обавештава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ародн</w:t>
      </w:r>
      <w:r w:rsidR="00D41A4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скупштин</w:t>
      </w:r>
      <w:r w:rsidR="00D41A4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63C3CDB" w14:textId="77777777" w:rsidR="00215FDF" w:rsidRPr="00143DCB" w:rsidRDefault="00C25CE8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односно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ародна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скупштина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расписује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односно</w:t>
      </w:r>
      <w:proofErr w:type="spellEnd"/>
      <w:r w:rsidR="00717DAA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17DAA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јавни</w:t>
      </w:r>
      <w:proofErr w:type="spellEnd"/>
      <w:r w:rsidR="00717DAA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17DAA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конкурс</w:t>
      </w:r>
      <w:proofErr w:type="spellEnd"/>
      <w:r w:rsidR="00717DAA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17DAA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717DAA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17DAA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15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доношења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одлуке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става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 </w:t>
      </w:r>
      <w:proofErr w:type="spellStart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овог</w:t>
      </w:r>
      <w:proofErr w:type="spellEnd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671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bookmarkEnd w:id="28"/>
    <w:p w14:paraId="0FF786FC" w14:textId="77777777" w:rsidR="0025671E" w:rsidRDefault="0025671E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6023AD4" w14:textId="77777777" w:rsidR="009F49AE" w:rsidRDefault="00550617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IV</w:t>
      </w:r>
      <w:r w:rsidR="00530B76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ПРЕСТАНАК</w:t>
      </w:r>
      <w:proofErr w:type="gram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ФУНКЦИЈЕ ЧЛАН</w:t>
      </w:r>
      <w:r w:rsidR="00530B76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САВЕТА</w:t>
      </w:r>
    </w:p>
    <w:p w14:paraId="3E97A338" w14:textId="77777777" w:rsidR="00423ABC" w:rsidRPr="00FA5FDE" w:rsidRDefault="00423ABC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A5D6AC4" w14:textId="77777777" w:rsidR="00717DAA" w:rsidRPr="00717DAA" w:rsidRDefault="00717DAA" w:rsidP="00717D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17DAA">
        <w:rPr>
          <w:rFonts w:ascii="Times New Roman" w:hAnsi="Times New Roman" w:cs="Times New Roman"/>
          <w:bCs/>
          <w:color w:val="000000"/>
          <w:sz w:val="24"/>
          <w:szCs w:val="24"/>
        </w:rPr>
        <w:t>Разлози</w:t>
      </w:r>
      <w:proofErr w:type="spellEnd"/>
      <w:r w:rsidRPr="00717D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7DAA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717D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7DAA">
        <w:rPr>
          <w:rFonts w:ascii="Times New Roman" w:hAnsi="Times New Roman" w:cs="Times New Roman"/>
          <w:bCs/>
          <w:color w:val="000000"/>
          <w:sz w:val="24"/>
          <w:szCs w:val="24"/>
        </w:rPr>
        <w:t>престананк</w:t>
      </w:r>
      <w:proofErr w:type="spellEnd"/>
      <w:r w:rsidRPr="00717D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7DAA">
        <w:rPr>
          <w:rFonts w:ascii="Times New Roman" w:hAnsi="Times New Roman" w:cs="Times New Roman"/>
          <w:bCs/>
          <w:color w:val="000000"/>
          <w:sz w:val="24"/>
          <w:szCs w:val="24"/>
        </w:rPr>
        <w:t>фукције</w:t>
      </w:r>
      <w:proofErr w:type="spellEnd"/>
    </w:p>
    <w:p w14:paraId="4CD5CFB9" w14:textId="77777777" w:rsidR="00717DAA" w:rsidRPr="00717DAA" w:rsidRDefault="00717DAA" w:rsidP="00717DA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18EC2F9" w14:textId="4A863062" w:rsidR="00717DAA" w:rsidRPr="00717DAA" w:rsidRDefault="00717DAA" w:rsidP="00717D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17DAA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717D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bCs/>
          <w:color w:val="000000"/>
          <w:sz w:val="24"/>
          <w:szCs w:val="24"/>
        </w:rPr>
        <w:t>54</w:t>
      </w:r>
      <w:r w:rsidRPr="00717DA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CDAB156" w14:textId="77777777" w:rsidR="00717DAA" w:rsidRPr="00143DCB" w:rsidRDefault="00717DAA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Врховног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престаје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67F2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престанком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Врховног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CD1F2C8" w14:textId="77777777" w:rsidR="00717DAA" w:rsidRPr="00143DCB" w:rsidRDefault="00717DAA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Изборном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престаје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истеком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мандата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6D5BA185" w14:textId="18FAFED7" w:rsidR="00717DAA" w:rsidRPr="00143DCB" w:rsidRDefault="00717DAA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истека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мандата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изборном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престаје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то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затражи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буде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осуђен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кривично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дело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казну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затвора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најмање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шест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месеци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му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престане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држављанство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Републике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Србије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постане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политичке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странке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постане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недостојан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вршење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врши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складу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Уставом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законом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</w:t>
      </w:r>
    </w:p>
    <w:p w14:paraId="6F50545D" w14:textId="77777777" w:rsidR="00717DAA" w:rsidRPr="00143DCB" w:rsidRDefault="00717DAA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Изборном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реда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14E66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судија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престаје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престанком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14E66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судијске</w:t>
      </w:r>
      <w:proofErr w:type="spellEnd"/>
      <w:r w:rsidR="00714E66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77C16719" w14:textId="77777777" w:rsidR="00717DAA" w:rsidRPr="00143DCB" w:rsidRDefault="00717DAA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Изборном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кога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бира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Народна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скупштина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престаје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трајно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изгуби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радну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способност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вршење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испуни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опште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услове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старосну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пензију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19D18E6" w14:textId="77777777" w:rsidR="00717DAA" w:rsidRPr="00143DCB" w:rsidRDefault="00717DAA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Губитак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радне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способности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обављање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утврђује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основу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стручног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налаза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мишљења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овлашћене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здравствене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установе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2D12246" w14:textId="77777777" w:rsidR="00717DAA" w:rsidRPr="00143DCB" w:rsidRDefault="00717DAA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Надлежни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суд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дужан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достави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правноснажну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одлуку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осуди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казну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затвора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најмање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шест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месеци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C1C8E6C" w14:textId="77777777" w:rsidR="007D73BE" w:rsidRDefault="007D73BE" w:rsidP="00717DAA">
      <w:pPr>
        <w:spacing w:after="0" w:line="240" w:lineRule="auto"/>
        <w:rPr>
          <w:rFonts w:ascii="Times New Roman" w:hAnsi="Times New Roman" w:cs="Times New Roman"/>
          <w:bCs/>
          <w:strike/>
          <w:color w:val="000000"/>
          <w:sz w:val="24"/>
          <w:szCs w:val="24"/>
        </w:rPr>
      </w:pPr>
      <w:bookmarkStart w:id="29" w:name="_Hlk109924696"/>
    </w:p>
    <w:p w14:paraId="6E90D1DF" w14:textId="77777777" w:rsidR="000320B0" w:rsidRPr="009A545F" w:rsidRDefault="007D73BE" w:rsidP="00143DC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A545F">
        <w:rPr>
          <w:rFonts w:ascii="Times New Roman" w:hAnsi="Times New Roman" w:cs="Times New Roman"/>
          <w:bCs/>
          <w:color w:val="000000"/>
          <w:sz w:val="24"/>
          <w:szCs w:val="24"/>
        </w:rPr>
        <w:t>Одлука</w:t>
      </w:r>
      <w:proofErr w:type="spellEnd"/>
      <w:r w:rsidRPr="009A5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9A545F">
        <w:rPr>
          <w:rFonts w:ascii="Times New Roman" w:hAnsi="Times New Roman" w:cs="Times New Roman"/>
          <w:bCs/>
          <w:color w:val="000000"/>
          <w:sz w:val="24"/>
          <w:szCs w:val="24"/>
        </w:rPr>
        <w:t>престанку</w:t>
      </w:r>
      <w:proofErr w:type="spellEnd"/>
      <w:r w:rsidRPr="009A5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A545F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Pr="009A5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>изборног</w:t>
      </w:r>
      <w:proofErr w:type="spellEnd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A545F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9A5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A545F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</w:p>
    <w:p w14:paraId="44D055F7" w14:textId="77777777" w:rsidR="007D73BE" w:rsidRPr="009A545F" w:rsidRDefault="007D73BE" w:rsidP="00143DC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77ECB9C" w14:textId="11279BBA" w:rsidR="004E11D1" w:rsidRPr="009A545F" w:rsidRDefault="007D73BE" w:rsidP="00143DC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A545F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9A5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bCs/>
          <w:color w:val="000000"/>
          <w:sz w:val="24"/>
          <w:szCs w:val="24"/>
        </w:rPr>
        <w:t>55</w:t>
      </w:r>
      <w:r w:rsidRPr="009A545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655E236" w14:textId="378DF17B" w:rsidR="000320B0" w:rsidRPr="00143DCB" w:rsidRDefault="007D73BE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изборни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затражи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престанак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буде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осуђен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кривично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дело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казну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затвора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најмање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шест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месеци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му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престане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држављанство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Републике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Србије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трајно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изгуби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радну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способност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вршење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испуни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опште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услове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старосну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пензију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доноси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одлуку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престанку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најкасније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15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сазнања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разлог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престанка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</w:t>
      </w:r>
    </w:p>
    <w:p w14:paraId="47D3F07B" w14:textId="77777777" w:rsidR="007D73BE" w:rsidRPr="00143DCB" w:rsidRDefault="007D73BE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Одлуку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престанку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става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овог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доноси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6041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proofErr w:type="spellStart"/>
      <w:r w:rsidR="00796041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изборном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реда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судија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престала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судијска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bookmarkStart w:id="30" w:name="_Hlk109924917"/>
      <w:bookmarkEnd w:id="29"/>
    </w:p>
    <w:p w14:paraId="1371FF12" w14:textId="1D1FA1A2" w:rsidR="00143DCB" w:rsidRDefault="00143DCB" w:rsidP="00941D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31" w:name="_Hlk109925604"/>
      <w:bookmarkEnd w:id="30"/>
    </w:p>
    <w:p w14:paraId="61888317" w14:textId="7248793B" w:rsidR="00620677" w:rsidRDefault="00620677" w:rsidP="00941D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5FB110" w14:textId="77777777" w:rsidR="00620677" w:rsidRDefault="00620677" w:rsidP="00941D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530CB0" w14:textId="5B75DD64" w:rsidR="000320B0" w:rsidRPr="00F401D4" w:rsidRDefault="0093238C" w:rsidP="00143DC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401D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Одлука</w:t>
      </w:r>
      <w:proofErr w:type="spellEnd"/>
      <w:r w:rsidR="007D73BE" w:rsidRPr="00F40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="007D73BE" w:rsidRPr="00F40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F401D4">
        <w:rPr>
          <w:rFonts w:ascii="Times New Roman" w:hAnsi="Times New Roman" w:cs="Times New Roman"/>
          <w:bCs/>
          <w:color w:val="000000"/>
          <w:sz w:val="24"/>
          <w:szCs w:val="24"/>
        </w:rPr>
        <w:t>предло</w:t>
      </w:r>
      <w:r w:rsidRPr="00F401D4">
        <w:rPr>
          <w:rFonts w:ascii="Times New Roman" w:hAnsi="Times New Roman" w:cs="Times New Roman"/>
          <w:bCs/>
          <w:color w:val="000000"/>
          <w:sz w:val="24"/>
          <w:szCs w:val="24"/>
        </w:rPr>
        <w:t>гу</w:t>
      </w:r>
      <w:proofErr w:type="spellEnd"/>
      <w:proofErr w:type="gramEnd"/>
      <w:r w:rsidRPr="00F40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401D4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F40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401D4">
        <w:rPr>
          <w:rFonts w:ascii="Times New Roman" w:hAnsi="Times New Roman" w:cs="Times New Roman"/>
          <w:bCs/>
          <w:color w:val="000000"/>
          <w:sz w:val="24"/>
          <w:szCs w:val="24"/>
        </w:rPr>
        <w:t>престанак</w:t>
      </w:r>
      <w:proofErr w:type="spellEnd"/>
      <w:r w:rsidRPr="00F40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401D4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Pr="00F40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401D4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F40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401D4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7D73BE" w:rsidRPr="00F401D4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</w:p>
    <w:p w14:paraId="681A89C9" w14:textId="77777777" w:rsidR="007D73BE" w:rsidRPr="00F401D4" w:rsidRDefault="007D73BE" w:rsidP="00143DC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D24D9A8" w14:textId="4BD88F9B" w:rsidR="0093238C" w:rsidRPr="00F401D4" w:rsidRDefault="007D73BE" w:rsidP="00143DC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401D4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F40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bCs/>
          <w:color w:val="000000"/>
          <w:sz w:val="24"/>
          <w:szCs w:val="24"/>
        </w:rPr>
        <w:t>56</w:t>
      </w:r>
      <w:r w:rsidRPr="00F401D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9BEE29D" w14:textId="77777777" w:rsidR="0093238C" w:rsidRPr="00143DCB" w:rsidRDefault="0093238C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Изборном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престати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истека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мандата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постане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политичке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странке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постане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недостојан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вршење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врши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складу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Уставом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законом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B08800B" w14:textId="77777777" w:rsidR="0093238C" w:rsidRPr="00143DCB" w:rsidRDefault="0093238C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Предлог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престанак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C67F2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67F2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="00C67F2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67F2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поднети</w:t>
      </w:r>
      <w:proofErr w:type="spellEnd"/>
      <w:r w:rsidR="00C67F2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67F2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C67F2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67F2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C67F2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67F2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C67F2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67F2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разлога</w:t>
      </w:r>
      <w:proofErr w:type="spellEnd"/>
      <w:r w:rsidR="00C67F2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67F28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прописаних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ставом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овог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0250C1F" w14:textId="77777777" w:rsidR="000320B0" w:rsidRPr="00143DCB" w:rsidRDefault="0093238C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против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кога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поднет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предлог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престанак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има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право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одмах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буде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обавештен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предлогу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упозна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садржином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предлога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proofErr w:type="gram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доказима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proofErr w:type="gram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сам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преко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пуномоћника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пружи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објашњење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доказе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своје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наводе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као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те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наводе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усмено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изложи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аветом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584EF134" w14:textId="77777777" w:rsidR="000320B0" w:rsidRPr="00143DCB" w:rsidRDefault="007D73BE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одлуком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одбити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предлог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усвојити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предлог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донети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одл</w:t>
      </w:r>
      <w:r w:rsidR="0093238C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уку</w:t>
      </w:r>
      <w:proofErr w:type="spellEnd"/>
      <w:r w:rsidR="0093238C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93238C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престанку</w:t>
      </w:r>
      <w:proofErr w:type="spellEnd"/>
      <w:r w:rsidR="0093238C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3238C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="0093238C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3238C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93238C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3238C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6788401D" w14:textId="77777777" w:rsidR="00EC6246" w:rsidRPr="00143DCB" w:rsidRDefault="00EC6246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32" w:name="_Hlk109925778"/>
      <w:bookmarkEnd w:id="31"/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против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кога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поднет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предлог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престанак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изузима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одлучивања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1108BC6" w14:textId="77777777" w:rsidR="0093238C" w:rsidRDefault="0093238C" w:rsidP="007D73BE">
      <w:pPr>
        <w:spacing w:after="0" w:line="240" w:lineRule="auto"/>
        <w:ind w:firstLine="12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CF12B5" w14:textId="77777777" w:rsidR="000320B0" w:rsidRPr="00580BB1" w:rsidRDefault="007D73BE" w:rsidP="00143DC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80BB1">
        <w:rPr>
          <w:rFonts w:ascii="Times New Roman" w:hAnsi="Times New Roman" w:cs="Times New Roman"/>
          <w:bCs/>
          <w:color w:val="000000"/>
          <w:sz w:val="24"/>
          <w:szCs w:val="24"/>
        </w:rPr>
        <w:t>Право</w:t>
      </w:r>
      <w:proofErr w:type="spellEnd"/>
      <w:r w:rsidRPr="00580B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80BB1">
        <w:rPr>
          <w:rFonts w:ascii="Times New Roman" w:hAnsi="Times New Roman" w:cs="Times New Roman"/>
          <w:bCs/>
          <w:color w:val="000000"/>
          <w:sz w:val="24"/>
          <w:szCs w:val="24"/>
        </w:rPr>
        <w:t>жалбе</w:t>
      </w:r>
      <w:proofErr w:type="spellEnd"/>
      <w:r w:rsidR="00580B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80BB1">
        <w:rPr>
          <w:rFonts w:ascii="Times New Roman" w:hAnsi="Times New Roman" w:cs="Times New Roman"/>
          <w:bCs/>
          <w:color w:val="000000"/>
          <w:sz w:val="24"/>
          <w:szCs w:val="24"/>
        </w:rPr>
        <w:t>Уставном</w:t>
      </w:r>
      <w:proofErr w:type="spellEnd"/>
      <w:r w:rsidR="00580B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80BB1">
        <w:rPr>
          <w:rFonts w:ascii="Times New Roman" w:hAnsi="Times New Roman" w:cs="Times New Roman"/>
          <w:bCs/>
          <w:color w:val="000000"/>
          <w:sz w:val="24"/>
          <w:szCs w:val="24"/>
        </w:rPr>
        <w:t>суду</w:t>
      </w:r>
      <w:proofErr w:type="spellEnd"/>
    </w:p>
    <w:p w14:paraId="7D0D7341" w14:textId="77777777" w:rsidR="0093238C" w:rsidRPr="00580BB1" w:rsidRDefault="0093238C" w:rsidP="00143DC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80B8C16" w14:textId="7028E0D7" w:rsidR="000320B0" w:rsidRPr="00580BB1" w:rsidRDefault="007D73BE" w:rsidP="00143DC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80BB1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93238C" w:rsidRPr="00580B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bCs/>
          <w:color w:val="000000"/>
          <w:sz w:val="24"/>
          <w:szCs w:val="24"/>
        </w:rPr>
        <w:t>57</w:t>
      </w:r>
      <w:r w:rsidR="0093238C" w:rsidRPr="00580BB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E09EB0E" w14:textId="4148A83B" w:rsidR="000320B0" w:rsidRPr="00143DCB" w:rsidRDefault="007D73BE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Против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одлуке</w:t>
      </w:r>
      <w:proofErr w:type="spellEnd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престанку</w:t>
      </w:r>
      <w:proofErr w:type="spellEnd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</w:t>
      </w:r>
      <w:proofErr w:type="spellEnd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bCs/>
          <w:color w:val="000000"/>
          <w:sz w:val="24"/>
          <w:szCs w:val="24"/>
        </w:rPr>
        <w:t>55</w:t>
      </w:r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</w:t>
      </w:r>
      <w:r w:rsidR="00BD574E">
        <w:rPr>
          <w:rFonts w:ascii="Times New Roman" w:hAnsi="Times New Roman" w:cs="Times New Roman"/>
          <w:bCs/>
          <w:color w:val="000000"/>
          <w:sz w:val="24"/>
          <w:szCs w:val="24"/>
        </w:rPr>
        <w:t>56</w:t>
      </w:r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овог</w:t>
      </w:r>
      <w:proofErr w:type="spellEnd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закона</w:t>
      </w:r>
      <w:proofErr w:type="spellEnd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изјавити</w:t>
      </w:r>
      <w:proofErr w:type="spellEnd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жалбу</w:t>
      </w:r>
      <w:proofErr w:type="spellEnd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ставном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суду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достављања</w:t>
      </w:r>
      <w:proofErr w:type="spellEnd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одлуке</w:t>
      </w:r>
      <w:proofErr w:type="spellEnd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која</w:t>
      </w:r>
      <w:proofErr w:type="spellEnd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искључује</w:t>
      </w:r>
      <w:proofErr w:type="spellEnd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право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710D8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10D8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подношење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уставн</w:t>
      </w:r>
      <w:r w:rsidR="00710D8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жалб</w:t>
      </w:r>
      <w:r w:rsidR="00710D8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1D8B415E" w14:textId="3C4D9F94" w:rsidR="000320B0" w:rsidRPr="00143DCB" w:rsidRDefault="007D73BE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Уставни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суд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дужан</w:t>
      </w:r>
      <w:proofErr w:type="spellEnd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одлуку</w:t>
      </w:r>
      <w:proofErr w:type="spellEnd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жалби</w:t>
      </w:r>
      <w:proofErr w:type="spellEnd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>Уставном</w:t>
      </w:r>
      <w:proofErr w:type="spellEnd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>суду</w:t>
      </w:r>
      <w:proofErr w:type="spellEnd"/>
      <w:r w:rsidR="00877C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става</w:t>
      </w:r>
      <w:proofErr w:type="spellEnd"/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B94407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овог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донесе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B1FA8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="000B1F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30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подношења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жалбе</w:t>
      </w:r>
      <w:proofErr w:type="spellEnd"/>
      <w:r w:rsidR="006A1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B1FA8">
        <w:rPr>
          <w:rFonts w:ascii="Times New Roman" w:hAnsi="Times New Roman" w:cs="Times New Roman"/>
          <w:bCs/>
          <w:color w:val="000000"/>
          <w:sz w:val="24"/>
          <w:szCs w:val="24"/>
        </w:rPr>
        <w:t>Уставном</w:t>
      </w:r>
      <w:proofErr w:type="spellEnd"/>
      <w:r w:rsidR="000B1F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B1FA8">
        <w:rPr>
          <w:rFonts w:ascii="Times New Roman" w:hAnsi="Times New Roman" w:cs="Times New Roman"/>
          <w:bCs/>
          <w:color w:val="000000"/>
          <w:sz w:val="24"/>
          <w:szCs w:val="24"/>
        </w:rPr>
        <w:t>суду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02577F5B" w14:textId="77777777" w:rsidR="000320B0" w:rsidRPr="00143DCB" w:rsidRDefault="00B94407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Жалба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става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овог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одлаже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извршење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одлуке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престанку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функције</w:t>
      </w:r>
      <w:proofErr w:type="spellEnd"/>
      <w:r w:rsidR="00362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62185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="00362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62185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7D73BE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bookmarkEnd w:id="32"/>
    <w:p w14:paraId="71BD6F1E" w14:textId="77777777" w:rsidR="00597FC1" w:rsidRPr="00FA5FDE" w:rsidRDefault="00597FC1" w:rsidP="007D73BE">
      <w:pPr>
        <w:spacing w:after="0" w:line="240" w:lineRule="auto"/>
        <w:ind w:firstLine="12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B5CC06C" w14:textId="77777777" w:rsidR="006C484D" w:rsidRPr="006C484D" w:rsidRDefault="006C484D" w:rsidP="006C484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48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V. АДМИНИСТРАТИВНА КАНЦЕЛАРИЈА </w:t>
      </w:r>
    </w:p>
    <w:p w14:paraId="004EB6A5" w14:textId="77777777" w:rsidR="006C484D" w:rsidRPr="006C484D" w:rsidRDefault="006C484D" w:rsidP="006C484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484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14:paraId="66C18F63" w14:textId="77777777" w:rsidR="006C484D" w:rsidRPr="006C484D" w:rsidRDefault="006C484D" w:rsidP="006C484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C484D">
        <w:rPr>
          <w:rFonts w:ascii="Times New Roman" w:hAnsi="Times New Roman" w:cs="Times New Roman"/>
          <w:bCs/>
          <w:color w:val="000000"/>
          <w:sz w:val="24"/>
          <w:szCs w:val="24"/>
        </w:rPr>
        <w:t>Послови</w:t>
      </w:r>
      <w:proofErr w:type="spellEnd"/>
      <w:r w:rsidRPr="006C48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C484D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организација</w:t>
      </w:r>
      <w:proofErr w:type="spellEnd"/>
      <w:r w:rsidRPr="006C48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6C484D">
        <w:rPr>
          <w:rFonts w:ascii="Times New Roman" w:hAnsi="Times New Roman" w:cs="Times New Roman"/>
          <w:bCs/>
          <w:color w:val="000000"/>
          <w:sz w:val="24"/>
          <w:szCs w:val="24"/>
        </w:rPr>
        <w:t>начин</w:t>
      </w:r>
      <w:proofErr w:type="spellEnd"/>
      <w:r w:rsidRPr="006C48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C484D">
        <w:rPr>
          <w:rFonts w:ascii="Times New Roman" w:hAnsi="Times New Roman" w:cs="Times New Roman"/>
          <w:bCs/>
          <w:color w:val="000000"/>
          <w:sz w:val="24"/>
          <w:szCs w:val="24"/>
        </w:rPr>
        <w:t>рада</w:t>
      </w:r>
      <w:proofErr w:type="spellEnd"/>
      <w:r w:rsidRPr="006C48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</w:p>
    <w:p w14:paraId="2AA6B2B1" w14:textId="77777777" w:rsidR="006C484D" w:rsidRPr="006C484D" w:rsidRDefault="006C484D" w:rsidP="006C484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484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14:paraId="5821FD7A" w14:textId="53C259A1" w:rsidR="006C484D" w:rsidRPr="006C484D" w:rsidRDefault="006C484D" w:rsidP="006C484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C484D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Pr="006C48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bCs/>
          <w:color w:val="000000"/>
          <w:sz w:val="24"/>
          <w:szCs w:val="24"/>
        </w:rPr>
        <w:t>58</w:t>
      </w:r>
      <w:r w:rsidRPr="006C484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B060E9C" w14:textId="77777777" w:rsidR="006C484D" w:rsidRPr="00143DCB" w:rsidRDefault="006C484D" w:rsidP="006C484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обављање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стручних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административних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других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послова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оквиру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образује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канцеларија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226B2F9F" w14:textId="61F54583" w:rsidR="006C484D" w:rsidRPr="00143DCB" w:rsidRDefault="006C484D" w:rsidP="006C484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Организација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пос</w:t>
      </w:r>
      <w:r w:rsidR="00362185">
        <w:rPr>
          <w:rFonts w:ascii="Times New Roman" w:hAnsi="Times New Roman" w:cs="Times New Roman"/>
          <w:bCs/>
          <w:color w:val="000000"/>
          <w:sz w:val="24"/>
          <w:szCs w:val="24"/>
        </w:rPr>
        <w:t>ао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начин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рада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канцеларије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ближе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уређују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актом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050E9C0A" w14:textId="667BD906" w:rsidR="006C484D" w:rsidRPr="00143DCB" w:rsidRDefault="006C484D" w:rsidP="006C484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права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обавезе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запослен</w:t>
      </w:r>
      <w:r w:rsidR="00362185">
        <w:rPr>
          <w:rFonts w:ascii="Times New Roman" w:hAnsi="Times New Roman" w:cs="Times New Roman"/>
          <w:bCs/>
          <w:color w:val="000000"/>
          <w:sz w:val="24"/>
          <w:szCs w:val="24"/>
        </w:rPr>
        <w:t>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Административној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канцеларији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примењуј</w:t>
      </w:r>
      <w:r w:rsidR="0036218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пропис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уређуј</w:t>
      </w:r>
      <w:r w:rsidR="0036218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положај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државн</w:t>
      </w:r>
      <w:r w:rsidR="00362185">
        <w:rPr>
          <w:rFonts w:ascii="Times New Roman" w:hAnsi="Times New Roman" w:cs="Times New Roman"/>
          <w:bCs/>
          <w:color w:val="000000"/>
          <w:sz w:val="24"/>
          <w:szCs w:val="24"/>
        </w:rPr>
        <w:t>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службеника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намештеника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1C84E4BB" w14:textId="77777777" w:rsidR="00597FC1" w:rsidRPr="00FA5FDE" w:rsidRDefault="00597FC1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1479D25" w14:textId="77777777" w:rsidR="004A39B0" w:rsidRPr="00FA5FDE" w:rsidRDefault="00550617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Секретар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</w:p>
    <w:p w14:paraId="23646BA9" w14:textId="77777777" w:rsidR="00B94407" w:rsidRDefault="00B94407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E82F65A" w14:textId="4B851E5F" w:rsidR="004A39B0" w:rsidRPr="00FA5FDE" w:rsidRDefault="00B94407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bCs/>
          <w:color w:val="000000"/>
          <w:sz w:val="24"/>
          <w:szCs w:val="24"/>
        </w:rPr>
        <w:t>59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131D13B" w14:textId="77777777" w:rsidR="004A39B0" w:rsidRPr="00143DCB" w:rsidRDefault="00550617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има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секретара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поставља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пет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година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бити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поново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постављен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F34ABE9" w14:textId="77777777" w:rsidR="004A39B0" w:rsidRPr="00143DCB" w:rsidRDefault="00550617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Секретара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поставља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2B3DD91" w14:textId="77777777" w:rsidR="004A39B0" w:rsidRPr="00143DCB" w:rsidRDefault="00550617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Секретар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руководи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Административном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канцеларијом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свој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рад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одговоран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947C7F0" w14:textId="77777777" w:rsidR="004A39B0" w:rsidRPr="00143DCB" w:rsidRDefault="00550617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Секретар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има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статус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државног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службеника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положају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810CD01" w14:textId="4069BD50" w:rsidR="00B94407" w:rsidRDefault="00550617" w:rsidP="0062067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Услови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постављење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секретара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одређују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актом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79574C9" w14:textId="77777777" w:rsidR="004A39B0" w:rsidRPr="00FA5FDE" w:rsidRDefault="00550617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Упућивање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судије</w:t>
      </w:r>
      <w:proofErr w:type="spellEnd"/>
      <w:r w:rsidR="00362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362185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</w:p>
    <w:p w14:paraId="2BADF932" w14:textId="77777777" w:rsidR="00B94407" w:rsidRDefault="00B94407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C3DB327" w14:textId="6C224E69" w:rsidR="004A39B0" w:rsidRPr="00FA5FDE" w:rsidRDefault="00B94407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bCs/>
          <w:color w:val="000000"/>
          <w:sz w:val="24"/>
          <w:szCs w:val="24"/>
        </w:rPr>
        <w:t>60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60EBDA6" w14:textId="77777777" w:rsidR="004A39B0" w:rsidRPr="00143DCB" w:rsidRDefault="00550617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Судија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бити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упућен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ради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обављања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стручних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послова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радна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тела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E8E8B62" w14:textId="7B27047B" w:rsidR="004A39B0" w:rsidRPr="00143DCB" w:rsidRDefault="00550617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Решење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упућивању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доноси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прибављеном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мишљењу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коме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судија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врши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62185">
        <w:rPr>
          <w:rFonts w:ascii="Times New Roman" w:hAnsi="Times New Roman" w:cs="Times New Roman"/>
          <w:bCs/>
          <w:color w:val="000000"/>
          <w:sz w:val="24"/>
          <w:szCs w:val="24"/>
        </w:rPr>
        <w:t>судијску</w:t>
      </w:r>
      <w:proofErr w:type="spellEnd"/>
      <w:r w:rsidR="00362185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функцију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уз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писмену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сагласност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судије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D85EEAB" w14:textId="22E3EA15" w:rsidR="004A39B0" w:rsidRPr="00143DCB" w:rsidRDefault="00550617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Упућивање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трајати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најдуже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три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године</w:t>
      </w:r>
      <w:proofErr w:type="spellEnd"/>
      <w:r w:rsidR="002C2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0B1FA8">
        <w:rPr>
          <w:rFonts w:ascii="Times New Roman" w:hAnsi="Times New Roman" w:cs="Times New Roman"/>
          <w:bCs/>
          <w:color w:val="000000"/>
          <w:sz w:val="24"/>
          <w:szCs w:val="24"/>
        </w:rPr>
        <w:t>без</w:t>
      </w:r>
      <w:proofErr w:type="spellEnd"/>
      <w:r w:rsidR="000B1F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B1FA8">
        <w:rPr>
          <w:rFonts w:ascii="Times New Roman" w:hAnsi="Times New Roman" w:cs="Times New Roman"/>
          <w:bCs/>
          <w:color w:val="000000"/>
          <w:sz w:val="24"/>
          <w:szCs w:val="24"/>
        </w:rPr>
        <w:t>могућности</w:t>
      </w:r>
      <w:proofErr w:type="spellEnd"/>
      <w:r w:rsidR="000B1F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B1FA8">
        <w:rPr>
          <w:rFonts w:ascii="Times New Roman" w:hAnsi="Times New Roman" w:cs="Times New Roman"/>
          <w:bCs/>
          <w:color w:val="000000"/>
          <w:sz w:val="24"/>
          <w:szCs w:val="24"/>
        </w:rPr>
        <w:t>поновног</w:t>
      </w:r>
      <w:proofErr w:type="spellEnd"/>
      <w:r w:rsidR="000B1F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B1FA8">
        <w:rPr>
          <w:rFonts w:ascii="Times New Roman" w:hAnsi="Times New Roman" w:cs="Times New Roman"/>
          <w:bCs/>
          <w:color w:val="000000"/>
          <w:sz w:val="24"/>
          <w:szCs w:val="24"/>
        </w:rPr>
        <w:t>упућивања</w:t>
      </w:r>
      <w:proofErr w:type="spellEnd"/>
      <w:r w:rsidR="000B1F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r w:rsidR="000B1FA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</w:t>
      </w:r>
      <w:proofErr w:type="spellStart"/>
      <w:r w:rsidR="000B1FA8">
        <w:rPr>
          <w:rFonts w:ascii="Times New Roman" w:hAnsi="Times New Roman" w:cs="Times New Roman"/>
          <w:bCs/>
          <w:color w:val="000000"/>
          <w:sz w:val="24"/>
          <w:szCs w:val="24"/>
        </w:rPr>
        <w:t>авет</w:t>
      </w:r>
      <w:proofErr w:type="spellEnd"/>
      <w:r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621D537" w14:textId="77777777" w:rsidR="00B94407" w:rsidRDefault="00B94407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AFD5035" w14:textId="77777777" w:rsidR="004A39B0" w:rsidRPr="00FA5FDE" w:rsidRDefault="006C484D" w:rsidP="00F83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VI</w:t>
      </w:r>
      <w:r w:rsidR="00550617" w:rsidRPr="00FA5FDE">
        <w:rPr>
          <w:rFonts w:ascii="Times New Roman" w:hAnsi="Times New Roman" w:cs="Times New Roman"/>
          <w:bCs/>
          <w:color w:val="000000"/>
          <w:sz w:val="24"/>
          <w:szCs w:val="24"/>
        </w:rPr>
        <w:t>. ПРЕЛАЗНЕ И ЗАВРШНЕ ОДРЕДБЕ</w:t>
      </w:r>
    </w:p>
    <w:p w14:paraId="42FAE80E" w14:textId="77777777" w:rsidR="005F2F1F" w:rsidRDefault="005F2F1F" w:rsidP="005F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54305" w14:textId="0A0ADD7B" w:rsidR="005F2F1F" w:rsidRDefault="005F2F1F" w:rsidP="005F2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</w:t>
      </w:r>
      <w:r w:rsidR="00362185">
        <w:rPr>
          <w:rFonts w:ascii="Times New Roman" w:hAnsi="Times New Roman" w:cs="Times New Roman"/>
          <w:sz w:val="24"/>
          <w:szCs w:val="24"/>
        </w:rPr>
        <w:t>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</w:p>
    <w:p w14:paraId="1508D9CE" w14:textId="77777777" w:rsidR="005F2F1F" w:rsidRDefault="005F2F1F" w:rsidP="005F2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987627" w14:textId="5DDF7F63" w:rsidR="005F2F1F" w:rsidRDefault="005F2F1F" w:rsidP="005F2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F96020" w14:textId="6226F2A6" w:rsidR="005F2F1F" w:rsidRPr="00143DCB" w:rsidRDefault="005F2F1F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Народне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скупштине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наредног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објављивања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овог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закона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„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Службеном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гласнику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Републике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Србије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расписује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C7E92">
        <w:rPr>
          <w:rFonts w:ascii="Times New Roman" w:hAnsi="Times New Roman" w:cs="Times New Roman"/>
          <w:bCs/>
          <w:color w:val="000000"/>
          <w:sz w:val="24"/>
          <w:szCs w:val="24"/>
        </w:rPr>
        <w:t>јавни</w:t>
      </w:r>
      <w:proofErr w:type="spellEnd"/>
      <w:r w:rsidR="00AC7E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конкурс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реда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истакнутих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правника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07E9A10B" w14:textId="77777777" w:rsidR="005F2F1F" w:rsidRPr="00143DCB" w:rsidRDefault="005F2F1F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Одбор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правосуђе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Народне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скупштине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дужан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достави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предлог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осам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чланове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30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истека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рока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пријаву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28D3C850" w14:textId="0B37A38C" w:rsidR="005F2F1F" w:rsidRPr="00143DCB" w:rsidRDefault="005F2F1F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Народна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скупштина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прописаном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изабере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све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чланове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рок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доношење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одлуке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комисије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bCs/>
          <w:color w:val="000000"/>
          <w:sz w:val="24"/>
          <w:szCs w:val="24"/>
        </w:rPr>
        <w:t>51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овог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закона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преосталих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чланова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15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истека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рока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одлучивање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Народне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скупштине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</w:t>
      </w:r>
    </w:p>
    <w:p w14:paraId="5FB86A12" w14:textId="77777777" w:rsidR="005F2F1F" w:rsidRDefault="005F2F1F" w:rsidP="005F2F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CA198B" w14:textId="77777777" w:rsidR="005F2F1F" w:rsidRDefault="005F2F1F" w:rsidP="005F2F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конституисања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</w:p>
    <w:p w14:paraId="2442BDA5" w14:textId="77777777" w:rsidR="005F2F1F" w:rsidRDefault="005F2F1F" w:rsidP="005F2F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F7215BE" w14:textId="7089F225" w:rsidR="005F2F1F" w:rsidRDefault="00426C93" w:rsidP="005F2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sz w:val="24"/>
          <w:szCs w:val="24"/>
        </w:rPr>
        <w:t>62</w:t>
      </w:r>
      <w:r w:rsidR="005F2F1F">
        <w:rPr>
          <w:rFonts w:ascii="Times New Roman" w:hAnsi="Times New Roman" w:cs="Times New Roman"/>
          <w:sz w:val="24"/>
          <w:szCs w:val="24"/>
        </w:rPr>
        <w:t>.</w:t>
      </w:r>
    </w:p>
    <w:p w14:paraId="46B8F9B5" w14:textId="77777777" w:rsidR="005F2F1F" w:rsidRDefault="005F2F1F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конституисања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сматра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када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одлука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избору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268C0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свих</w:t>
      </w:r>
      <w:proofErr w:type="spellEnd"/>
      <w:r w:rsidR="00E268C0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чланова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које</w:t>
      </w:r>
      <w:proofErr w:type="spellEnd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бира</w:t>
      </w:r>
      <w:proofErr w:type="spellEnd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Народна</w:t>
      </w:r>
      <w:proofErr w:type="spellEnd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скупштина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објављена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„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Службеном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гласнику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Републике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Србије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”.</w:t>
      </w:r>
    </w:p>
    <w:p w14:paraId="41506CDF" w14:textId="77777777" w:rsidR="005F2F1F" w:rsidRDefault="005F2F1F" w:rsidP="005F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D71DD" w14:textId="77777777" w:rsidR="005F2F1F" w:rsidRDefault="005F2F1F" w:rsidP="005F2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</w:p>
    <w:p w14:paraId="12B616BC" w14:textId="77777777" w:rsidR="005F2F1F" w:rsidRDefault="005F2F1F" w:rsidP="005F2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92EFE7" w14:textId="771B6FCC" w:rsidR="005F2F1F" w:rsidRDefault="00426C93" w:rsidP="005F2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sz w:val="24"/>
          <w:szCs w:val="24"/>
        </w:rPr>
        <w:t>63</w:t>
      </w:r>
      <w:r w:rsidR="005F2F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0A674F" w14:textId="105E3986" w:rsidR="005F2F1F" w:rsidRPr="00143DCB" w:rsidRDefault="00426C93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Постојећи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сазив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Високог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судства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Народна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скупштина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настављају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обављају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своје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надлежности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према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судиј</w:t>
      </w:r>
      <w:r w:rsidR="0036218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председници</w:t>
      </w:r>
      <w:r w:rsidR="00362185">
        <w:rPr>
          <w:rFonts w:ascii="Times New Roman" w:hAnsi="Times New Roman" w:cs="Times New Roman"/>
          <w:bCs/>
          <w:color w:val="000000"/>
          <w:sz w:val="24"/>
          <w:szCs w:val="24"/>
        </w:rPr>
        <w:t>ку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суда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које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имају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према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закон</w:t>
      </w:r>
      <w:r w:rsidR="00362185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важ</w:t>
      </w:r>
      <w:r w:rsidR="0036218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конституисања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829F4E1" w14:textId="77777777" w:rsidR="005F2F1F" w:rsidRDefault="005F2F1F" w:rsidP="005F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41189" w14:textId="77777777" w:rsidR="005F2F1F" w:rsidRDefault="005F2F1F" w:rsidP="005F2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Престанак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93">
        <w:rPr>
          <w:rFonts w:ascii="Times New Roman" w:hAnsi="Times New Roman" w:cs="Times New Roman"/>
          <w:sz w:val="24"/>
          <w:szCs w:val="24"/>
        </w:rPr>
        <w:t>постојећег</w:t>
      </w:r>
      <w:proofErr w:type="spellEnd"/>
      <w:r w:rsidR="0042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93">
        <w:rPr>
          <w:rFonts w:ascii="Times New Roman" w:hAnsi="Times New Roman" w:cs="Times New Roman"/>
          <w:sz w:val="24"/>
          <w:szCs w:val="24"/>
        </w:rPr>
        <w:t>сазива</w:t>
      </w:r>
      <w:proofErr w:type="spellEnd"/>
      <w:r w:rsidR="0042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93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="0042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93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42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93">
        <w:rPr>
          <w:rFonts w:ascii="Times New Roman" w:hAnsi="Times New Roman" w:cs="Times New Roman"/>
          <w:sz w:val="24"/>
          <w:szCs w:val="24"/>
        </w:rPr>
        <w:t>судства</w:t>
      </w:r>
      <w:proofErr w:type="spellEnd"/>
    </w:p>
    <w:p w14:paraId="6D419EA4" w14:textId="77777777" w:rsidR="005F2F1F" w:rsidRDefault="005F2F1F" w:rsidP="005F2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6FECBF" w14:textId="09D173CB" w:rsidR="005F2F1F" w:rsidRDefault="00426C93" w:rsidP="005F2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sz w:val="24"/>
          <w:szCs w:val="24"/>
        </w:rPr>
        <w:t>64</w:t>
      </w:r>
      <w:r w:rsidR="005F2F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A15E8" w14:textId="4353E95E" w:rsidR="005F2F1F" w:rsidRPr="00143DCB" w:rsidRDefault="005F2F1F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конституисања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престаје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r w:rsidR="00362185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постојећег</w:t>
      </w:r>
      <w:proofErr w:type="spellEnd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сазива</w:t>
      </w:r>
      <w:proofErr w:type="spellEnd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Високог</w:t>
      </w:r>
      <w:proofErr w:type="spellEnd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судства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A8739CD" w14:textId="001D59C9" w:rsidR="005F2F1F" w:rsidRPr="00143DCB" w:rsidRDefault="00426C93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Изузетно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става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овог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</w:t>
      </w:r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лан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постојећег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сазива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Високог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судства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362185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="00362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изабран</w:t>
      </w:r>
      <w:proofErr w:type="spellEnd"/>
      <w:proofErr w:type="gram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реда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судија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наставља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обавља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функцију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као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истека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мандата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62185"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="00362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изабран</w:t>
      </w:r>
      <w:proofErr w:type="spellEnd"/>
      <w:r w:rsidR="005F2F1F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0C1431D" w14:textId="0BADAC54" w:rsidR="005F2F1F" w:rsidRDefault="005F2F1F" w:rsidP="005F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9E5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727FC4">
        <w:rPr>
          <w:rFonts w:ascii="Times New Roman" w:hAnsi="Times New Roman" w:cs="Times New Roman"/>
          <w:sz w:val="24"/>
          <w:szCs w:val="24"/>
          <w:lang w:val="sr-Cyrl-RS"/>
        </w:rPr>
        <w:t xml:space="preserve"> постојећег сазива Високог савета судства из реда </w:t>
      </w:r>
      <w:r w:rsidR="004579E5">
        <w:rPr>
          <w:rFonts w:ascii="Times New Roman" w:hAnsi="Times New Roman" w:cs="Times New Roman"/>
          <w:sz w:val="24"/>
          <w:szCs w:val="24"/>
          <w:lang w:val="sr-Cyrl-RS"/>
        </w:rPr>
        <w:t xml:space="preserve">адвоката и </w:t>
      </w:r>
      <w:r w:rsidR="00727FC4">
        <w:rPr>
          <w:rFonts w:ascii="Times New Roman" w:hAnsi="Times New Roman" w:cs="Times New Roman"/>
          <w:sz w:val="24"/>
          <w:szCs w:val="24"/>
          <w:lang w:val="sr-Cyrl-RS"/>
        </w:rPr>
        <w:t>професора правног фа</w:t>
      </w:r>
      <w:r w:rsidR="004579E5">
        <w:rPr>
          <w:rFonts w:ascii="Times New Roman" w:hAnsi="Times New Roman" w:cs="Times New Roman"/>
          <w:sz w:val="24"/>
          <w:szCs w:val="24"/>
          <w:lang w:val="sr-Cyrl-RS"/>
        </w:rPr>
        <w:t>култета може бити биран за члана Савета у складу са одредбама овог закона.</w:t>
      </w:r>
      <w:r w:rsidR="00727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0B8C552" w14:textId="77777777" w:rsidR="00120EFC" w:rsidRPr="00941DEA" w:rsidRDefault="00120EFC" w:rsidP="005F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38A0FA" w14:textId="77777777" w:rsidR="005F2F1F" w:rsidRDefault="005F2F1F" w:rsidP="005F2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Pr="00B2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архиве</w:t>
      </w:r>
      <w:proofErr w:type="spellEnd"/>
    </w:p>
    <w:p w14:paraId="348470F6" w14:textId="77777777" w:rsidR="005F2F1F" w:rsidRDefault="005F2F1F" w:rsidP="005F2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EE548C" w14:textId="010A227B" w:rsidR="005F2F1F" w:rsidRDefault="00426C93" w:rsidP="005F2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sz w:val="24"/>
          <w:szCs w:val="24"/>
        </w:rPr>
        <w:t>65</w:t>
      </w:r>
      <w:r w:rsidR="005F2F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2E6E20" w14:textId="77777777" w:rsidR="005F2F1F" w:rsidRPr="00143DCB" w:rsidRDefault="005F2F1F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конституисања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Високог</w:t>
      </w:r>
      <w:proofErr w:type="spellEnd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судства</w:t>
      </w:r>
      <w:proofErr w:type="spellEnd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основаног</w:t>
      </w:r>
      <w:proofErr w:type="spellEnd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складу</w:t>
      </w:r>
      <w:proofErr w:type="spellEnd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Законом</w:t>
      </w:r>
      <w:proofErr w:type="spellEnd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Високом</w:t>
      </w:r>
      <w:proofErr w:type="spellEnd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савету</w:t>
      </w:r>
      <w:proofErr w:type="spellEnd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судства</w:t>
      </w:r>
      <w:proofErr w:type="spellEnd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(„</w:t>
      </w:r>
      <w:proofErr w:type="spellStart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Службени</w:t>
      </w:r>
      <w:proofErr w:type="spellEnd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гласник</w:t>
      </w:r>
      <w:proofErr w:type="spellEnd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РС”, </w:t>
      </w:r>
      <w:proofErr w:type="spellStart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бр</w:t>
      </w:r>
      <w:proofErr w:type="spellEnd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 116/08, 101/10, 88/11, 106/15 и 76/21)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преузима</w:t>
      </w:r>
      <w:proofErr w:type="spellEnd"/>
      <w:r w:rsidR="00426C93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запослене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као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права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обавезе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предмете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опрему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средства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рад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архиву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943B7B7" w14:textId="77777777" w:rsidR="005F2F1F" w:rsidRDefault="005F2F1F" w:rsidP="005F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BA526" w14:textId="77777777" w:rsidR="005F2F1F" w:rsidRDefault="005F2F1F" w:rsidP="005F2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</w:p>
    <w:p w14:paraId="5C2B6916" w14:textId="77777777" w:rsidR="005F2F1F" w:rsidRPr="00857210" w:rsidRDefault="005F2F1F" w:rsidP="005F2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6B595F" w14:textId="7CD96D79" w:rsidR="005F2F1F" w:rsidRDefault="00426C93" w:rsidP="005F2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sz w:val="24"/>
          <w:szCs w:val="24"/>
        </w:rPr>
        <w:t>66</w:t>
      </w:r>
      <w:r w:rsidR="005F2F1F">
        <w:rPr>
          <w:rFonts w:ascii="Times New Roman" w:hAnsi="Times New Roman" w:cs="Times New Roman"/>
          <w:sz w:val="24"/>
          <w:szCs w:val="24"/>
        </w:rPr>
        <w:t>.</w:t>
      </w:r>
    </w:p>
    <w:p w14:paraId="195045F7" w14:textId="3C49AA4A" w:rsidR="005F2F1F" w:rsidRPr="00143DCB" w:rsidRDefault="005F2F1F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Председник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потпредседник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бира</w:t>
      </w:r>
      <w:proofErr w:type="spellEnd"/>
      <w:r w:rsidR="009920F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ју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15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конституисања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798CDE7" w14:textId="77777777" w:rsidR="005F2F1F" w:rsidRDefault="005F2F1F" w:rsidP="005F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FE118" w14:textId="77777777" w:rsidR="005F2F1F" w:rsidRDefault="005F2F1F" w:rsidP="005F2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подзаконских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аката</w:t>
      </w:r>
      <w:proofErr w:type="spellEnd"/>
    </w:p>
    <w:p w14:paraId="6E0B4F2D" w14:textId="77777777" w:rsidR="005F2F1F" w:rsidRPr="0071440D" w:rsidRDefault="005F2F1F" w:rsidP="005F2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E95C1F" w14:textId="7116A455" w:rsidR="005F2F1F" w:rsidRPr="00444DE2" w:rsidRDefault="005F2F1F" w:rsidP="005F2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4DE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790E05">
        <w:rPr>
          <w:rFonts w:ascii="Times New Roman" w:hAnsi="Times New Roman" w:cs="Times New Roman"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7FE4F6" w14:textId="0CAB4DB7" w:rsidR="005F2F1F" w:rsidRPr="00143DCB" w:rsidRDefault="005F2F1F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Подзаконски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акти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прописани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овим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законом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доносе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року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22EE">
        <w:rPr>
          <w:rFonts w:ascii="Times New Roman" w:hAnsi="Times New Roman" w:cs="Times New Roman"/>
          <w:bCs/>
          <w:color w:val="000000"/>
          <w:sz w:val="24"/>
          <w:szCs w:val="24"/>
        </w:rPr>
        <w:t>једне</w:t>
      </w:r>
      <w:proofErr w:type="spellEnd"/>
      <w:r w:rsidR="004322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4322EE">
        <w:rPr>
          <w:rFonts w:ascii="Times New Roman" w:hAnsi="Times New Roman" w:cs="Times New Roman"/>
          <w:bCs/>
          <w:color w:val="000000"/>
          <w:sz w:val="24"/>
          <w:szCs w:val="24"/>
        </w:rPr>
        <w:t>године</w:t>
      </w:r>
      <w:proofErr w:type="spellEnd"/>
      <w:r w:rsidR="004322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proofErr w:type="gram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конституисања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7E7F60B8" w14:textId="77777777" w:rsidR="005F2F1F" w:rsidRPr="00143DCB" w:rsidRDefault="005F2F1F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Подзаконски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акти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донети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складу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Законом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790E05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Високом</w:t>
      </w:r>
      <w:proofErr w:type="spellEnd"/>
      <w:r w:rsidR="00790E05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90E05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савету</w:t>
      </w:r>
      <w:proofErr w:type="spellEnd"/>
      <w:r w:rsidR="00790E05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90E05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судства</w:t>
      </w:r>
      <w:proofErr w:type="spellEnd"/>
      <w:r w:rsidR="00790E05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(„</w:t>
      </w:r>
      <w:proofErr w:type="spellStart"/>
      <w:r w:rsidR="00790E05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Службени</w:t>
      </w:r>
      <w:proofErr w:type="spellEnd"/>
      <w:r w:rsidR="00790E05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90E05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гласник</w:t>
      </w:r>
      <w:proofErr w:type="spellEnd"/>
      <w:r w:rsidR="00790E05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РС”, </w:t>
      </w:r>
      <w:proofErr w:type="spellStart"/>
      <w:r w:rsidR="00790E05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бр</w:t>
      </w:r>
      <w:proofErr w:type="spellEnd"/>
      <w:r w:rsidR="00790E05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 116/08, 101/10, 88/11, 106/15 и 76/21)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примењују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доношења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аката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става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овог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нису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супротности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овим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законом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90E05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7AE6B40" w14:textId="77777777" w:rsidR="005F2F1F" w:rsidRDefault="005F2F1F" w:rsidP="005F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5728E" w14:textId="77777777" w:rsidR="005F2F1F" w:rsidRDefault="005F2F1F" w:rsidP="00790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Престанак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90E05">
        <w:rPr>
          <w:rFonts w:ascii="Times New Roman" w:hAnsi="Times New Roman" w:cs="Times New Roman"/>
          <w:sz w:val="24"/>
          <w:szCs w:val="24"/>
        </w:rPr>
        <w:t>Високом</w:t>
      </w:r>
      <w:proofErr w:type="spellEnd"/>
      <w:r w:rsidR="0079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E05">
        <w:rPr>
          <w:rFonts w:ascii="Times New Roman" w:hAnsi="Times New Roman" w:cs="Times New Roman"/>
          <w:sz w:val="24"/>
          <w:szCs w:val="24"/>
        </w:rPr>
        <w:t>савету</w:t>
      </w:r>
      <w:proofErr w:type="spellEnd"/>
      <w:r w:rsidR="0079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E05">
        <w:rPr>
          <w:rFonts w:ascii="Times New Roman" w:hAnsi="Times New Roman" w:cs="Times New Roman"/>
          <w:sz w:val="24"/>
          <w:szCs w:val="24"/>
        </w:rPr>
        <w:t>судства</w:t>
      </w:r>
      <w:proofErr w:type="spellEnd"/>
    </w:p>
    <w:p w14:paraId="5E18989C" w14:textId="77777777" w:rsidR="005F2F1F" w:rsidRDefault="005F2F1F" w:rsidP="005F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38F95" w14:textId="22D10A46" w:rsidR="005F2F1F" w:rsidRDefault="00790E05" w:rsidP="005F2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sz w:val="24"/>
          <w:szCs w:val="24"/>
        </w:rPr>
        <w:t>68</w:t>
      </w:r>
      <w:r w:rsidR="005F2F1F">
        <w:rPr>
          <w:rFonts w:ascii="Times New Roman" w:hAnsi="Times New Roman" w:cs="Times New Roman"/>
          <w:sz w:val="24"/>
          <w:szCs w:val="24"/>
        </w:rPr>
        <w:t>.</w:t>
      </w:r>
    </w:p>
    <w:p w14:paraId="4DC82B15" w14:textId="77777777" w:rsidR="005F2F1F" w:rsidRPr="00143DCB" w:rsidRDefault="005F2F1F" w:rsidP="00143D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Даном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конституисања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престаје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важи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Закон</w:t>
      </w:r>
      <w:proofErr w:type="spellEnd"/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790E05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Високом</w:t>
      </w:r>
      <w:proofErr w:type="spellEnd"/>
      <w:r w:rsidR="00790E05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90E05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савету</w:t>
      </w:r>
      <w:proofErr w:type="spellEnd"/>
      <w:r w:rsidR="00790E05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90E05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судства</w:t>
      </w:r>
      <w:proofErr w:type="spellEnd"/>
      <w:r w:rsidR="00790E05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(„</w:t>
      </w:r>
      <w:proofErr w:type="spellStart"/>
      <w:r w:rsidR="00790E05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Службени</w:t>
      </w:r>
      <w:proofErr w:type="spellEnd"/>
      <w:r w:rsidR="00790E05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90E05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гласник</w:t>
      </w:r>
      <w:proofErr w:type="spellEnd"/>
      <w:r w:rsidR="00790E05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РС”, </w:t>
      </w:r>
      <w:proofErr w:type="spellStart"/>
      <w:r w:rsidR="00790E05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бр</w:t>
      </w:r>
      <w:proofErr w:type="spellEnd"/>
      <w:r w:rsidR="00790E05"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 116/08, 101/10, 88/11, 106/15 и 76/21)</w:t>
      </w:r>
      <w:r w:rsidRPr="00143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329AA76" w14:textId="77777777" w:rsidR="005F2F1F" w:rsidRPr="00863EA1" w:rsidRDefault="005F2F1F" w:rsidP="005F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D1E93" w14:textId="77777777" w:rsidR="005F2F1F" w:rsidRDefault="005F2F1F" w:rsidP="005F2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Завршна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одредба</w:t>
      </w:r>
      <w:proofErr w:type="spellEnd"/>
    </w:p>
    <w:p w14:paraId="1B0ABF9A" w14:textId="77777777" w:rsidR="005F2F1F" w:rsidRPr="00EA66E1" w:rsidRDefault="005F2F1F" w:rsidP="005F2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653464" w14:textId="4883DA06" w:rsidR="005F2F1F" w:rsidRDefault="00456E89" w:rsidP="005F2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sz w:val="24"/>
          <w:szCs w:val="24"/>
        </w:rPr>
        <w:t>69</w:t>
      </w:r>
      <w:r w:rsidR="005F2F1F">
        <w:rPr>
          <w:rFonts w:ascii="Times New Roman" w:hAnsi="Times New Roman" w:cs="Times New Roman"/>
          <w:sz w:val="24"/>
          <w:szCs w:val="24"/>
        </w:rPr>
        <w:t>.</w:t>
      </w:r>
    </w:p>
    <w:p w14:paraId="739791B4" w14:textId="647EC228" w:rsidR="005F2F1F" w:rsidRDefault="005F2F1F" w:rsidP="005F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конституисања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790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0E05">
        <w:rPr>
          <w:rFonts w:ascii="Times New Roman" w:hAnsi="Times New Roman" w:cs="Times New Roman"/>
          <w:sz w:val="24"/>
          <w:szCs w:val="24"/>
        </w:rPr>
        <w:t>изузев</w:t>
      </w:r>
      <w:proofErr w:type="spellEnd"/>
      <w:r w:rsidR="0079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E05"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 w:rsidR="0079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E05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790E05">
        <w:rPr>
          <w:rFonts w:ascii="Times New Roman" w:hAnsi="Times New Roman" w:cs="Times New Roman"/>
          <w:sz w:val="24"/>
          <w:szCs w:val="24"/>
        </w:rPr>
        <w:t xml:space="preserve">. </w:t>
      </w:r>
      <w:r w:rsidR="00BD574E">
        <w:rPr>
          <w:rFonts w:ascii="Times New Roman" w:hAnsi="Times New Roman" w:cs="Times New Roman"/>
          <w:sz w:val="24"/>
          <w:szCs w:val="24"/>
        </w:rPr>
        <w:t>43</w:t>
      </w:r>
      <w:r w:rsidRPr="00EA66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sz w:val="24"/>
          <w:szCs w:val="24"/>
        </w:rPr>
        <w:t>53</w:t>
      </w:r>
      <w:r w:rsidRPr="00EA66E1">
        <w:rPr>
          <w:rFonts w:ascii="Times New Roman" w:hAnsi="Times New Roman" w:cs="Times New Roman"/>
          <w:sz w:val="24"/>
          <w:szCs w:val="24"/>
        </w:rPr>
        <w:t xml:space="preserve">. </w:t>
      </w:r>
      <w:r w:rsidR="00456E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56E8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456E89">
        <w:rPr>
          <w:rFonts w:ascii="Times New Roman" w:hAnsi="Times New Roman" w:cs="Times New Roman"/>
          <w:sz w:val="24"/>
          <w:szCs w:val="24"/>
        </w:rPr>
        <w:t xml:space="preserve">. </w:t>
      </w:r>
      <w:r w:rsidR="00BD574E">
        <w:rPr>
          <w:rFonts w:ascii="Times New Roman" w:hAnsi="Times New Roman" w:cs="Times New Roman"/>
          <w:sz w:val="24"/>
          <w:szCs w:val="24"/>
        </w:rPr>
        <w:t>61</w:t>
      </w:r>
      <w:r w:rsidR="00456E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6E8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456E89">
        <w:rPr>
          <w:rFonts w:ascii="Times New Roman" w:hAnsi="Times New Roman" w:cs="Times New Roman"/>
          <w:sz w:val="24"/>
          <w:szCs w:val="24"/>
        </w:rPr>
        <w:t xml:space="preserve"> </w:t>
      </w:r>
      <w:r w:rsidR="00BD574E">
        <w:rPr>
          <w:rFonts w:ascii="Times New Roman" w:hAnsi="Times New Roman" w:cs="Times New Roman"/>
          <w:sz w:val="24"/>
          <w:szCs w:val="24"/>
        </w:rPr>
        <w:t>69</w:t>
      </w:r>
      <w:r w:rsidR="00456E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ступају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EA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E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EA66E1">
        <w:rPr>
          <w:rFonts w:ascii="Times New Roman" w:hAnsi="Times New Roman" w:cs="Times New Roman"/>
          <w:bCs/>
          <w:sz w:val="24"/>
          <w:szCs w:val="24"/>
        </w:rPr>
        <w:t>”</w:t>
      </w:r>
      <w:r w:rsidRPr="00EA66E1">
        <w:rPr>
          <w:rFonts w:ascii="Times New Roman" w:hAnsi="Times New Roman" w:cs="Times New Roman"/>
          <w:sz w:val="24"/>
          <w:szCs w:val="24"/>
        </w:rPr>
        <w:t>.</w:t>
      </w:r>
    </w:p>
    <w:p w14:paraId="18BD9B22" w14:textId="77777777" w:rsidR="005F2F1F" w:rsidRDefault="005F2F1F" w:rsidP="00F83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CF51AD4" w14:textId="77777777" w:rsidR="005F2F1F" w:rsidRPr="00FA5FDE" w:rsidRDefault="005F2F1F" w:rsidP="00F83E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5F2F1F" w:rsidRPr="00FA5FDE" w:rsidSect="00FF49A6">
      <w:headerReference w:type="default" r:id="rId8"/>
      <w:footerReference w:type="default" r:id="rId9"/>
      <w:pgSz w:w="11907" w:h="16839" w:code="9"/>
      <w:pgMar w:top="1080" w:right="1440" w:bottom="117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277C" w14:textId="77777777" w:rsidR="00276BD6" w:rsidRDefault="00276BD6" w:rsidP="00742698">
      <w:pPr>
        <w:spacing w:after="0" w:line="240" w:lineRule="auto"/>
      </w:pPr>
      <w:r>
        <w:separator/>
      </w:r>
    </w:p>
  </w:endnote>
  <w:endnote w:type="continuationSeparator" w:id="0">
    <w:p w14:paraId="57F309A8" w14:textId="77777777" w:rsidR="00276BD6" w:rsidRDefault="00276BD6" w:rsidP="0074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46C5" w14:textId="77777777" w:rsidR="00941DEA" w:rsidRDefault="00941DEA">
    <w:pPr>
      <w:pStyle w:val="Footer"/>
      <w:jc w:val="right"/>
    </w:pPr>
  </w:p>
  <w:p w14:paraId="3C76AB3D" w14:textId="77777777" w:rsidR="00941DEA" w:rsidRDefault="00941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42E2" w14:textId="77777777" w:rsidR="00276BD6" w:rsidRDefault="00276BD6" w:rsidP="00742698">
      <w:pPr>
        <w:spacing w:after="0" w:line="240" w:lineRule="auto"/>
      </w:pPr>
      <w:r>
        <w:separator/>
      </w:r>
    </w:p>
  </w:footnote>
  <w:footnote w:type="continuationSeparator" w:id="0">
    <w:p w14:paraId="2C9E2153" w14:textId="77777777" w:rsidR="00276BD6" w:rsidRDefault="00276BD6" w:rsidP="0074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323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3CC706B" w14:textId="1421F6E5" w:rsidR="00941DEA" w:rsidRPr="00FF49A6" w:rsidRDefault="00941DE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49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49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49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0677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FF49A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501A538" w14:textId="77777777" w:rsidR="00941DEA" w:rsidRDefault="00941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0337"/>
    <w:multiLevelType w:val="hybridMultilevel"/>
    <w:tmpl w:val="D4B474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0ACBCAE">
      <w:start w:val="9"/>
      <w:numFmt w:val="bullet"/>
      <w:lvlText w:val="–"/>
      <w:lvlJc w:val="left"/>
      <w:pPr>
        <w:ind w:left="2340" w:hanging="360"/>
      </w:pPr>
      <w:rPr>
        <w:rFonts w:ascii="Times New Roman" w:eastAsiaTheme="minorHAnsi" w:hAnsi="Times New Roman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B334E"/>
    <w:multiLevelType w:val="hybridMultilevel"/>
    <w:tmpl w:val="1FF8DA3C"/>
    <w:lvl w:ilvl="0" w:tplc="1BF27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91DA7"/>
    <w:multiLevelType w:val="hybridMultilevel"/>
    <w:tmpl w:val="1ED65C82"/>
    <w:lvl w:ilvl="0" w:tplc="C8285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1211"/>
    <w:multiLevelType w:val="hybridMultilevel"/>
    <w:tmpl w:val="AE2ECAB8"/>
    <w:lvl w:ilvl="0" w:tplc="0D942EE6">
      <w:start w:val="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D1B62FA"/>
    <w:multiLevelType w:val="hybridMultilevel"/>
    <w:tmpl w:val="D4B474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0ACBCAE">
      <w:start w:val="9"/>
      <w:numFmt w:val="bullet"/>
      <w:lvlText w:val="–"/>
      <w:lvlJc w:val="left"/>
      <w:pPr>
        <w:ind w:left="2340" w:hanging="360"/>
      </w:pPr>
      <w:rPr>
        <w:rFonts w:ascii="Times New Roman" w:eastAsiaTheme="minorHAnsi" w:hAnsi="Times New Roman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40415"/>
    <w:multiLevelType w:val="hybridMultilevel"/>
    <w:tmpl w:val="6684710A"/>
    <w:lvl w:ilvl="0" w:tplc="3F0E7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AC4E49"/>
    <w:multiLevelType w:val="hybridMultilevel"/>
    <w:tmpl w:val="AAD2CA28"/>
    <w:lvl w:ilvl="0" w:tplc="A6CC7660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0322E"/>
    <w:multiLevelType w:val="hybridMultilevel"/>
    <w:tmpl w:val="06B80D2E"/>
    <w:lvl w:ilvl="0" w:tplc="3686288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7D6581"/>
    <w:multiLevelType w:val="hybridMultilevel"/>
    <w:tmpl w:val="54D616F8"/>
    <w:lvl w:ilvl="0" w:tplc="BAA4B13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268307">
    <w:abstractNumId w:val="1"/>
  </w:num>
  <w:num w:numId="2" w16cid:durableId="860388693">
    <w:abstractNumId w:val="6"/>
  </w:num>
  <w:num w:numId="3" w16cid:durableId="1939873925">
    <w:abstractNumId w:val="8"/>
  </w:num>
  <w:num w:numId="4" w16cid:durableId="1947230431">
    <w:abstractNumId w:val="3"/>
  </w:num>
  <w:num w:numId="5" w16cid:durableId="72246178">
    <w:abstractNumId w:val="7"/>
  </w:num>
  <w:num w:numId="6" w16cid:durableId="1445617062">
    <w:abstractNumId w:val="4"/>
  </w:num>
  <w:num w:numId="7" w16cid:durableId="1757633939">
    <w:abstractNumId w:val="2"/>
  </w:num>
  <w:num w:numId="8" w16cid:durableId="1499883096">
    <w:abstractNumId w:val="0"/>
  </w:num>
  <w:num w:numId="9" w16cid:durableId="1403870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B0"/>
    <w:rsid w:val="000076BB"/>
    <w:rsid w:val="00015514"/>
    <w:rsid w:val="00023CB0"/>
    <w:rsid w:val="000242F3"/>
    <w:rsid w:val="000320B0"/>
    <w:rsid w:val="00037457"/>
    <w:rsid w:val="00042136"/>
    <w:rsid w:val="00045019"/>
    <w:rsid w:val="0004694F"/>
    <w:rsid w:val="00050857"/>
    <w:rsid w:val="00050ADA"/>
    <w:rsid w:val="00052EEE"/>
    <w:rsid w:val="000644E9"/>
    <w:rsid w:val="000661EE"/>
    <w:rsid w:val="0007022A"/>
    <w:rsid w:val="0007661D"/>
    <w:rsid w:val="00077DE1"/>
    <w:rsid w:val="00080BDE"/>
    <w:rsid w:val="000832D4"/>
    <w:rsid w:val="000920C1"/>
    <w:rsid w:val="00094447"/>
    <w:rsid w:val="0009446B"/>
    <w:rsid w:val="000A20F7"/>
    <w:rsid w:val="000A3E53"/>
    <w:rsid w:val="000B1C67"/>
    <w:rsid w:val="000B1FA8"/>
    <w:rsid w:val="000B2D7F"/>
    <w:rsid w:val="000C564A"/>
    <w:rsid w:val="000C6030"/>
    <w:rsid w:val="000C62EB"/>
    <w:rsid w:val="000D5E06"/>
    <w:rsid w:val="000D6CD5"/>
    <w:rsid w:val="000E58D3"/>
    <w:rsid w:val="000F40C1"/>
    <w:rsid w:val="0010178F"/>
    <w:rsid w:val="001035EE"/>
    <w:rsid w:val="00104B36"/>
    <w:rsid w:val="00111B92"/>
    <w:rsid w:val="00114A28"/>
    <w:rsid w:val="00114B84"/>
    <w:rsid w:val="00116E30"/>
    <w:rsid w:val="00120EFC"/>
    <w:rsid w:val="001219B6"/>
    <w:rsid w:val="00123E40"/>
    <w:rsid w:val="001279A3"/>
    <w:rsid w:val="00143177"/>
    <w:rsid w:val="00143DCB"/>
    <w:rsid w:val="0014503F"/>
    <w:rsid w:val="001466A7"/>
    <w:rsid w:val="001479FD"/>
    <w:rsid w:val="001538E4"/>
    <w:rsid w:val="00154D78"/>
    <w:rsid w:val="00155894"/>
    <w:rsid w:val="001639F5"/>
    <w:rsid w:val="0016545B"/>
    <w:rsid w:val="00170634"/>
    <w:rsid w:val="00185BB0"/>
    <w:rsid w:val="0018737B"/>
    <w:rsid w:val="00191B7B"/>
    <w:rsid w:val="001A088E"/>
    <w:rsid w:val="001B67DC"/>
    <w:rsid w:val="001B7C4F"/>
    <w:rsid w:val="001C2DB2"/>
    <w:rsid w:val="001C7C96"/>
    <w:rsid w:val="001D5C2D"/>
    <w:rsid w:val="001E7BCD"/>
    <w:rsid w:val="001E7CE7"/>
    <w:rsid w:val="001F46EA"/>
    <w:rsid w:val="001F7499"/>
    <w:rsid w:val="00202CED"/>
    <w:rsid w:val="00205D90"/>
    <w:rsid w:val="00206590"/>
    <w:rsid w:val="00210FF6"/>
    <w:rsid w:val="00211E83"/>
    <w:rsid w:val="00214376"/>
    <w:rsid w:val="00214931"/>
    <w:rsid w:val="0021507C"/>
    <w:rsid w:val="00215FDF"/>
    <w:rsid w:val="002231C3"/>
    <w:rsid w:val="00227634"/>
    <w:rsid w:val="00233031"/>
    <w:rsid w:val="002407C9"/>
    <w:rsid w:val="0024218E"/>
    <w:rsid w:val="0024331C"/>
    <w:rsid w:val="00244032"/>
    <w:rsid w:val="002526CE"/>
    <w:rsid w:val="0025671E"/>
    <w:rsid w:val="002608C5"/>
    <w:rsid w:val="00260EFF"/>
    <w:rsid w:val="002616DF"/>
    <w:rsid w:val="002752A4"/>
    <w:rsid w:val="00275448"/>
    <w:rsid w:val="00276BD6"/>
    <w:rsid w:val="00280F49"/>
    <w:rsid w:val="0028239C"/>
    <w:rsid w:val="00283C6A"/>
    <w:rsid w:val="0028628D"/>
    <w:rsid w:val="00293203"/>
    <w:rsid w:val="00294482"/>
    <w:rsid w:val="00295D7E"/>
    <w:rsid w:val="002A2665"/>
    <w:rsid w:val="002A53A4"/>
    <w:rsid w:val="002A5F00"/>
    <w:rsid w:val="002C24FC"/>
    <w:rsid w:val="002C2A03"/>
    <w:rsid w:val="002C4053"/>
    <w:rsid w:val="002C4A5A"/>
    <w:rsid w:val="002C6079"/>
    <w:rsid w:val="002C6E0B"/>
    <w:rsid w:val="002C6FA8"/>
    <w:rsid w:val="002C70B2"/>
    <w:rsid w:val="002D06C6"/>
    <w:rsid w:val="002D28EB"/>
    <w:rsid w:val="002D390F"/>
    <w:rsid w:val="002D76D3"/>
    <w:rsid w:val="002E1E45"/>
    <w:rsid w:val="002E307F"/>
    <w:rsid w:val="002E4E58"/>
    <w:rsid w:val="002E5E19"/>
    <w:rsid w:val="002F416C"/>
    <w:rsid w:val="00304F17"/>
    <w:rsid w:val="00305458"/>
    <w:rsid w:val="003065D6"/>
    <w:rsid w:val="00311626"/>
    <w:rsid w:val="00311B71"/>
    <w:rsid w:val="003145C4"/>
    <w:rsid w:val="00314D97"/>
    <w:rsid w:val="00316B4D"/>
    <w:rsid w:val="003172DD"/>
    <w:rsid w:val="00337373"/>
    <w:rsid w:val="003405BF"/>
    <w:rsid w:val="003504DD"/>
    <w:rsid w:val="0035508E"/>
    <w:rsid w:val="00356962"/>
    <w:rsid w:val="00362185"/>
    <w:rsid w:val="003637F7"/>
    <w:rsid w:val="00364B3A"/>
    <w:rsid w:val="00364E68"/>
    <w:rsid w:val="003706BA"/>
    <w:rsid w:val="00371C82"/>
    <w:rsid w:val="00374150"/>
    <w:rsid w:val="00374EA8"/>
    <w:rsid w:val="0037646A"/>
    <w:rsid w:val="00382DAC"/>
    <w:rsid w:val="0038412C"/>
    <w:rsid w:val="0038648C"/>
    <w:rsid w:val="00397E98"/>
    <w:rsid w:val="003A0CF2"/>
    <w:rsid w:val="003A16EB"/>
    <w:rsid w:val="003A234F"/>
    <w:rsid w:val="003A239E"/>
    <w:rsid w:val="003B04C8"/>
    <w:rsid w:val="003B1F48"/>
    <w:rsid w:val="003B2A36"/>
    <w:rsid w:val="003B37EB"/>
    <w:rsid w:val="003B3EA9"/>
    <w:rsid w:val="003C33AD"/>
    <w:rsid w:val="003D0E64"/>
    <w:rsid w:val="003D215A"/>
    <w:rsid w:val="003D33E7"/>
    <w:rsid w:val="003D5151"/>
    <w:rsid w:val="003E0C61"/>
    <w:rsid w:val="003F75D1"/>
    <w:rsid w:val="00401030"/>
    <w:rsid w:val="004011FB"/>
    <w:rsid w:val="00420852"/>
    <w:rsid w:val="0042198C"/>
    <w:rsid w:val="00423ABC"/>
    <w:rsid w:val="00425AD3"/>
    <w:rsid w:val="00426C93"/>
    <w:rsid w:val="00431C83"/>
    <w:rsid w:val="004322EE"/>
    <w:rsid w:val="00432436"/>
    <w:rsid w:val="00432D2F"/>
    <w:rsid w:val="00434416"/>
    <w:rsid w:val="00435AEE"/>
    <w:rsid w:val="00440C69"/>
    <w:rsid w:val="004464D3"/>
    <w:rsid w:val="00446723"/>
    <w:rsid w:val="00456E89"/>
    <w:rsid w:val="004579E5"/>
    <w:rsid w:val="0046072D"/>
    <w:rsid w:val="004637D4"/>
    <w:rsid w:val="00470545"/>
    <w:rsid w:val="00474C8C"/>
    <w:rsid w:val="004758FE"/>
    <w:rsid w:val="0048586F"/>
    <w:rsid w:val="004914C5"/>
    <w:rsid w:val="00495ECC"/>
    <w:rsid w:val="0049681C"/>
    <w:rsid w:val="00496A79"/>
    <w:rsid w:val="004A17E3"/>
    <w:rsid w:val="004A39B0"/>
    <w:rsid w:val="004B0A9C"/>
    <w:rsid w:val="004B6C60"/>
    <w:rsid w:val="004B7E5B"/>
    <w:rsid w:val="004C245F"/>
    <w:rsid w:val="004C2C17"/>
    <w:rsid w:val="004C3FAB"/>
    <w:rsid w:val="004C4483"/>
    <w:rsid w:val="004C54DB"/>
    <w:rsid w:val="004E0758"/>
    <w:rsid w:val="004E11D1"/>
    <w:rsid w:val="004E1703"/>
    <w:rsid w:val="004E174A"/>
    <w:rsid w:val="004E6CA6"/>
    <w:rsid w:val="004F07B4"/>
    <w:rsid w:val="004F5175"/>
    <w:rsid w:val="004F6F22"/>
    <w:rsid w:val="004F73D9"/>
    <w:rsid w:val="004F7640"/>
    <w:rsid w:val="00511803"/>
    <w:rsid w:val="00512852"/>
    <w:rsid w:val="005213A8"/>
    <w:rsid w:val="00530B76"/>
    <w:rsid w:val="00535BFA"/>
    <w:rsid w:val="005363EA"/>
    <w:rsid w:val="00550617"/>
    <w:rsid w:val="00551D69"/>
    <w:rsid w:val="00553E16"/>
    <w:rsid w:val="00554037"/>
    <w:rsid w:val="00565355"/>
    <w:rsid w:val="005656B1"/>
    <w:rsid w:val="00577526"/>
    <w:rsid w:val="00580BB1"/>
    <w:rsid w:val="00581EE7"/>
    <w:rsid w:val="005873A4"/>
    <w:rsid w:val="00587A72"/>
    <w:rsid w:val="00593164"/>
    <w:rsid w:val="00593F57"/>
    <w:rsid w:val="00595F1E"/>
    <w:rsid w:val="00596682"/>
    <w:rsid w:val="00597FC1"/>
    <w:rsid w:val="005A43DF"/>
    <w:rsid w:val="005A57BF"/>
    <w:rsid w:val="005A62C8"/>
    <w:rsid w:val="005B1F54"/>
    <w:rsid w:val="005B2434"/>
    <w:rsid w:val="005B2966"/>
    <w:rsid w:val="005B3598"/>
    <w:rsid w:val="005B7F24"/>
    <w:rsid w:val="005C662E"/>
    <w:rsid w:val="005C79ED"/>
    <w:rsid w:val="005D0ACC"/>
    <w:rsid w:val="005D2D0D"/>
    <w:rsid w:val="005D7170"/>
    <w:rsid w:val="005E3461"/>
    <w:rsid w:val="005E3472"/>
    <w:rsid w:val="005E3D17"/>
    <w:rsid w:val="005F01F1"/>
    <w:rsid w:val="005F02D5"/>
    <w:rsid w:val="005F2170"/>
    <w:rsid w:val="005F2F1F"/>
    <w:rsid w:val="00607120"/>
    <w:rsid w:val="00610FC8"/>
    <w:rsid w:val="00613201"/>
    <w:rsid w:val="00615176"/>
    <w:rsid w:val="00620677"/>
    <w:rsid w:val="0062373C"/>
    <w:rsid w:val="00627867"/>
    <w:rsid w:val="00627C7E"/>
    <w:rsid w:val="006309F2"/>
    <w:rsid w:val="00631B70"/>
    <w:rsid w:val="00632599"/>
    <w:rsid w:val="00633065"/>
    <w:rsid w:val="00633AB3"/>
    <w:rsid w:val="00637DA0"/>
    <w:rsid w:val="00641CD8"/>
    <w:rsid w:val="00645182"/>
    <w:rsid w:val="00647981"/>
    <w:rsid w:val="00654AC0"/>
    <w:rsid w:val="00667345"/>
    <w:rsid w:val="006679A6"/>
    <w:rsid w:val="00672B07"/>
    <w:rsid w:val="0067561C"/>
    <w:rsid w:val="00682E03"/>
    <w:rsid w:val="006837AF"/>
    <w:rsid w:val="00691C18"/>
    <w:rsid w:val="00694E43"/>
    <w:rsid w:val="0069572A"/>
    <w:rsid w:val="006A1088"/>
    <w:rsid w:val="006A3284"/>
    <w:rsid w:val="006A5F41"/>
    <w:rsid w:val="006A64C6"/>
    <w:rsid w:val="006A763B"/>
    <w:rsid w:val="006B08EA"/>
    <w:rsid w:val="006B0C49"/>
    <w:rsid w:val="006B5392"/>
    <w:rsid w:val="006C484D"/>
    <w:rsid w:val="006D0651"/>
    <w:rsid w:val="006D589F"/>
    <w:rsid w:val="006F0087"/>
    <w:rsid w:val="006F5176"/>
    <w:rsid w:val="00702D19"/>
    <w:rsid w:val="00707108"/>
    <w:rsid w:val="00710D87"/>
    <w:rsid w:val="00714E66"/>
    <w:rsid w:val="007178CE"/>
    <w:rsid w:val="00717DAA"/>
    <w:rsid w:val="00723954"/>
    <w:rsid w:val="00723CA2"/>
    <w:rsid w:val="007247B1"/>
    <w:rsid w:val="0072693C"/>
    <w:rsid w:val="00727FC4"/>
    <w:rsid w:val="0073608E"/>
    <w:rsid w:val="00742698"/>
    <w:rsid w:val="00744218"/>
    <w:rsid w:val="00745660"/>
    <w:rsid w:val="0076187C"/>
    <w:rsid w:val="00765F92"/>
    <w:rsid w:val="00776AD9"/>
    <w:rsid w:val="0078101F"/>
    <w:rsid w:val="00781FCF"/>
    <w:rsid w:val="007823D3"/>
    <w:rsid w:val="0078323A"/>
    <w:rsid w:val="00790E05"/>
    <w:rsid w:val="00796041"/>
    <w:rsid w:val="007A1C99"/>
    <w:rsid w:val="007A6996"/>
    <w:rsid w:val="007A720C"/>
    <w:rsid w:val="007B268C"/>
    <w:rsid w:val="007B3E4D"/>
    <w:rsid w:val="007B7013"/>
    <w:rsid w:val="007C0938"/>
    <w:rsid w:val="007C13B5"/>
    <w:rsid w:val="007C1ED7"/>
    <w:rsid w:val="007C55F9"/>
    <w:rsid w:val="007C5F05"/>
    <w:rsid w:val="007D025F"/>
    <w:rsid w:val="007D48D1"/>
    <w:rsid w:val="007D6FB4"/>
    <w:rsid w:val="007D73BE"/>
    <w:rsid w:val="007E16AE"/>
    <w:rsid w:val="007E30D9"/>
    <w:rsid w:val="007E3C0D"/>
    <w:rsid w:val="007E411D"/>
    <w:rsid w:val="007E4831"/>
    <w:rsid w:val="007E61B7"/>
    <w:rsid w:val="007E6E35"/>
    <w:rsid w:val="007F624F"/>
    <w:rsid w:val="00801A67"/>
    <w:rsid w:val="00802B50"/>
    <w:rsid w:val="008134AE"/>
    <w:rsid w:val="00816F90"/>
    <w:rsid w:val="00824534"/>
    <w:rsid w:val="0082623D"/>
    <w:rsid w:val="00827E97"/>
    <w:rsid w:val="0083049C"/>
    <w:rsid w:val="00832B38"/>
    <w:rsid w:val="00835A33"/>
    <w:rsid w:val="0083726B"/>
    <w:rsid w:val="00842063"/>
    <w:rsid w:val="00844840"/>
    <w:rsid w:val="00851F01"/>
    <w:rsid w:val="0085248D"/>
    <w:rsid w:val="00856F0E"/>
    <w:rsid w:val="008576E5"/>
    <w:rsid w:val="008609B9"/>
    <w:rsid w:val="00863EA1"/>
    <w:rsid w:val="00865974"/>
    <w:rsid w:val="00873CF1"/>
    <w:rsid w:val="008779ED"/>
    <w:rsid w:val="00877C86"/>
    <w:rsid w:val="008807E6"/>
    <w:rsid w:val="00882F2B"/>
    <w:rsid w:val="00886000"/>
    <w:rsid w:val="008923A1"/>
    <w:rsid w:val="00895ED1"/>
    <w:rsid w:val="00896187"/>
    <w:rsid w:val="00897678"/>
    <w:rsid w:val="008A0A7F"/>
    <w:rsid w:val="008A5FD3"/>
    <w:rsid w:val="008A65EC"/>
    <w:rsid w:val="008C73A0"/>
    <w:rsid w:val="008D254C"/>
    <w:rsid w:val="008D2CA1"/>
    <w:rsid w:val="008D4228"/>
    <w:rsid w:val="008D46FC"/>
    <w:rsid w:val="008D5286"/>
    <w:rsid w:val="008D66D2"/>
    <w:rsid w:val="008E2093"/>
    <w:rsid w:val="008E4597"/>
    <w:rsid w:val="008E5034"/>
    <w:rsid w:val="008E7569"/>
    <w:rsid w:val="008F40F1"/>
    <w:rsid w:val="008F796E"/>
    <w:rsid w:val="00900EB2"/>
    <w:rsid w:val="0090186B"/>
    <w:rsid w:val="00916F9B"/>
    <w:rsid w:val="00921E60"/>
    <w:rsid w:val="00922954"/>
    <w:rsid w:val="00924D34"/>
    <w:rsid w:val="0092615A"/>
    <w:rsid w:val="00927938"/>
    <w:rsid w:val="0093000A"/>
    <w:rsid w:val="0093234F"/>
    <w:rsid w:val="0093238C"/>
    <w:rsid w:val="00933B01"/>
    <w:rsid w:val="00940C65"/>
    <w:rsid w:val="00941DEA"/>
    <w:rsid w:val="00945993"/>
    <w:rsid w:val="009505B2"/>
    <w:rsid w:val="009526C1"/>
    <w:rsid w:val="009533C2"/>
    <w:rsid w:val="009556C6"/>
    <w:rsid w:val="0096427A"/>
    <w:rsid w:val="00976185"/>
    <w:rsid w:val="00977CB5"/>
    <w:rsid w:val="00985C4B"/>
    <w:rsid w:val="009920F8"/>
    <w:rsid w:val="009929AA"/>
    <w:rsid w:val="00992DBA"/>
    <w:rsid w:val="00994863"/>
    <w:rsid w:val="009A1836"/>
    <w:rsid w:val="009A545F"/>
    <w:rsid w:val="009A66F8"/>
    <w:rsid w:val="009A757B"/>
    <w:rsid w:val="009A7C42"/>
    <w:rsid w:val="009B53F5"/>
    <w:rsid w:val="009B5B90"/>
    <w:rsid w:val="009B790B"/>
    <w:rsid w:val="009C3DE4"/>
    <w:rsid w:val="009D02FC"/>
    <w:rsid w:val="009D09ED"/>
    <w:rsid w:val="009D1558"/>
    <w:rsid w:val="009E2707"/>
    <w:rsid w:val="009E43B5"/>
    <w:rsid w:val="009E7910"/>
    <w:rsid w:val="009E79D3"/>
    <w:rsid w:val="009F3845"/>
    <w:rsid w:val="009F480A"/>
    <w:rsid w:val="009F49AE"/>
    <w:rsid w:val="00A02C17"/>
    <w:rsid w:val="00A06F99"/>
    <w:rsid w:val="00A47A89"/>
    <w:rsid w:val="00A5646A"/>
    <w:rsid w:val="00A57261"/>
    <w:rsid w:val="00A578B0"/>
    <w:rsid w:val="00A57D1F"/>
    <w:rsid w:val="00A6175E"/>
    <w:rsid w:val="00A744F3"/>
    <w:rsid w:val="00A76EF7"/>
    <w:rsid w:val="00A776CE"/>
    <w:rsid w:val="00A82D02"/>
    <w:rsid w:val="00A976D9"/>
    <w:rsid w:val="00AA6068"/>
    <w:rsid w:val="00AB354B"/>
    <w:rsid w:val="00AB49A4"/>
    <w:rsid w:val="00AB7775"/>
    <w:rsid w:val="00AC040C"/>
    <w:rsid w:val="00AC1405"/>
    <w:rsid w:val="00AC4FFD"/>
    <w:rsid w:val="00AC7E92"/>
    <w:rsid w:val="00AD4BD9"/>
    <w:rsid w:val="00AD6BEE"/>
    <w:rsid w:val="00AD6C18"/>
    <w:rsid w:val="00AE3EC3"/>
    <w:rsid w:val="00AE66AC"/>
    <w:rsid w:val="00AF5F1C"/>
    <w:rsid w:val="00AF5F90"/>
    <w:rsid w:val="00B02B72"/>
    <w:rsid w:val="00B2280C"/>
    <w:rsid w:val="00B2358C"/>
    <w:rsid w:val="00B2364B"/>
    <w:rsid w:val="00B25065"/>
    <w:rsid w:val="00B31406"/>
    <w:rsid w:val="00B3386D"/>
    <w:rsid w:val="00B37291"/>
    <w:rsid w:val="00B41559"/>
    <w:rsid w:val="00B43A92"/>
    <w:rsid w:val="00B46BD0"/>
    <w:rsid w:val="00B47F4E"/>
    <w:rsid w:val="00B5081B"/>
    <w:rsid w:val="00B57DEF"/>
    <w:rsid w:val="00B61583"/>
    <w:rsid w:val="00B64938"/>
    <w:rsid w:val="00B65C22"/>
    <w:rsid w:val="00B67C78"/>
    <w:rsid w:val="00B70209"/>
    <w:rsid w:val="00B7687E"/>
    <w:rsid w:val="00B8767B"/>
    <w:rsid w:val="00B87EBA"/>
    <w:rsid w:val="00B927F1"/>
    <w:rsid w:val="00B94407"/>
    <w:rsid w:val="00B9651B"/>
    <w:rsid w:val="00BA1647"/>
    <w:rsid w:val="00BA2E08"/>
    <w:rsid w:val="00BA4A76"/>
    <w:rsid w:val="00BA4BDD"/>
    <w:rsid w:val="00BA6A13"/>
    <w:rsid w:val="00BB1BB8"/>
    <w:rsid w:val="00BC70F4"/>
    <w:rsid w:val="00BC7EEE"/>
    <w:rsid w:val="00BD214F"/>
    <w:rsid w:val="00BD43B8"/>
    <w:rsid w:val="00BD574E"/>
    <w:rsid w:val="00BE6E84"/>
    <w:rsid w:val="00BE6F89"/>
    <w:rsid w:val="00BF3242"/>
    <w:rsid w:val="00BF7FF6"/>
    <w:rsid w:val="00C00B5E"/>
    <w:rsid w:val="00C0285A"/>
    <w:rsid w:val="00C02F49"/>
    <w:rsid w:val="00C1082E"/>
    <w:rsid w:val="00C110B3"/>
    <w:rsid w:val="00C138C0"/>
    <w:rsid w:val="00C13F67"/>
    <w:rsid w:val="00C22631"/>
    <w:rsid w:val="00C25CE8"/>
    <w:rsid w:val="00C3121D"/>
    <w:rsid w:val="00C37F40"/>
    <w:rsid w:val="00C46AA9"/>
    <w:rsid w:val="00C60107"/>
    <w:rsid w:val="00C60725"/>
    <w:rsid w:val="00C6468F"/>
    <w:rsid w:val="00C67F28"/>
    <w:rsid w:val="00C80FDE"/>
    <w:rsid w:val="00C8254C"/>
    <w:rsid w:val="00CA140A"/>
    <w:rsid w:val="00CA223F"/>
    <w:rsid w:val="00CA7DF9"/>
    <w:rsid w:val="00CB23AB"/>
    <w:rsid w:val="00CB5181"/>
    <w:rsid w:val="00CB5B5B"/>
    <w:rsid w:val="00CC20BF"/>
    <w:rsid w:val="00CC5736"/>
    <w:rsid w:val="00CC7BDF"/>
    <w:rsid w:val="00CD692A"/>
    <w:rsid w:val="00CE5E08"/>
    <w:rsid w:val="00CE7F9A"/>
    <w:rsid w:val="00D001F6"/>
    <w:rsid w:val="00D168DD"/>
    <w:rsid w:val="00D16BA4"/>
    <w:rsid w:val="00D21678"/>
    <w:rsid w:val="00D24F6A"/>
    <w:rsid w:val="00D26757"/>
    <w:rsid w:val="00D346D4"/>
    <w:rsid w:val="00D35BE9"/>
    <w:rsid w:val="00D41A47"/>
    <w:rsid w:val="00D41B54"/>
    <w:rsid w:val="00D46EB4"/>
    <w:rsid w:val="00D47F65"/>
    <w:rsid w:val="00D5288B"/>
    <w:rsid w:val="00D5755A"/>
    <w:rsid w:val="00D6420D"/>
    <w:rsid w:val="00D669A8"/>
    <w:rsid w:val="00D854A5"/>
    <w:rsid w:val="00D9679D"/>
    <w:rsid w:val="00DA042E"/>
    <w:rsid w:val="00DA1BCC"/>
    <w:rsid w:val="00DA2D35"/>
    <w:rsid w:val="00DA32E4"/>
    <w:rsid w:val="00DB072E"/>
    <w:rsid w:val="00DB46B6"/>
    <w:rsid w:val="00DB6937"/>
    <w:rsid w:val="00DC158E"/>
    <w:rsid w:val="00DC1A37"/>
    <w:rsid w:val="00DD3668"/>
    <w:rsid w:val="00DD42F0"/>
    <w:rsid w:val="00DE1D63"/>
    <w:rsid w:val="00DE3A10"/>
    <w:rsid w:val="00DF192B"/>
    <w:rsid w:val="00DF4DE6"/>
    <w:rsid w:val="00E01F49"/>
    <w:rsid w:val="00E02B5D"/>
    <w:rsid w:val="00E11859"/>
    <w:rsid w:val="00E15A0C"/>
    <w:rsid w:val="00E17D3D"/>
    <w:rsid w:val="00E212F8"/>
    <w:rsid w:val="00E21A3A"/>
    <w:rsid w:val="00E22B50"/>
    <w:rsid w:val="00E24320"/>
    <w:rsid w:val="00E268C0"/>
    <w:rsid w:val="00E44A0B"/>
    <w:rsid w:val="00E4711C"/>
    <w:rsid w:val="00E50B2A"/>
    <w:rsid w:val="00E541AD"/>
    <w:rsid w:val="00E551EB"/>
    <w:rsid w:val="00E60008"/>
    <w:rsid w:val="00E61228"/>
    <w:rsid w:val="00E71AE2"/>
    <w:rsid w:val="00E71F14"/>
    <w:rsid w:val="00E73C01"/>
    <w:rsid w:val="00E744BA"/>
    <w:rsid w:val="00E754CF"/>
    <w:rsid w:val="00E87E36"/>
    <w:rsid w:val="00E942E5"/>
    <w:rsid w:val="00E94847"/>
    <w:rsid w:val="00E97BA9"/>
    <w:rsid w:val="00EB6297"/>
    <w:rsid w:val="00EB6E0F"/>
    <w:rsid w:val="00EB7747"/>
    <w:rsid w:val="00EB7CCC"/>
    <w:rsid w:val="00EC39F2"/>
    <w:rsid w:val="00EC57F1"/>
    <w:rsid w:val="00EC6246"/>
    <w:rsid w:val="00EE20FF"/>
    <w:rsid w:val="00EE5336"/>
    <w:rsid w:val="00EE7909"/>
    <w:rsid w:val="00EF45FB"/>
    <w:rsid w:val="00EF5B75"/>
    <w:rsid w:val="00F012EC"/>
    <w:rsid w:val="00F01D88"/>
    <w:rsid w:val="00F035A1"/>
    <w:rsid w:val="00F04056"/>
    <w:rsid w:val="00F11C7D"/>
    <w:rsid w:val="00F12C11"/>
    <w:rsid w:val="00F1562E"/>
    <w:rsid w:val="00F22210"/>
    <w:rsid w:val="00F22553"/>
    <w:rsid w:val="00F22E33"/>
    <w:rsid w:val="00F30FD6"/>
    <w:rsid w:val="00F3195C"/>
    <w:rsid w:val="00F331C1"/>
    <w:rsid w:val="00F401D4"/>
    <w:rsid w:val="00F5031B"/>
    <w:rsid w:val="00F51634"/>
    <w:rsid w:val="00F51D35"/>
    <w:rsid w:val="00F53EBD"/>
    <w:rsid w:val="00F55C77"/>
    <w:rsid w:val="00F56173"/>
    <w:rsid w:val="00F56666"/>
    <w:rsid w:val="00F56D7E"/>
    <w:rsid w:val="00F631CE"/>
    <w:rsid w:val="00F63B61"/>
    <w:rsid w:val="00F7725A"/>
    <w:rsid w:val="00F807ED"/>
    <w:rsid w:val="00F83EE8"/>
    <w:rsid w:val="00F96577"/>
    <w:rsid w:val="00F96FE9"/>
    <w:rsid w:val="00FA3E45"/>
    <w:rsid w:val="00FA5FDE"/>
    <w:rsid w:val="00FB284D"/>
    <w:rsid w:val="00FB5B58"/>
    <w:rsid w:val="00FB6AF0"/>
    <w:rsid w:val="00FC17CE"/>
    <w:rsid w:val="00FC3AA7"/>
    <w:rsid w:val="00FC4D87"/>
    <w:rsid w:val="00FC7C08"/>
    <w:rsid w:val="00FD323E"/>
    <w:rsid w:val="00FD4354"/>
    <w:rsid w:val="00FD6A63"/>
    <w:rsid w:val="00FE091F"/>
    <w:rsid w:val="00FE1243"/>
    <w:rsid w:val="00FE31B3"/>
    <w:rsid w:val="00FE44AE"/>
    <w:rsid w:val="00FE6D0D"/>
    <w:rsid w:val="00FE7E35"/>
    <w:rsid w:val="00FF0ED2"/>
    <w:rsid w:val="00FF2624"/>
    <w:rsid w:val="00FF49A6"/>
    <w:rsid w:val="00FF4CF1"/>
    <w:rsid w:val="00FF5332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3858"/>
  <w15:docId w15:val="{87CDF349-FECE-4319-8919-9C772EFD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776AD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76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  <w:rsid w:val="00776AD9"/>
  </w:style>
  <w:style w:type="paragraph" w:styleId="Revision">
    <w:name w:val="Revision"/>
    <w:hidden/>
    <w:uiPriority w:val="99"/>
    <w:semiHidden/>
    <w:rsid w:val="008D4228"/>
    <w:pPr>
      <w:spacing w:after="0" w:line="240" w:lineRule="auto"/>
    </w:pPr>
    <w:rPr>
      <w:rFonts w:ascii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A82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2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2D02"/>
    <w:rPr>
      <w:rFonts w:ascii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D02"/>
    <w:rPr>
      <w:rFonts w:ascii="Verdana" w:hAnsi="Verdana" w:cs="Verdana"/>
      <w:b/>
      <w:bCs/>
      <w:sz w:val="20"/>
      <w:szCs w:val="20"/>
    </w:rPr>
  </w:style>
  <w:style w:type="paragraph" w:styleId="ListParagraph">
    <w:name w:val="List Paragraph"/>
    <w:basedOn w:val="Normal"/>
    <w:uiPriority w:val="99"/>
    <w:rsid w:val="00EE53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698"/>
    <w:rPr>
      <w:rFonts w:ascii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84B0-C81A-4A37-A535-C8CB47DF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5783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</dc:creator>
  <cp:keywords/>
  <dc:description/>
  <cp:lastModifiedBy>Svetlana SV. Vekic</cp:lastModifiedBy>
  <cp:revision>2</cp:revision>
  <cp:lastPrinted>2022-08-04T10:09:00Z</cp:lastPrinted>
  <dcterms:created xsi:type="dcterms:W3CDTF">2022-09-14T09:27:00Z</dcterms:created>
  <dcterms:modified xsi:type="dcterms:W3CDTF">2022-09-14T09:27:00Z</dcterms:modified>
</cp:coreProperties>
</file>