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8F2F" w14:textId="7778727B" w:rsidR="00F65B58" w:rsidRPr="00D96AE9" w:rsidRDefault="00F65B58" w:rsidP="00BA0124">
      <w:pPr>
        <w:spacing w:after="0"/>
        <w:rPr>
          <w:rFonts w:ascii="Times New Roman" w:hAnsi="Times New Roman" w:cs="Times New Roman"/>
          <w:sz w:val="24"/>
          <w:szCs w:val="24"/>
          <w:lang w:val="sr-Cyrl-RS"/>
        </w:rPr>
      </w:pPr>
    </w:p>
    <w:p w14:paraId="7817DC7B" w14:textId="14447B9D" w:rsidR="00857210" w:rsidRPr="00144BE3" w:rsidRDefault="00144BE3" w:rsidP="00857210">
      <w:pPr>
        <w:spacing w:after="0" w:line="240" w:lineRule="auto"/>
        <w:jc w:val="center"/>
        <w:rPr>
          <w:rFonts w:ascii="Times New Roman" w:hAnsi="Times New Roman" w:cs="Times New Roman"/>
          <w:b/>
          <w:color w:val="000000"/>
          <w:sz w:val="24"/>
          <w:szCs w:val="24"/>
          <w:lang w:val="sr-Cyrl-RS"/>
        </w:rPr>
      </w:pPr>
      <w:r w:rsidRPr="00144BE3">
        <w:rPr>
          <w:rFonts w:ascii="Times New Roman" w:hAnsi="Times New Roman" w:cs="Times New Roman"/>
          <w:b/>
          <w:color w:val="000000"/>
          <w:sz w:val="24"/>
          <w:szCs w:val="24"/>
          <w:lang w:val="sr-Cyrl-RS"/>
        </w:rPr>
        <w:t xml:space="preserve">Закон </w:t>
      </w:r>
      <w:r w:rsidRPr="00144BE3">
        <w:rPr>
          <w:rFonts w:ascii="Times New Roman" w:hAnsi="Times New Roman" w:cs="Times New Roman"/>
          <w:b/>
          <w:sz w:val="24"/>
          <w:szCs w:val="24"/>
        </w:rPr>
        <w:t>o</w:t>
      </w:r>
      <w:r w:rsidRPr="005101C4">
        <w:rPr>
          <w:rFonts w:ascii="Times New Roman" w:hAnsi="Times New Roman" w:cs="Times New Roman"/>
          <w:b/>
          <w:sz w:val="24"/>
          <w:szCs w:val="24"/>
          <w:lang w:val="sr-Cyrl-RS"/>
        </w:rPr>
        <w:t xml:space="preserve"> </w:t>
      </w:r>
      <w:r w:rsidRPr="00144BE3">
        <w:rPr>
          <w:rFonts w:ascii="Times New Roman" w:hAnsi="Times New Roman" w:cs="Times New Roman"/>
          <w:b/>
          <w:color w:val="000000"/>
          <w:sz w:val="24"/>
          <w:szCs w:val="24"/>
          <w:lang w:val="sr-Cyrl-RS"/>
        </w:rPr>
        <w:t>Високом савету тужилаштва</w:t>
      </w:r>
    </w:p>
    <w:p w14:paraId="56B78F59" w14:textId="728BCBD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5B033E4B" w14:textId="43FA224E" w:rsidR="00F65B58" w:rsidRPr="007C24A6" w:rsidRDefault="007C24A6" w:rsidP="007C24A6">
      <w:pPr>
        <w:spacing w:after="0" w:line="240" w:lineRule="auto"/>
        <w:jc w:val="center"/>
        <w:rPr>
          <w:rFonts w:ascii="Times New Roman" w:hAnsi="Times New Roman" w:cs="Times New Roman"/>
          <w:sz w:val="24"/>
          <w:szCs w:val="24"/>
          <w:lang w:val="sr-Cyrl-RS"/>
        </w:rPr>
      </w:pPr>
      <w:r w:rsidRPr="007C24A6">
        <w:rPr>
          <w:rFonts w:ascii="Times New Roman" w:hAnsi="Times New Roman" w:cs="Times New Roman"/>
          <w:color w:val="000000"/>
          <w:sz w:val="24"/>
          <w:szCs w:val="24"/>
          <w:lang w:val="sr-Latn-RS"/>
        </w:rPr>
        <w:t>I.</w:t>
      </w:r>
      <w:r>
        <w:rPr>
          <w:rFonts w:ascii="Times New Roman" w:hAnsi="Times New Roman" w:cs="Times New Roman"/>
          <w:color w:val="000000"/>
          <w:sz w:val="24"/>
          <w:szCs w:val="24"/>
          <w:lang w:val="sr-Cyrl-RS"/>
        </w:rPr>
        <w:t xml:space="preserve"> </w:t>
      </w:r>
      <w:r w:rsidR="002946B3" w:rsidRPr="007C24A6">
        <w:rPr>
          <w:rFonts w:ascii="Times New Roman" w:hAnsi="Times New Roman" w:cs="Times New Roman"/>
          <w:color w:val="000000"/>
          <w:sz w:val="24"/>
          <w:szCs w:val="24"/>
          <w:lang w:val="sr-Cyrl-RS"/>
        </w:rPr>
        <w:t>ОСНОВНЕ ОДРЕДБЕ</w:t>
      </w:r>
    </w:p>
    <w:p w14:paraId="2679B1D8"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334DC838" w14:textId="4E6CC11C" w:rsidR="00857210" w:rsidRPr="00857210" w:rsidRDefault="007C24A6" w:rsidP="00857210">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Предмет </w:t>
      </w:r>
      <w:r w:rsidR="002946B3" w:rsidRPr="00857210">
        <w:rPr>
          <w:rFonts w:ascii="Times New Roman" w:hAnsi="Times New Roman" w:cs="Times New Roman"/>
          <w:color w:val="000000"/>
          <w:sz w:val="24"/>
          <w:szCs w:val="24"/>
          <w:lang w:val="sr-Cyrl-RS"/>
        </w:rPr>
        <w:t>закона</w:t>
      </w:r>
    </w:p>
    <w:p w14:paraId="47E4B4DC" w14:textId="7F27C216"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p w14:paraId="2BFB4533"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1.</w:t>
      </w:r>
    </w:p>
    <w:p w14:paraId="2187DFA4" w14:textId="1AF03393" w:rsidR="00857210" w:rsidRDefault="002946B3" w:rsidP="00857210">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Овим законом уређује се положај, надлежност, организација и начин рада </w:t>
      </w:r>
      <w:r w:rsidR="00A068A1" w:rsidRPr="00857210">
        <w:rPr>
          <w:rFonts w:ascii="Times New Roman" w:hAnsi="Times New Roman" w:cs="Times New Roman"/>
          <w:color w:val="000000"/>
          <w:sz w:val="24"/>
          <w:szCs w:val="24"/>
          <w:lang w:val="sr-Cyrl-RS"/>
        </w:rPr>
        <w:t xml:space="preserve"> </w:t>
      </w:r>
      <w:r w:rsidR="00857210">
        <w:rPr>
          <w:rFonts w:ascii="Times New Roman" w:hAnsi="Times New Roman" w:cs="Times New Roman"/>
          <w:color w:val="000000"/>
          <w:sz w:val="24"/>
          <w:szCs w:val="24"/>
          <w:lang w:val="sr-Cyrl-RS"/>
        </w:rPr>
        <w:t>Високог</w:t>
      </w:r>
      <w:r w:rsidR="00A068A1" w:rsidRPr="00857210">
        <w:rPr>
          <w:rFonts w:ascii="Times New Roman" w:hAnsi="Times New Roman" w:cs="Times New Roman"/>
          <w:color w:val="000000"/>
          <w:sz w:val="24"/>
          <w:szCs w:val="24"/>
          <w:lang w:val="sr-Cyrl-RS"/>
        </w:rPr>
        <w:t xml:space="preserve"> </w:t>
      </w:r>
      <w:r w:rsidR="00857210" w:rsidRPr="00857210">
        <w:rPr>
          <w:rFonts w:ascii="Times New Roman" w:hAnsi="Times New Roman" w:cs="Times New Roman"/>
          <w:color w:val="000000"/>
          <w:sz w:val="24"/>
          <w:szCs w:val="24"/>
          <w:lang w:val="sr-Cyrl-RS"/>
        </w:rPr>
        <w:t>савета</w:t>
      </w:r>
      <w:r w:rsidR="00A068A1" w:rsidRPr="00857210">
        <w:rPr>
          <w:rFonts w:ascii="Times New Roman" w:hAnsi="Times New Roman" w:cs="Times New Roman"/>
          <w:color w:val="000000"/>
          <w:sz w:val="24"/>
          <w:szCs w:val="24"/>
          <w:lang w:val="sr-Cyrl-RS"/>
        </w:rPr>
        <w:t xml:space="preserve"> </w:t>
      </w:r>
      <w:r w:rsidR="00857210" w:rsidRPr="00857210">
        <w:rPr>
          <w:rFonts w:ascii="Times New Roman" w:hAnsi="Times New Roman" w:cs="Times New Roman"/>
          <w:color w:val="000000"/>
          <w:sz w:val="24"/>
          <w:szCs w:val="24"/>
          <w:lang w:val="sr-Cyrl-RS"/>
        </w:rPr>
        <w:t>тужилаштва</w:t>
      </w:r>
      <w:r w:rsidR="00A068A1"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(у даљем тексту:</w:t>
      </w:r>
      <w:r w:rsidR="00A068A1" w:rsidRPr="00857210">
        <w:rPr>
          <w:rFonts w:ascii="Times New Roman" w:hAnsi="Times New Roman" w:cs="Times New Roman"/>
          <w:color w:val="000000"/>
          <w:sz w:val="24"/>
          <w:szCs w:val="24"/>
          <w:lang w:val="sr-Cyrl-RS"/>
        </w:rPr>
        <w:t xml:space="preserve"> С</w:t>
      </w:r>
      <w:r w:rsidR="00857210" w:rsidRPr="00857210">
        <w:rPr>
          <w:rFonts w:ascii="Times New Roman" w:hAnsi="Times New Roman" w:cs="Times New Roman"/>
          <w:color w:val="000000"/>
          <w:sz w:val="24"/>
          <w:szCs w:val="24"/>
          <w:lang w:val="sr-Cyrl-RS"/>
        </w:rPr>
        <w:t>авет</w:t>
      </w:r>
      <w:r w:rsidRPr="00857210">
        <w:rPr>
          <w:rFonts w:ascii="Times New Roman" w:hAnsi="Times New Roman" w:cs="Times New Roman"/>
          <w:color w:val="000000"/>
          <w:sz w:val="24"/>
          <w:szCs w:val="24"/>
          <w:lang w:val="sr-Cyrl-RS"/>
        </w:rPr>
        <w:t>), усл</w:t>
      </w:r>
      <w:r w:rsidR="003F3AFB">
        <w:rPr>
          <w:rFonts w:ascii="Times New Roman" w:hAnsi="Times New Roman" w:cs="Times New Roman"/>
          <w:color w:val="000000"/>
          <w:sz w:val="24"/>
          <w:szCs w:val="24"/>
          <w:lang w:val="sr-Cyrl-RS"/>
        </w:rPr>
        <w:t>ови и поступак за избор изборнoг</w:t>
      </w:r>
      <w:r w:rsidRPr="00857210">
        <w:rPr>
          <w:rFonts w:ascii="Times New Roman" w:hAnsi="Times New Roman" w:cs="Times New Roman"/>
          <w:color w:val="000000"/>
          <w:sz w:val="24"/>
          <w:szCs w:val="24"/>
          <w:lang w:val="sr-Cyrl-RS"/>
        </w:rPr>
        <w:t xml:space="preserve"> члана</w:t>
      </w:r>
      <w:r w:rsidR="00A068A1" w:rsidRPr="00857210">
        <w:rPr>
          <w:rFonts w:ascii="Times New Roman" w:hAnsi="Times New Roman" w:cs="Times New Roman"/>
          <w:color w:val="000000"/>
          <w:sz w:val="24"/>
          <w:szCs w:val="24"/>
          <w:lang w:val="sr-Cyrl-RS"/>
        </w:rPr>
        <w:t xml:space="preserve"> С</w:t>
      </w:r>
      <w:r w:rsidR="00857210" w:rsidRPr="00857210">
        <w:rPr>
          <w:rFonts w:ascii="Times New Roman" w:hAnsi="Times New Roman" w:cs="Times New Roman"/>
          <w:color w:val="000000"/>
          <w:sz w:val="24"/>
          <w:szCs w:val="24"/>
          <w:lang w:val="sr-Cyrl-RS"/>
        </w:rPr>
        <w:t>авета</w:t>
      </w:r>
      <w:r w:rsidRPr="00857210">
        <w:rPr>
          <w:rFonts w:ascii="Times New Roman" w:hAnsi="Times New Roman" w:cs="Times New Roman"/>
          <w:color w:val="000000"/>
          <w:sz w:val="24"/>
          <w:szCs w:val="24"/>
          <w:lang w:val="sr-Cyrl-RS"/>
        </w:rPr>
        <w:t xml:space="preserve">, трајање мандата и престанак </w:t>
      </w:r>
      <w:r w:rsidR="003F3AFB">
        <w:rPr>
          <w:rFonts w:ascii="Times New Roman" w:hAnsi="Times New Roman" w:cs="Times New Roman"/>
          <w:color w:val="000000"/>
          <w:sz w:val="24"/>
          <w:szCs w:val="24"/>
          <w:lang w:val="sr-Cyrl-RS"/>
        </w:rPr>
        <w:t>његове</w:t>
      </w:r>
      <w:r w:rsidRPr="00857210">
        <w:rPr>
          <w:rFonts w:ascii="Times New Roman" w:hAnsi="Times New Roman" w:cs="Times New Roman"/>
          <w:color w:val="000000"/>
          <w:sz w:val="24"/>
          <w:szCs w:val="24"/>
          <w:lang w:val="sr-Cyrl-RS"/>
        </w:rPr>
        <w:t xml:space="preserve"> функције и обезбеђење услова и средстава за рад</w:t>
      </w:r>
      <w:r w:rsidR="00A068A1" w:rsidRPr="00857210">
        <w:rPr>
          <w:rFonts w:ascii="Times New Roman" w:hAnsi="Times New Roman" w:cs="Times New Roman"/>
          <w:color w:val="000000"/>
          <w:sz w:val="24"/>
          <w:szCs w:val="24"/>
          <w:lang w:val="sr-Cyrl-RS"/>
        </w:rPr>
        <w:t xml:space="preserve"> С</w:t>
      </w:r>
      <w:r w:rsidR="00857210" w:rsidRPr="00857210">
        <w:rPr>
          <w:rFonts w:ascii="Times New Roman" w:hAnsi="Times New Roman" w:cs="Times New Roman"/>
          <w:color w:val="000000"/>
          <w:sz w:val="24"/>
          <w:szCs w:val="24"/>
          <w:lang w:val="sr-Cyrl-RS"/>
        </w:rPr>
        <w:t>авета</w:t>
      </w:r>
      <w:r w:rsidR="00857210">
        <w:rPr>
          <w:rFonts w:ascii="Times New Roman" w:hAnsi="Times New Roman" w:cs="Times New Roman"/>
          <w:color w:val="000000"/>
          <w:sz w:val="24"/>
          <w:szCs w:val="24"/>
          <w:lang w:val="sr-Cyrl-RS"/>
        </w:rPr>
        <w:t>.</w:t>
      </w:r>
      <w:r w:rsidR="00857210" w:rsidRPr="00857210">
        <w:rPr>
          <w:rFonts w:ascii="Times New Roman" w:hAnsi="Times New Roman" w:cs="Times New Roman"/>
          <w:color w:val="000000"/>
          <w:sz w:val="24"/>
          <w:szCs w:val="24"/>
          <w:lang w:val="sr-Cyrl-RS"/>
        </w:rPr>
        <w:t xml:space="preserve"> </w:t>
      </w:r>
    </w:p>
    <w:p w14:paraId="7CE8EF74" w14:textId="586F0A27" w:rsidR="00F65B58" w:rsidRPr="00857210" w:rsidRDefault="002946B3" w:rsidP="00857210">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p w14:paraId="5259F60F" w14:textId="1D49F2CA" w:rsidR="00F65B58" w:rsidRPr="007C24A6" w:rsidRDefault="007C24A6" w:rsidP="007C24A6">
      <w:pPr>
        <w:spacing w:after="0" w:line="240" w:lineRule="auto"/>
        <w:jc w:val="center"/>
        <w:rPr>
          <w:rFonts w:ascii="Times New Roman" w:hAnsi="Times New Roman" w:cs="Times New Roman"/>
          <w:color w:val="000000"/>
          <w:sz w:val="24"/>
          <w:szCs w:val="24"/>
          <w:lang w:val="sr-Cyrl-RS"/>
        </w:rPr>
      </w:pPr>
      <w:r w:rsidRPr="007C24A6">
        <w:rPr>
          <w:rFonts w:ascii="Times New Roman" w:hAnsi="Times New Roman" w:cs="Times New Roman"/>
          <w:color w:val="000000"/>
          <w:sz w:val="24"/>
          <w:szCs w:val="24"/>
          <w:lang w:val="sr-Cyrl-RS"/>
        </w:rPr>
        <w:t>1.</w:t>
      </w:r>
      <w:r>
        <w:rPr>
          <w:rFonts w:ascii="Times New Roman" w:hAnsi="Times New Roman" w:cs="Times New Roman"/>
          <w:color w:val="000000"/>
          <w:sz w:val="24"/>
          <w:szCs w:val="24"/>
          <w:lang w:val="sr-Cyrl-RS"/>
        </w:rPr>
        <w:t xml:space="preserve"> </w:t>
      </w:r>
      <w:r w:rsidR="002946B3" w:rsidRPr="007C24A6">
        <w:rPr>
          <w:rFonts w:ascii="Times New Roman" w:hAnsi="Times New Roman" w:cs="Times New Roman"/>
          <w:color w:val="000000"/>
          <w:sz w:val="24"/>
          <w:szCs w:val="24"/>
          <w:lang w:val="sr-Cyrl-RS"/>
        </w:rPr>
        <w:t xml:space="preserve">Положај </w:t>
      </w:r>
      <w:r w:rsidR="00BA4F3F" w:rsidRPr="007C24A6">
        <w:rPr>
          <w:rFonts w:ascii="Times New Roman" w:hAnsi="Times New Roman" w:cs="Times New Roman"/>
          <w:color w:val="000000"/>
          <w:sz w:val="24"/>
          <w:szCs w:val="24"/>
          <w:lang w:val="sr-Cyrl-RS"/>
        </w:rPr>
        <w:t xml:space="preserve"> С</w:t>
      </w:r>
      <w:r w:rsidR="00857210" w:rsidRPr="007C24A6">
        <w:rPr>
          <w:rFonts w:ascii="Times New Roman" w:hAnsi="Times New Roman" w:cs="Times New Roman"/>
          <w:color w:val="000000"/>
          <w:sz w:val="24"/>
          <w:szCs w:val="24"/>
          <w:lang w:val="sr-Cyrl-RS"/>
        </w:rPr>
        <w:t>авета</w:t>
      </w:r>
    </w:p>
    <w:p w14:paraId="3F903CA3" w14:textId="77777777" w:rsidR="00857210" w:rsidRPr="00857210" w:rsidRDefault="00857210" w:rsidP="00857210">
      <w:pPr>
        <w:spacing w:after="0" w:line="240" w:lineRule="auto"/>
        <w:jc w:val="center"/>
        <w:rPr>
          <w:rFonts w:ascii="Times New Roman" w:hAnsi="Times New Roman" w:cs="Times New Roman"/>
          <w:sz w:val="24"/>
          <w:szCs w:val="24"/>
          <w:lang w:val="sr-Cyrl-RS"/>
        </w:rPr>
      </w:pPr>
    </w:p>
    <w:p w14:paraId="4C982BE3" w14:textId="1B730019" w:rsidR="00F65B58" w:rsidRDefault="002946B3" w:rsidP="00857210">
      <w:pPr>
        <w:spacing w:after="0" w:line="240" w:lineRule="auto"/>
        <w:jc w:val="center"/>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Самосталност</w:t>
      </w:r>
    </w:p>
    <w:p w14:paraId="25D7927B" w14:textId="77777777" w:rsidR="00857210" w:rsidRPr="00857210" w:rsidRDefault="00857210" w:rsidP="00857210">
      <w:pPr>
        <w:spacing w:after="0" w:line="240" w:lineRule="auto"/>
        <w:jc w:val="center"/>
        <w:rPr>
          <w:rFonts w:ascii="Times New Roman" w:hAnsi="Times New Roman" w:cs="Times New Roman"/>
          <w:sz w:val="24"/>
          <w:szCs w:val="24"/>
          <w:lang w:val="sr-Cyrl-RS"/>
        </w:rPr>
      </w:pPr>
    </w:p>
    <w:p w14:paraId="04D889F8"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2.</w:t>
      </w:r>
    </w:p>
    <w:p w14:paraId="4A2ED6D3" w14:textId="6C9CA6DC" w:rsidR="00835459" w:rsidRPr="00857210" w:rsidRDefault="00857210" w:rsidP="00857210">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 xml:space="preserve">авет је самосталан државни орган који обезбеђује и јемчи самосталност јавног тужилаштва, </w:t>
      </w:r>
      <w:r w:rsidR="00307668" w:rsidRPr="00857210">
        <w:rPr>
          <w:rFonts w:ascii="Times New Roman" w:hAnsi="Times New Roman" w:cs="Times New Roman"/>
          <w:color w:val="000000"/>
          <w:sz w:val="24"/>
          <w:szCs w:val="24"/>
          <w:lang w:val="sr-Cyrl-RS"/>
        </w:rPr>
        <w:t>В</w:t>
      </w:r>
      <w:r w:rsidRPr="00857210">
        <w:rPr>
          <w:rFonts w:ascii="Times New Roman" w:hAnsi="Times New Roman" w:cs="Times New Roman"/>
          <w:color w:val="000000"/>
          <w:sz w:val="24"/>
          <w:szCs w:val="24"/>
          <w:lang w:val="sr-Cyrl-RS"/>
        </w:rPr>
        <w:t>рховног јавног тужиоца, главн</w:t>
      </w:r>
      <w:r w:rsidR="003F3AFB">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јавн</w:t>
      </w:r>
      <w:r w:rsidR="003F3AFB">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тужи</w:t>
      </w:r>
      <w:r w:rsidR="003F3AFB">
        <w:rPr>
          <w:rFonts w:ascii="Times New Roman" w:hAnsi="Times New Roman" w:cs="Times New Roman"/>
          <w:color w:val="000000"/>
          <w:sz w:val="24"/>
          <w:szCs w:val="24"/>
          <w:lang w:val="sr-Cyrl-RS"/>
        </w:rPr>
        <w:t>оца</w:t>
      </w:r>
      <w:r w:rsidRPr="00857210">
        <w:rPr>
          <w:rFonts w:ascii="Times New Roman" w:hAnsi="Times New Roman" w:cs="Times New Roman"/>
          <w:color w:val="000000"/>
          <w:sz w:val="24"/>
          <w:szCs w:val="24"/>
          <w:lang w:val="sr-Cyrl-RS"/>
        </w:rPr>
        <w:t xml:space="preserve"> и јавн</w:t>
      </w:r>
      <w:r w:rsidR="003F3AFB">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тужи</w:t>
      </w:r>
      <w:r w:rsidR="003F3AFB">
        <w:rPr>
          <w:rFonts w:ascii="Times New Roman" w:hAnsi="Times New Roman" w:cs="Times New Roman"/>
          <w:color w:val="000000"/>
          <w:sz w:val="24"/>
          <w:szCs w:val="24"/>
          <w:lang w:val="sr-Cyrl-RS"/>
        </w:rPr>
        <w:t>оца</w:t>
      </w:r>
      <w:r w:rsidRPr="00857210">
        <w:rPr>
          <w:rFonts w:ascii="Times New Roman" w:hAnsi="Times New Roman" w:cs="Times New Roman"/>
          <w:color w:val="000000"/>
          <w:sz w:val="24"/>
          <w:szCs w:val="24"/>
          <w:lang w:val="sr-Cyrl-RS"/>
        </w:rPr>
        <w:t>.</w:t>
      </w:r>
    </w:p>
    <w:p w14:paraId="47FF6CA3" w14:textId="738DCC16" w:rsidR="00F65B58" w:rsidRPr="007A378F" w:rsidRDefault="002946B3" w:rsidP="00857210">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У оквиру своје надлежности </w:t>
      </w:r>
      <w:r w:rsidR="00835459" w:rsidRPr="00857210">
        <w:rPr>
          <w:rFonts w:ascii="Times New Roman" w:hAnsi="Times New Roman" w:cs="Times New Roman"/>
          <w:color w:val="000000"/>
          <w:sz w:val="24"/>
          <w:szCs w:val="24"/>
          <w:lang w:val="sr-Cyrl-RS"/>
        </w:rPr>
        <w:t xml:space="preserve"> С</w:t>
      </w:r>
      <w:r w:rsidR="00857210" w:rsidRPr="00857210">
        <w:rPr>
          <w:rFonts w:ascii="Times New Roman" w:hAnsi="Times New Roman" w:cs="Times New Roman"/>
          <w:color w:val="000000"/>
          <w:sz w:val="24"/>
          <w:szCs w:val="24"/>
          <w:lang w:val="sr-Cyrl-RS"/>
        </w:rPr>
        <w:t xml:space="preserve">авет </w:t>
      </w:r>
      <w:r w:rsidRPr="00857210">
        <w:rPr>
          <w:rFonts w:ascii="Times New Roman" w:hAnsi="Times New Roman" w:cs="Times New Roman"/>
          <w:color w:val="000000"/>
          <w:sz w:val="24"/>
          <w:szCs w:val="24"/>
          <w:lang w:val="sr-Cyrl-RS"/>
        </w:rPr>
        <w:t xml:space="preserve">остварује сарадњу са Високим саветом судства, </w:t>
      </w:r>
      <w:r w:rsidR="00307668" w:rsidRPr="00144BE3">
        <w:rPr>
          <w:rFonts w:ascii="Times New Roman" w:hAnsi="Times New Roman" w:cs="Times New Roman"/>
          <w:color w:val="000000"/>
          <w:sz w:val="24"/>
          <w:szCs w:val="24"/>
          <w:lang w:val="sr-Cyrl-RS"/>
        </w:rPr>
        <w:t>орган</w:t>
      </w:r>
      <w:r w:rsidR="003F3AFB">
        <w:rPr>
          <w:rFonts w:ascii="Times New Roman" w:hAnsi="Times New Roman" w:cs="Times New Roman"/>
          <w:color w:val="000000"/>
          <w:sz w:val="24"/>
          <w:szCs w:val="24"/>
          <w:lang w:val="sr-Cyrl-RS"/>
        </w:rPr>
        <w:t>ом</w:t>
      </w:r>
      <w:r w:rsidR="00307668" w:rsidRPr="00144BE3">
        <w:rPr>
          <w:rFonts w:ascii="Times New Roman" w:hAnsi="Times New Roman" w:cs="Times New Roman"/>
          <w:color w:val="000000"/>
          <w:sz w:val="24"/>
          <w:szCs w:val="24"/>
          <w:lang w:val="sr-Cyrl-RS"/>
        </w:rPr>
        <w:t xml:space="preserve"> Републике Србије, аутономне покрајине, јединице локалне самоуправе или градске општине, јавн</w:t>
      </w:r>
      <w:r w:rsidR="003F3AFB">
        <w:rPr>
          <w:rFonts w:ascii="Times New Roman" w:hAnsi="Times New Roman" w:cs="Times New Roman"/>
          <w:color w:val="000000"/>
          <w:sz w:val="24"/>
          <w:szCs w:val="24"/>
          <w:lang w:val="sr-Cyrl-RS"/>
        </w:rPr>
        <w:t>ом</w:t>
      </w:r>
      <w:r w:rsidR="00307668" w:rsidRPr="00144BE3">
        <w:rPr>
          <w:rFonts w:ascii="Times New Roman" w:hAnsi="Times New Roman" w:cs="Times New Roman"/>
          <w:color w:val="000000"/>
          <w:sz w:val="24"/>
          <w:szCs w:val="24"/>
          <w:lang w:val="sr-Cyrl-RS"/>
        </w:rPr>
        <w:t xml:space="preserve"> служб</w:t>
      </w:r>
      <w:r w:rsidR="003F3AFB">
        <w:rPr>
          <w:rFonts w:ascii="Times New Roman" w:hAnsi="Times New Roman" w:cs="Times New Roman"/>
          <w:color w:val="000000"/>
          <w:sz w:val="24"/>
          <w:szCs w:val="24"/>
          <w:lang w:val="sr-Cyrl-RS"/>
        </w:rPr>
        <w:t>ом</w:t>
      </w:r>
      <w:r w:rsidR="007A378F" w:rsidRPr="00144BE3">
        <w:rPr>
          <w:rFonts w:ascii="Times New Roman" w:hAnsi="Times New Roman" w:cs="Times New Roman"/>
          <w:color w:val="000000"/>
          <w:sz w:val="24"/>
          <w:szCs w:val="24"/>
          <w:lang w:val="sr-Cyrl-RS"/>
        </w:rPr>
        <w:t>, имаоц</w:t>
      </w:r>
      <w:r w:rsidR="003F3AFB">
        <w:rPr>
          <w:rFonts w:ascii="Times New Roman" w:hAnsi="Times New Roman" w:cs="Times New Roman"/>
          <w:color w:val="000000"/>
          <w:sz w:val="24"/>
          <w:szCs w:val="24"/>
          <w:lang w:val="sr-Cyrl-RS"/>
        </w:rPr>
        <w:t>ем</w:t>
      </w:r>
      <w:r w:rsidR="007A378F" w:rsidRPr="00144BE3">
        <w:rPr>
          <w:rFonts w:ascii="Times New Roman" w:hAnsi="Times New Roman" w:cs="Times New Roman"/>
          <w:color w:val="000000"/>
          <w:sz w:val="24"/>
          <w:szCs w:val="24"/>
          <w:lang w:val="sr-Cyrl-RS"/>
        </w:rPr>
        <w:t xml:space="preserve"> јавних овлашћења и другим физичким и правним лиц</w:t>
      </w:r>
      <w:r w:rsidR="003F3AFB">
        <w:rPr>
          <w:rFonts w:ascii="Times New Roman" w:hAnsi="Times New Roman" w:cs="Times New Roman"/>
          <w:color w:val="000000"/>
          <w:sz w:val="24"/>
          <w:szCs w:val="24"/>
          <w:lang w:val="sr-Cyrl-RS"/>
        </w:rPr>
        <w:t>ем</w:t>
      </w:r>
      <w:r w:rsidRPr="00857210">
        <w:rPr>
          <w:rFonts w:ascii="Times New Roman" w:hAnsi="Times New Roman" w:cs="Times New Roman"/>
          <w:color w:val="000000"/>
          <w:sz w:val="24"/>
          <w:szCs w:val="24"/>
          <w:lang w:val="sr-Cyrl-RS"/>
        </w:rPr>
        <w:t xml:space="preserve">, </w:t>
      </w:r>
      <w:r w:rsidR="00857210" w:rsidRPr="00857210">
        <w:rPr>
          <w:rFonts w:ascii="Times New Roman" w:hAnsi="Times New Roman" w:cs="Times New Roman"/>
          <w:color w:val="000000"/>
          <w:sz w:val="24"/>
          <w:szCs w:val="24"/>
          <w:lang w:val="sr-Cyrl-RS"/>
        </w:rPr>
        <w:t>правосудним</w:t>
      </w:r>
      <w:r w:rsidR="00877982"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савет</w:t>
      </w:r>
      <w:r w:rsidR="003F3AFB">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друг</w:t>
      </w:r>
      <w:r w:rsidR="003F3AFB">
        <w:rPr>
          <w:rFonts w:ascii="Times New Roman" w:hAnsi="Times New Roman" w:cs="Times New Roman"/>
          <w:color w:val="000000"/>
          <w:sz w:val="24"/>
          <w:szCs w:val="24"/>
          <w:lang w:val="sr-Cyrl-RS"/>
        </w:rPr>
        <w:t>е</w:t>
      </w:r>
      <w:r w:rsidRPr="00857210">
        <w:rPr>
          <w:rFonts w:ascii="Times New Roman" w:hAnsi="Times New Roman" w:cs="Times New Roman"/>
          <w:color w:val="000000"/>
          <w:sz w:val="24"/>
          <w:szCs w:val="24"/>
          <w:lang w:val="sr-Cyrl-RS"/>
        </w:rPr>
        <w:t xml:space="preserve"> држав</w:t>
      </w:r>
      <w:r w:rsidR="003F3AFB">
        <w:rPr>
          <w:rFonts w:ascii="Times New Roman" w:hAnsi="Times New Roman" w:cs="Times New Roman"/>
          <w:color w:val="000000"/>
          <w:sz w:val="24"/>
          <w:szCs w:val="24"/>
          <w:lang w:val="sr-Cyrl-RS"/>
        </w:rPr>
        <w:t>е</w:t>
      </w:r>
      <w:r w:rsidRPr="00857210">
        <w:rPr>
          <w:rFonts w:ascii="Times New Roman" w:hAnsi="Times New Roman" w:cs="Times New Roman"/>
          <w:color w:val="000000"/>
          <w:sz w:val="24"/>
          <w:szCs w:val="24"/>
          <w:lang w:val="sr-Cyrl-RS"/>
        </w:rPr>
        <w:t xml:space="preserve"> и међународн</w:t>
      </w:r>
      <w:r w:rsidR="003F3AFB">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организациј</w:t>
      </w:r>
      <w:r w:rsidR="003F3AFB">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w:t>
      </w:r>
    </w:p>
    <w:p w14:paraId="2CF79065"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715B422D" w14:textId="77777777" w:rsidR="007F7FCB" w:rsidRDefault="002946B3" w:rsidP="00857210">
      <w:pPr>
        <w:spacing w:after="0" w:line="240" w:lineRule="auto"/>
        <w:jc w:val="center"/>
        <w:rPr>
          <w:rFonts w:ascii="Times New Roman" w:hAnsi="Times New Roman" w:cs="Times New Roman"/>
          <w:color w:val="000000"/>
          <w:sz w:val="24"/>
          <w:szCs w:val="24"/>
          <w:lang w:val="sr-Cyrl-RS"/>
        </w:rPr>
      </w:pPr>
      <w:bookmarkStart w:id="0" w:name="_Hlk109214767"/>
      <w:r w:rsidRPr="007F7FCB">
        <w:rPr>
          <w:rFonts w:ascii="Times New Roman" w:hAnsi="Times New Roman" w:cs="Times New Roman"/>
          <w:color w:val="000000"/>
          <w:sz w:val="24"/>
          <w:szCs w:val="24"/>
          <w:lang w:val="sr-Cyrl-RS"/>
        </w:rPr>
        <w:t xml:space="preserve">Средства за рад </w:t>
      </w:r>
      <w:r w:rsidR="001E4BE9" w:rsidRPr="007F7FCB">
        <w:rPr>
          <w:rFonts w:ascii="Times New Roman" w:hAnsi="Times New Roman" w:cs="Times New Roman"/>
          <w:color w:val="000000"/>
          <w:sz w:val="24"/>
          <w:szCs w:val="24"/>
          <w:lang w:val="sr-Cyrl-RS"/>
        </w:rPr>
        <w:t xml:space="preserve"> С</w:t>
      </w:r>
      <w:r w:rsidR="007F7FCB" w:rsidRPr="007F7FCB">
        <w:rPr>
          <w:rFonts w:ascii="Times New Roman" w:hAnsi="Times New Roman" w:cs="Times New Roman"/>
          <w:color w:val="000000"/>
          <w:sz w:val="24"/>
          <w:szCs w:val="24"/>
          <w:lang w:val="sr-Cyrl-RS"/>
        </w:rPr>
        <w:t>авета</w:t>
      </w:r>
    </w:p>
    <w:p w14:paraId="1DC5E1B4" w14:textId="6F24C9B6" w:rsidR="00F65B58" w:rsidRPr="007F7FCB" w:rsidRDefault="001E4BE9" w:rsidP="00857210">
      <w:pPr>
        <w:spacing w:after="0" w:line="240" w:lineRule="auto"/>
        <w:jc w:val="center"/>
        <w:rPr>
          <w:rFonts w:ascii="Times New Roman" w:hAnsi="Times New Roman" w:cs="Times New Roman"/>
          <w:sz w:val="24"/>
          <w:szCs w:val="24"/>
          <w:lang w:val="sr-Cyrl-RS"/>
        </w:rPr>
      </w:pPr>
      <w:r w:rsidRPr="007F7FCB">
        <w:rPr>
          <w:rFonts w:ascii="Times New Roman" w:hAnsi="Times New Roman" w:cs="Times New Roman"/>
          <w:color w:val="000000"/>
          <w:sz w:val="24"/>
          <w:szCs w:val="24"/>
          <w:lang w:val="sr-Cyrl-RS"/>
        </w:rPr>
        <w:t xml:space="preserve"> </w:t>
      </w:r>
    </w:p>
    <w:p w14:paraId="4B707B66"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3.</w:t>
      </w:r>
    </w:p>
    <w:p w14:paraId="4E02C714" w14:textId="3938D7A9" w:rsidR="001E4BE9" w:rsidRPr="00144BE3" w:rsidRDefault="007F7FCB" w:rsidP="00144BE3">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Средства за рад и функционисање Савета (у даљем тексту: буџет Савета), обезбеђују се у буџету Републике Србије, на предлог Савета.</w:t>
      </w:r>
    </w:p>
    <w:p w14:paraId="5B9C34E3" w14:textId="5EADBBCC" w:rsidR="001E4BE9"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Савет самостално располаже сред</w:t>
      </w:r>
      <w:r w:rsidR="007A378F" w:rsidRPr="00144BE3">
        <w:rPr>
          <w:rFonts w:ascii="Times New Roman" w:hAnsi="Times New Roman" w:cs="Times New Roman"/>
          <w:color w:val="000000"/>
          <w:sz w:val="24"/>
          <w:szCs w:val="24"/>
          <w:lang w:val="sr-Cyrl-RS"/>
        </w:rPr>
        <w:t>ствима буџета која су опредељена</w:t>
      </w:r>
      <w:r w:rsidRPr="00144BE3">
        <w:rPr>
          <w:rFonts w:ascii="Times New Roman" w:hAnsi="Times New Roman" w:cs="Times New Roman"/>
          <w:color w:val="000000"/>
          <w:sz w:val="24"/>
          <w:szCs w:val="24"/>
          <w:lang w:val="sr-Cyrl-RS"/>
        </w:rPr>
        <w:t xml:space="preserve"> за рад Савета.</w:t>
      </w:r>
    </w:p>
    <w:p w14:paraId="12A5D484" w14:textId="21DB53AB" w:rsidR="001E4BE9"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Влада не може без сагласности </w:t>
      </w:r>
      <w:r w:rsidR="00942FD2" w:rsidRPr="00144BE3">
        <w:rPr>
          <w:rFonts w:ascii="Times New Roman" w:hAnsi="Times New Roman" w:cs="Times New Roman"/>
          <w:color w:val="000000"/>
          <w:sz w:val="24"/>
          <w:szCs w:val="24"/>
          <w:lang w:val="sr-Cyrl-RS"/>
        </w:rPr>
        <w:t>С</w:t>
      </w:r>
      <w:r w:rsidRPr="00144BE3">
        <w:rPr>
          <w:rFonts w:ascii="Times New Roman" w:hAnsi="Times New Roman" w:cs="Times New Roman"/>
          <w:color w:val="000000"/>
          <w:sz w:val="24"/>
          <w:szCs w:val="24"/>
          <w:lang w:val="sr-Cyrl-RS"/>
        </w:rPr>
        <w:t>авета, обуставити, одложити или ограничити извршење буџета Савета.</w:t>
      </w:r>
    </w:p>
    <w:p w14:paraId="7ED67C94" w14:textId="0DC3C651" w:rsidR="001E4BE9"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Поступак за утврђивање предлога буџета </w:t>
      </w:r>
      <w:r w:rsidR="008E5134" w:rsidRPr="00144BE3">
        <w:rPr>
          <w:rFonts w:ascii="Times New Roman" w:hAnsi="Times New Roman" w:cs="Times New Roman"/>
          <w:color w:val="000000"/>
          <w:sz w:val="24"/>
          <w:szCs w:val="24"/>
          <w:lang w:val="sr-Cyrl-RS"/>
        </w:rPr>
        <w:t>С</w:t>
      </w:r>
      <w:r w:rsidRPr="00144BE3">
        <w:rPr>
          <w:rFonts w:ascii="Times New Roman" w:hAnsi="Times New Roman" w:cs="Times New Roman"/>
          <w:color w:val="000000"/>
          <w:sz w:val="24"/>
          <w:szCs w:val="24"/>
          <w:lang w:val="sr-Cyrl-RS"/>
        </w:rPr>
        <w:t>авета уређује се овим законом.</w:t>
      </w:r>
    </w:p>
    <w:p w14:paraId="58536FAB" w14:textId="13EFE803" w:rsidR="007F7FCB" w:rsidRDefault="007F7FCB" w:rsidP="007F7FCB">
      <w:pPr>
        <w:spacing w:after="0" w:line="240" w:lineRule="auto"/>
        <w:ind w:firstLine="720"/>
        <w:jc w:val="both"/>
        <w:rPr>
          <w:rFonts w:ascii="Times New Roman" w:hAnsi="Times New Roman" w:cs="Times New Roman"/>
          <w:sz w:val="24"/>
          <w:szCs w:val="24"/>
          <w:lang w:val="sr-Cyrl-RS"/>
        </w:rPr>
      </w:pPr>
    </w:p>
    <w:p w14:paraId="75A47C59" w14:textId="65E6FF62" w:rsidR="007F7FCB" w:rsidRPr="00857210" w:rsidRDefault="007F7FCB" w:rsidP="007F7FCB">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Припрема предлога буџета Савета</w:t>
      </w:r>
    </w:p>
    <w:p w14:paraId="0576358D" w14:textId="77777777" w:rsidR="001E4BE9" w:rsidRPr="00857210" w:rsidRDefault="001E4BE9" w:rsidP="00857210">
      <w:pPr>
        <w:spacing w:after="0" w:line="240" w:lineRule="auto"/>
        <w:rPr>
          <w:rFonts w:ascii="Times New Roman" w:hAnsi="Times New Roman" w:cs="Times New Roman"/>
          <w:sz w:val="24"/>
          <w:szCs w:val="24"/>
          <w:lang w:val="sr-Cyrl-RS"/>
        </w:rPr>
      </w:pPr>
    </w:p>
    <w:p w14:paraId="1641C10C" w14:textId="27EBB0B9" w:rsidR="001E4BE9" w:rsidRPr="00857210" w:rsidRDefault="001E4BE9"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sz w:val="24"/>
          <w:szCs w:val="24"/>
          <w:lang w:val="sr-Cyrl-RS"/>
        </w:rPr>
        <w:t>Ч</w:t>
      </w:r>
      <w:r w:rsidR="007F7FCB" w:rsidRPr="00857210">
        <w:rPr>
          <w:rFonts w:ascii="Times New Roman" w:hAnsi="Times New Roman" w:cs="Times New Roman"/>
          <w:sz w:val="24"/>
          <w:szCs w:val="24"/>
          <w:lang w:val="sr-Cyrl-RS"/>
        </w:rPr>
        <w:t>лан</w:t>
      </w:r>
      <w:r w:rsidR="007F7FCB">
        <w:rPr>
          <w:rFonts w:ascii="Times New Roman" w:hAnsi="Times New Roman" w:cs="Times New Roman"/>
          <w:sz w:val="24"/>
          <w:szCs w:val="24"/>
          <w:lang w:val="sr-Cyrl-RS"/>
        </w:rPr>
        <w:t xml:space="preserve"> 4.</w:t>
      </w:r>
    </w:p>
    <w:p w14:paraId="7397A17A" w14:textId="04258007" w:rsidR="001E4BE9"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Секретар Савета припрема предлог буџета Савета у складу са законом којим се уређује буџетски систем и доставља га радном телу Савета надлежном за финансијска питања (у даљем тексту: </w:t>
      </w:r>
      <w:r w:rsidR="00D554C4" w:rsidRPr="00144BE3">
        <w:rPr>
          <w:rFonts w:ascii="Times New Roman" w:hAnsi="Times New Roman" w:cs="Times New Roman"/>
          <w:color w:val="000000"/>
          <w:sz w:val="24"/>
          <w:szCs w:val="24"/>
          <w:lang w:val="sr-Cyrl-RS"/>
        </w:rPr>
        <w:t>Б</w:t>
      </w:r>
      <w:r w:rsidRPr="00144BE3">
        <w:rPr>
          <w:rFonts w:ascii="Times New Roman" w:hAnsi="Times New Roman" w:cs="Times New Roman"/>
          <w:color w:val="000000"/>
          <w:sz w:val="24"/>
          <w:szCs w:val="24"/>
          <w:lang w:val="sr-Cyrl-RS"/>
        </w:rPr>
        <w:t>уџетска комисија).</w:t>
      </w:r>
    </w:p>
    <w:p w14:paraId="0A4AFEB1" w14:textId="15289BE3" w:rsidR="00000C86" w:rsidRPr="00144BE3" w:rsidRDefault="007F7FCB" w:rsidP="00144BE3">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 Буџетска комисија утврђује предлог буџета Савета и упућује га председнику Савета ради достављања на мишљење министарству надлежном за послове финансија.</w:t>
      </w:r>
    </w:p>
    <w:p w14:paraId="6D60541E" w14:textId="1F14DE88" w:rsidR="001E4BE9"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О предлогу из става 2. овог члана министар надлежан за послове финансија доставља Савету образложено мишљење.</w:t>
      </w:r>
    </w:p>
    <w:p w14:paraId="2387E85A" w14:textId="49F9F6A4" w:rsidR="001E4BE9" w:rsidRPr="00144BE3" w:rsidRDefault="00942FD2"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Ако</w:t>
      </w:r>
      <w:r w:rsidR="007F7FCB" w:rsidRPr="00144BE3">
        <w:rPr>
          <w:rFonts w:ascii="Times New Roman" w:hAnsi="Times New Roman" w:cs="Times New Roman"/>
          <w:color w:val="000000"/>
          <w:sz w:val="24"/>
          <w:szCs w:val="24"/>
          <w:lang w:val="sr-Cyrl-RS"/>
        </w:rPr>
        <w:t xml:space="preserve"> министар надлежан за послове финансија има примедбе на достављени предлог буџета Савета, организоваће консултације са председником Савета и </w:t>
      </w:r>
      <w:r w:rsidR="00D554C4" w:rsidRPr="00144BE3">
        <w:rPr>
          <w:rFonts w:ascii="Times New Roman" w:hAnsi="Times New Roman" w:cs="Times New Roman"/>
          <w:color w:val="000000"/>
          <w:sz w:val="24"/>
          <w:szCs w:val="24"/>
          <w:lang w:val="sr-Cyrl-RS"/>
        </w:rPr>
        <w:t>Б</w:t>
      </w:r>
      <w:r w:rsidR="007F7FCB" w:rsidRPr="00144BE3">
        <w:rPr>
          <w:rFonts w:ascii="Times New Roman" w:hAnsi="Times New Roman" w:cs="Times New Roman"/>
          <w:color w:val="000000"/>
          <w:sz w:val="24"/>
          <w:szCs w:val="24"/>
          <w:lang w:val="sr-Cyrl-RS"/>
        </w:rPr>
        <w:t>уџетском комисијом ради постизања сагласности.</w:t>
      </w:r>
    </w:p>
    <w:p w14:paraId="2FE99C70" w14:textId="6114CD48" w:rsidR="001E4BE9"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Ако министар надлежан за послове финансија нема примедбе на предлог буџета Савета или се постигне сагласност из става 4. овог члана, Савет утврђује коначан предлог буџета Савета, који министарство надлежно за послове финансија без измена укључује у нацрт закона о буџету Републике Србије, а Влада без измена у предлог закона о буџету Републике Србије.</w:t>
      </w:r>
    </w:p>
    <w:p w14:paraId="1A7F2375" w14:textId="3F3226B9" w:rsidR="00CF349B"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Ако се не постигне сагласност из става 4. овог члана, министарство надлежно за</w:t>
      </w:r>
      <w:r w:rsidR="00942FD2" w:rsidRPr="00144BE3">
        <w:rPr>
          <w:rFonts w:ascii="Times New Roman" w:hAnsi="Times New Roman" w:cs="Times New Roman"/>
          <w:color w:val="000000"/>
          <w:sz w:val="24"/>
          <w:szCs w:val="24"/>
          <w:lang w:val="sr-Cyrl-RS"/>
        </w:rPr>
        <w:t xml:space="preserve"> послове финансија </w:t>
      </w:r>
      <w:r w:rsidRPr="00144BE3">
        <w:rPr>
          <w:rFonts w:ascii="Times New Roman" w:hAnsi="Times New Roman" w:cs="Times New Roman"/>
          <w:color w:val="000000"/>
          <w:sz w:val="24"/>
          <w:szCs w:val="24"/>
          <w:lang w:val="sr-Cyrl-RS"/>
        </w:rPr>
        <w:t xml:space="preserve">коначан предлог буџета Савета из става 5. овог члана, без измена </w:t>
      </w:r>
      <w:r w:rsidRPr="00144BE3">
        <w:rPr>
          <w:rFonts w:ascii="Times New Roman" w:hAnsi="Times New Roman" w:cs="Times New Roman"/>
          <w:color w:val="000000"/>
          <w:sz w:val="24"/>
          <w:szCs w:val="24"/>
          <w:lang w:val="sr-Cyrl-RS"/>
        </w:rPr>
        <w:lastRenderedPageBreak/>
        <w:t>укључује у нацрт закона о буџету Републике Србије, а Влада без измена у предлог закона о буџету Републике Србије.</w:t>
      </w:r>
    </w:p>
    <w:p w14:paraId="53D09680" w14:textId="3B9A9BED" w:rsidR="001E4BE9"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Ако се не постигне сагласност из става 4. овог члана Влада у образложењу предлога закона о буџету Републике Србије наводи разлоге због којих сматра да предлог буџета Савета није прихватљив.</w:t>
      </w:r>
    </w:p>
    <w:p w14:paraId="355CA9F1" w14:textId="797A5718" w:rsidR="007F7FCB" w:rsidRPr="00144BE3" w:rsidRDefault="007F7FCB" w:rsidP="007F7FCB">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Одредбе ст. 1. до 7. овог члана примењују се и на поступак предлагања буџетских средстава из надлежности Савета прописаних Законом о јавном тужилаштву.</w:t>
      </w:r>
    </w:p>
    <w:p w14:paraId="656C1E7D" w14:textId="7FDA9B77" w:rsidR="00A110ED" w:rsidRDefault="00A110ED" w:rsidP="007F7FCB">
      <w:pPr>
        <w:spacing w:after="0" w:line="240" w:lineRule="auto"/>
        <w:ind w:firstLine="720"/>
        <w:jc w:val="both"/>
        <w:rPr>
          <w:rFonts w:ascii="Times New Roman" w:hAnsi="Times New Roman" w:cs="Times New Roman"/>
          <w:sz w:val="24"/>
          <w:szCs w:val="24"/>
          <w:lang w:val="sr-Cyrl-RS"/>
        </w:rPr>
      </w:pPr>
    </w:p>
    <w:p w14:paraId="008B2051" w14:textId="754F3350" w:rsidR="00A110ED" w:rsidRPr="00857210" w:rsidRDefault="00A110ED" w:rsidP="00A110E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Контрола извршења буџета Савета</w:t>
      </w:r>
    </w:p>
    <w:p w14:paraId="042A969A" w14:textId="77777777" w:rsidR="001E4BE9" w:rsidRPr="00857210" w:rsidRDefault="001E4BE9" w:rsidP="00857210">
      <w:pPr>
        <w:spacing w:after="0" w:line="240" w:lineRule="auto"/>
        <w:rPr>
          <w:rFonts w:ascii="Times New Roman" w:hAnsi="Times New Roman" w:cs="Times New Roman"/>
          <w:sz w:val="24"/>
          <w:szCs w:val="24"/>
          <w:lang w:val="sr-Cyrl-RS"/>
        </w:rPr>
      </w:pPr>
    </w:p>
    <w:p w14:paraId="3D5ACF73" w14:textId="7AF70134" w:rsidR="001E4BE9" w:rsidRPr="00857210" w:rsidRDefault="001E4BE9"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sz w:val="24"/>
          <w:szCs w:val="24"/>
          <w:lang w:val="sr-Cyrl-RS"/>
        </w:rPr>
        <w:t>Члан</w:t>
      </w:r>
      <w:r w:rsidR="00A110ED">
        <w:rPr>
          <w:rFonts w:ascii="Times New Roman" w:hAnsi="Times New Roman" w:cs="Times New Roman"/>
          <w:sz w:val="24"/>
          <w:szCs w:val="24"/>
          <w:lang w:val="sr-Cyrl-RS"/>
        </w:rPr>
        <w:t xml:space="preserve"> 5.</w:t>
      </w:r>
    </w:p>
    <w:p w14:paraId="2F4488D8" w14:textId="51E55C86" w:rsidR="00A110ED" w:rsidRPr="00144BE3" w:rsidRDefault="00A110ED" w:rsidP="00A110ED">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Контрола извршења буџета Савета и интерна финансијска контрола и ревизија спроводе се у складу са прописима који уређују буџетски систем, рачуноводство и ревизију. </w:t>
      </w:r>
    </w:p>
    <w:p w14:paraId="4FD00C62" w14:textId="70F62DB6" w:rsidR="00F65B58" w:rsidRPr="00857210" w:rsidRDefault="002946B3" w:rsidP="00857210">
      <w:pPr>
        <w:spacing w:after="0" w:line="240" w:lineRule="auto"/>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bookmarkEnd w:id="0"/>
    <w:p w14:paraId="2E872A98" w14:textId="77777777" w:rsidR="00A110ED" w:rsidRDefault="002946B3" w:rsidP="00857210">
      <w:pPr>
        <w:spacing w:after="0" w:line="240" w:lineRule="auto"/>
        <w:jc w:val="center"/>
        <w:rPr>
          <w:rFonts w:ascii="Times New Roman" w:hAnsi="Times New Roman" w:cs="Times New Roman"/>
          <w:color w:val="000000"/>
          <w:sz w:val="24"/>
          <w:szCs w:val="24"/>
          <w:lang w:val="sr-Cyrl-RS"/>
        </w:rPr>
      </w:pPr>
      <w:r w:rsidRPr="00A110ED">
        <w:rPr>
          <w:rFonts w:ascii="Times New Roman" w:hAnsi="Times New Roman" w:cs="Times New Roman"/>
          <w:color w:val="000000"/>
          <w:sz w:val="24"/>
          <w:szCs w:val="24"/>
          <w:lang w:val="sr-Cyrl-RS"/>
        </w:rPr>
        <w:t>Седиште и обележја</w:t>
      </w:r>
      <w:r w:rsidR="00A63C43" w:rsidRPr="00A110ED">
        <w:rPr>
          <w:rFonts w:ascii="Times New Roman" w:hAnsi="Times New Roman" w:cs="Times New Roman"/>
          <w:color w:val="000000"/>
          <w:sz w:val="24"/>
          <w:szCs w:val="24"/>
          <w:lang w:val="sr-Cyrl-RS"/>
        </w:rPr>
        <w:t xml:space="preserve"> С</w:t>
      </w:r>
      <w:r w:rsidR="00A110ED" w:rsidRPr="00A110ED">
        <w:rPr>
          <w:rFonts w:ascii="Times New Roman" w:hAnsi="Times New Roman" w:cs="Times New Roman"/>
          <w:color w:val="000000"/>
          <w:sz w:val="24"/>
          <w:szCs w:val="24"/>
          <w:lang w:val="sr-Cyrl-RS"/>
        </w:rPr>
        <w:t>авета</w:t>
      </w:r>
    </w:p>
    <w:p w14:paraId="428A27A3" w14:textId="3A356C43" w:rsidR="00F65B58" w:rsidRPr="00A110ED" w:rsidRDefault="00A110ED" w:rsidP="00857210">
      <w:pPr>
        <w:spacing w:after="0" w:line="240" w:lineRule="auto"/>
        <w:jc w:val="center"/>
        <w:rPr>
          <w:rFonts w:ascii="Times New Roman" w:hAnsi="Times New Roman" w:cs="Times New Roman"/>
          <w:sz w:val="24"/>
          <w:szCs w:val="24"/>
          <w:lang w:val="sr-Cyrl-RS"/>
        </w:rPr>
      </w:pPr>
      <w:r w:rsidRPr="00A110ED">
        <w:rPr>
          <w:rFonts w:ascii="Times New Roman" w:hAnsi="Times New Roman" w:cs="Times New Roman"/>
          <w:color w:val="000000"/>
          <w:sz w:val="24"/>
          <w:szCs w:val="24"/>
          <w:lang w:val="sr-Cyrl-RS"/>
        </w:rPr>
        <w:t xml:space="preserve"> </w:t>
      </w:r>
      <w:r w:rsidR="002946B3" w:rsidRPr="00A110ED">
        <w:rPr>
          <w:rFonts w:ascii="Times New Roman" w:hAnsi="Times New Roman" w:cs="Times New Roman"/>
          <w:color w:val="000000"/>
          <w:sz w:val="24"/>
          <w:szCs w:val="24"/>
          <w:lang w:val="sr-Cyrl-RS"/>
        </w:rPr>
        <w:t> </w:t>
      </w:r>
    </w:p>
    <w:p w14:paraId="491F6311" w14:textId="484E58AF"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A110ED">
        <w:rPr>
          <w:rFonts w:ascii="Times New Roman" w:hAnsi="Times New Roman" w:cs="Times New Roman"/>
          <w:color w:val="000000"/>
          <w:sz w:val="24"/>
          <w:szCs w:val="24"/>
          <w:lang w:val="sr-Cyrl-RS"/>
        </w:rPr>
        <w:t xml:space="preserve"> 6</w:t>
      </w:r>
      <w:r w:rsidRPr="00857210">
        <w:rPr>
          <w:rFonts w:ascii="Times New Roman" w:hAnsi="Times New Roman" w:cs="Times New Roman"/>
          <w:color w:val="000000"/>
          <w:sz w:val="24"/>
          <w:szCs w:val="24"/>
          <w:lang w:val="sr-Cyrl-RS"/>
        </w:rPr>
        <w:t>.</w:t>
      </w:r>
    </w:p>
    <w:p w14:paraId="54286E9F" w14:textId="08E0DB97" w:rsidR="00F65B58" w:rsidRPr="00144BE3" w:rsidRDefault="002946B3" w:rsidP="00144BE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Седиште </w:t>
      </w:r>
      <w:r w:rsidR="002A56EB" w:rsidRPr="00857210">
        <w:rPr>
          <w:rFonts w:ascii="Times New Roman" w:hAnsi="Times New Roman" w:cs="Times New Roman"/>
          <w:color w:val="000000"/>
          <w:sz w:val="24"/>
          <w:szCs w:val="24"/>
          <w:lang w:val="sr-Cyrl-RS"/>
        </w:rPr>
        <w:t xml:space="preserve"> С</w:t>
      </w:r>
      <w:r w:rsidR="00A110ED" w:rsidRPr="00857210">
        <w:rPr>
          <w:rFonts w:ascii="Times New Roman" w:hAnsi="Times New Roman" w:cs="Times New Roman"/>
          <w:color w:val="000000"/>
          <w:sz w:val="24"/>
          <w:szCs w:val="24"/>
          <w:lang w:val="sr-Cyrl-RS"/>
        </w:rPr>
        <w:t>авета</w:t>
      </w:r>
      <w:r w:rsidR="002A56EB"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је у Београду. </w:t>
      </w:r>
    </w:p>
    <w:p w14:paraId="2E28B5BC" w14:textId="1476F2FF" w:rsidR="00F65B58" w:rsidRPr="00144BE3" w:rsidRDefault="002A56EB" w:rsidP="00A110ED">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С</w:t>
      </w:r>
      <w:r w:rsidR="00A110ED" w:rsidRPr="00857210">
        <w:rPr>
          <w:rFonts w:ascii="Times New Roman" w:hAnsi="Times New Roman" w:cs="Times New Roman"/>
          <w:color w:val="000000"/>
          <w:sz w:val="24"/>
          <w:szCs w:val="24"/>
          <w:lang w:val="sr-Cyrl-RS"/>
        </w:rPr>
        <w:t>авет</w:t>
      </w:r>
      <w:r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 xml:space="preserve">има печат, који садржи назив и грб Републике Србије и назив и седиште органа, у складу са посебним законима. </w:t>
      </w:r>
    </w:p>
    <w:p w14:paraId="6AD0BD51"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681E0E47" w14:textId="77777777" w:rsidR="00A110ED" w:rsidRDefault="002946B3" w:rsidP="00857210">
      <w:pPr>
        <w:spacing w:after="0" w:line="240" w:lineRule="auto"/>
        <w:jc w:val="center"/>
        <w:rPr>
          <w:rFonts w:ascii="Times New Roman" w:hAnsi="Times New Roman" w:cs="Times New Roman"/>
          <w:color w:val="000000"/>
          <w:sz w:val="24"/>
          <w:szCs w:val="24"/>
          <w:lang w:val="sr-Cyrl-RS"/>
        </w:rPr>
      </w:pPr>
      <w:r w:rsidRPr="00A110ED">
        <w:rPr>
          <w:rFonts w:ascii="Times New Roman" w:hAnsi="Times New Roman" w:cs="Times New Roman"/>
          <w:color w:val="000000"/>
          <w:sz w:val="24"/>
          <w:szCs w:val="24"/>
          <w:lang w:val="sr-Cyrl-RS"/>
        </w:rPr>
        <w:t>Састав</w:t>
      </w:r>
      <w:r w:rsidRPr="00857210">
        <w:rPr>
          <w:rFonts w:ascii="Times New Roman" w:hAnsi="Times New Roman" w:cs="Times New Roman"/>
          <w:i/>
          <w:color w:val="000000"/>
          <w:sz w:val="24"/>
          <w:szCs w:val="24"/>
          <w:lang w:val="sr-Cyrl-RS"/>
        </w:rPr>
        <w:t xml:space="preserve"> </w:t>
      </w:r>
      <w:r w:rsidR="00B964AF" w:rsidRPr="00857210">
        <w:rPr>
          <w:rFonts w:ascii="Times New Roman" w:hAnsi="Times New Roman" w:cs="Times New Roman"/>
          <w:color w:val="000000"/>
          <w:sz w:val="24"/>
          <w:szCs w:val="24"/>
          <w:lang w:val="sr-Cyrl-RS"/>
        </w:rPr>
        <w:t>С</w:t>
      </w:r>
      <w:r w:rsidR="00A110ED" w:rsidRPr="00857210">
        <w:rPr>
          <w:rFonts w:ascii="Times New Roman" w:hAnsi="Times New Roman" w:cs="Times New Roman"/>
          <w:color w:val="000000"/>
          <w:sz w:val="24"/>
          <w:szCs w:val="24"/>
          <w:lang w:val="sr-Cyrl-RS"/>
        </w:rPr>
        <w:t>авета</w:t>
      </w:r>
      <w:r w:rsidR="00B964AF" w:rsidRPr="00857210">
        <w:rPr>
          <w:rFonts w:ascii="Times New Roman" w:hAnsi="Times New Roman" w:cs="Times New Roman"/>
          <w:color w:val="000000"/>
          <w:sz w:val="24"/>
          <w:szCs w:val="24"/>
          <w:lang w:val="sr-Cyrl-RS"/>
        </w:rPr>
        <w:t xml:space="preserve"> </w:t>
      </w:r>
    </w:p>
    <w:p w14:paraId="2ADA8EC1" w14:textId="360E92AF"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1DA34C98" w14:textId="01E555B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A110ED">
        <w:rPr>
          <w:rFonts w:ascii="Times New Roman" w:hAnsi="Times New Roman" w:cs="Times New Roman"/>
          <w:color w:val="000000"/>
          <w:sz w:val="24"/>
          <w:szCs w:val="24"/>
          <w:lang w:val="sr-Cyrl-RS"/>
        </w:rPr>
        <w:t xml:space="preserve"> 7</w:t>
      </w:r>
      <w:r w:rsidRPr="00857210">
        <w:rPr>
          <w:rFonts w:ascii="Times New Roman" w:hAnsi="Times New Roman" w:cs="Times New Roman"/>
          <w:color w:val="000000"/>
          <w:sz w:val="24"/>
          <w:szCs w:val="24"/>
          <w:lang w:val="sr-Cyrl-RS"/>
        </w:rPr>
        <w:t>.</w:t>
      </w:r>
    </w:p>
    <w:p w14:paraId="50B39D36" w14:textId="2BACC950" w:rsidR="00AD06EE" w:rsidRPr="00857210" w:rsidRDefault="00A110ED" w:rsidP="00144BE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Савет има 11 чланова.</w:t>
      </w:r>
      <w:r w:rsidR="002946B3" w:rsidRPr="00857210">
        <w:rPr>
          <w:rFonts w:ascii="Times New Roman" w:hAnsi="Times New Roman" w:cs="Times New Roman"/>
          <w:color w:val="000000"/>
          <w:sz w:val="24"/>
          <w:szCs w:val="24"/>
          <w:lang w:val="sr-Cyrl-RS"/>
        </w:rPr>
        <w:t xml:space="preserve"> </w:t>
      </w:r>
    </w:p>
    <w:p w14:paraId="349D1F06" w14:textId="6257468E" w:rsidR="00B964AF" w:rsidRPr="00144BE3" w:rsidRDefault="00942FD2" w:rsidP="00A110ED">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Чланови С</w:t>
      </w:r>
      <w:r w:rsidR="00A110ED" w:rsidRPr="00144BE3">
        <w:rPr>
          <w:rFonts w:ascii="Times New Roman" w:hAnsi="Times New Roman" w:cs="Times New Roman"/>
          <w:color w:val="000000"/>
          <w:sz w:val="24"/>
          <w:szCs w:val="24"/>
          <w:lang w:val="sr-Cyrl-RS"/>
        </w:rPr>
        <w:t>авета су пет јавних тужилаца које бирају носиоци јавнотужилачке функције</w:t>
      </w:r>
      <w:r w:rsidR="00B964AF" w:rsidRPr="00144BE3">
        <w:rPr>
          <w:rFonts w:ascii="Times New Roman" w:hAnsi="Times New Roman" w:cs="Times New Roman"/>
          <w:color w:val="000000"/>
          <w:sz w:val="24"/>
          <w:szCs w:val="24"/>
          <w:lang w:val="sr-Cyrl-RS"/>
        </w:rPr>
        <w:t xml:space="preserve">, </w:t>
      </w:r>
      <w:r w:rsidR="00A110ED" w:rsidRPr="00144BE3">
        <w:rPr>
          <w:rFonts w:ascii="Times New Roman" w:hAnsi="Times New Roman" w:cs="Times New Roman"/>
          <w:color w:val="000000"/>
          <w:sz w:val="24"/>
          <w:szCs w:val="24"/>
          <w:lang w:val="sr-Cyrl-RS"/>
        </w:rPr>
        <w:t>четири истакнута правника које бира Народна скупштина и</w:t>
      </w:r>
      <w:r w:rsidR="00B964AF" w:rsidRPr="00144BE3">
        <w:rPr>
          <w:rFonts w:ascii="Times New Roman" w:hAnsi="Times New Roman" w:cs="Times New Roman"/>
          <w:color w:val="000000"/>
          <w:sz w:val="24"/>
          <w:szCs w:val="24"/>
          <w:lang w:val="sr-Cyrl-RS"/>
        </w:rPr>
        <w:t xml:space="preserve"> В</w:t>
      </w:r>
      <w:r w:rsidR="00A110ED" w:rsidRPr="00144BE3">
        <w:rPr>
          <w:rFonts w:ascii="Times New Roman" w:hAnsi="Times New Roman" w:cs="Times New Roman"/>
          <w:color w:val="000000"/>
          <w:sz w:val="24"/>
          <w:szCs w:val="24"/>
          <w:lang w:val="sr-Cyrl-RS"/>
        </w:rPr>
        <w:t>рховни</w:t>
      </w:r>
      <w:r w:rsidR="00B964AF" w:rsidRPr="00144BE3">
        <w:rPr>
          <w:rFonts w:ascii="Times New Roman" w:hAnsi="Times New Roman" w:cs="Times New Roman"/>
          <w:color w:val="000000"/>
          <w:sz w:val="24"/>
          <w:szCs w:val="24"/>
          <w:lang w:val="sr-Cyrl-RS"/>
        </w:rPr>
        <w:t xml:space="preserve"> </w:t>
      </w:r>
      <w:r w:rsidR="00A110ED" w:rsidRPr="00144BE3">
        <w:rPr>
          <w:rFonts w:ascii="Times New Roman" w:hAnsi="Times New Roman" w:cs="Times New Roman"/>
          <w:color w:val="000000"/>
          <w:sz w:val="24"/>
          <w:szCs w:val="24"/>
          <w:lang w:val="sr-Cyrl-RS"/>
        </w:rPr>
        <w:t>јавни</w:t>
      </w:r>
      <w:r w:rsidR="00B964AF" w:rsidRPr="00144BE3">
        <w:rPr>
          <w:rFonts w:ascii="Times New Roman" w:hAnsi="Times New Roman" w:cs="Times New Roman"/>
          <w:color w:val="000000"/>
          <w:sz w:val="24"/>
          <w:szCs w:val="24"/>
          <w:lang w:val="sr-Cyrl-RS"/>
        </w:rPr>
        <w:t xml:space="preserve"> </w:t>
      </w:r>
      <w:r w:rsidR="00A110ED" w:rsidRPr="00144BE3">
        <w:rPr>
          <w:rFonts w:ascii="Times New Roman" w:hAnsi="Times New Roman" w:cs="Times New Roman"/>
          <w:color w:val="000000"/>
          <w:sz w:val="24"/>
          <w:szCs w:val="24"/>
          <w:lang w:val="sr-Cyrl-RS"/>
        </w:rPr>
        <w:t>тужилац и министар надлежан за правосуђе, као чланови по положају</w:t>
      </w:r>
      <w:r w:rsidR="00661EE4" w:rsidRPr="00144BE3">
        <w:rPr>
          <w:rFonts w:ascii="Times New Roman" w:hAnsi="Times New Roman" w:cs="Times New Roman"/>
          <w:color w:val="000000"/>
          <w:sz w:val="24"/>
          <w:szCs w:val="24"/>
          <w:lang w:val="sr-Cyrl-RS"/>
        </w:rPr>
        <w:t>.</w:t>
      </w:r>
    </w:p>
    <w:p w14:paraId="24ACA26D" w14:textId="0DDFEF24" w:rsidR="00A110ED" w:rsidRDefault="00A110ED" w:rsidP="00A110ED">
      <w:pPr>
        <w:spacing w:after="0" w:line="240" w:lineRule="auto"/>
        <w:ind w:firstLine="720"/>
        <w:jc w:val="both"/>
        <w:rPr>
          <w:rFonts w:ascii="Times New Roman" w:hAnsi="Times New Roman" w:cs="Times New Roman"/>
          <w:sz w:val="24"/>
          <w:szCs w:val="24"/>
          <w:lang w:val="sr-Cyrl-RS"/>
        </w:rPr>
      </w:pPr>
    </w:p>
    <w:p w14:paraId="18D79BB7" w14:textId="77211315" w:rsidR="00A110ED" w:rsidRDefault="00A110ED" w:rsidP="00A110ED">
      <w:pPr>
        <w:spacing w:after="0" w:line="240" w:lineRule="auto"/>
        <w:jc w:val="center"/>
        <w:rPr>
          <w:rFonts w:ascii="Times New Roman" w:hAnsi="Times New Roman" w:cs="Times New Roman"/>
          <w:color w:val="000000"/>
          <w:sz w:val="24"/>
          <w:szCs w:val="24"/>
          <w:lang w:val="sr-Cyrl-RS"/>
        </w:rPr>
      </w:pPr>
      <w:r w:rsidRPr="00A110ED">
        <w:rPr>
          <w:rFonts w:ascii="Times New Roman" w:hAnsi="Times New Roman" w:cs="Times New Roman"/>
          <w:color w:val="000000"/>
          <w:sz w:val="24"/>
          <w:szCs w:val="24"/>
          <w:lang w:val="sr-Cyrl-RS"/>
        </w:rPr>
        <w:t xml:space="preserve">Председник </w:t>
      </w:r>
      <w:r w:rsidRPr="00857210">
        <w:rPr>
          <w:rFonts w:ascii="Times New Roman" w:hAnsi="Times New Roman" w:cs="Times New Roman"/>
          <w:color w:val="000000"/>
          <w:sz w:val="24"/>
          <w:szCs w:val="24"/>
          <w:lang w:val="sr-Cyrl-RS"/>
        </w:rPr>
        <w:t>С</w:t>
      </w:r>
      <w:r w:rsidR="009F2F8A" w:rsidRPr="00857210">
        <w:rPr>
          <w:rFonts w:ascii="Times New Roman" w:hAnsi="Times New Roman" w:cs="Times New Roman"/>
          <w:color w:val="000000"/>
          <w:sz w:val="24"/>
          <w:szCs w:val="24"/>
          <w:lang w:val="sr-Cyrl-RS"/>
        </w:rPr>
        <w:t>авета</w:t>
      </w:r>
    </w:p>
    <w:p w14:paraId="29B87631" w14:textId="2DAE7552" w:rsidR="00A110ED" w:rsidRPr="00857210" w:rsidRDefault="00A110ED" w:rsidP="00A110ED">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p w14:paraId="249AF39E" w14:textId="227D83F0" w:rsidR="00A110ED" w:rsidRPr="00857210" w:rsidRDefault="00A110ED" w:rsidP="00A110ED">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Члан </w:t>
      </w:r>
      <w:r>
        <w:rPr>
          <w:rFonts w:ascii="Times New Roman" w:hAnsi="Times New Roman" w:cs="Times New Roman"/>
          <w:color w:val="000000"/>
          <w:sz w:val="24"/>
          <w:szCs w:val="24"/>
          <w:lang w:val="sr-Cyrl-RS"/>
        </w:rPr>
        <w:t>8</w:t>
      </w:r>
      <w:r w:rsidRPr="00857210">
        <w:rPr>
          <w:rFonts w:ascii="Times New Roman" w:hAnsi="Times New Roman" w:cs="Times New Roman"/>
          <w:color w:val="000000"/>
          <w:sz w:val="24"/>
          <w:szCs w:val="24"/>
          <w:lang w:val="sr-Cyrl-RS"/>
        </w:rPr>
        <w:t>.</w:t>
      </w:r>
    </w:p>
    <w:p w14:paraId="529D3588" w14:textId="7BB95433" w:rsidR="00A110ED" w:rsidRPr="00144BE3" w:rsidRDefault="00A110ED" w:rsidP="00A110ED">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Савет има председника кога бира Савет међу </w:t>
      </w:r>
      <w:r w:rsidR="003353D6" w:rsidRPr="00144BE3">
        <w:rPr>
          <w:rFonts w:ascii="Times New Roman" w:hAnsi="Times New Roman" w:cs="Times New Roman"/>
          <w:color w:val="000000"/>
          <w:sz w:val="24"/>
          <w:szCs w:val="24"/>
          <w:lang w:val="sr-Cyrl-RS"/>
        </w:rPr>
        <w:t xml:space="preserve">изборним </w:t>
      </w:r>
      <w:r w:rsidRPr="00144BE3">
        <w:rPr>
          <w:rFonts w:ascii="Times New Roman" w:hAnsi="Times New Roman" w:cs="Times New Roman"/>
          <w:color w:val="000000"/>
          <w:sz w:val="24"/>
          <w:szCs w:val="24"/>
          <w:lang w:val="sr-Cyrl-RS"/>
        </w:rPr>
        <w:t xml:space="preserve">члановима </w:t>
      </w:r>
      <w:r w:rsidR="00295C43" w:rsidRPr="00144BE3">
        <w:rPr>
          <w:rFonts w:ascii="Times New Roman" w:hAnsi="Times New Roman" w:cs="Times New Roman"/>
          <w:color w:val="000000"/>
          <w:sz w:val="24"/>
          <w:szCs w:val="24"/>
          <w:lang w:val="sr-Cyrl-RS"/>
        </w:rPr>
        <w:t xml:space="preserve">Савета из реда </w:t>
      </w:r>
      <w:r w:rsidRPr="00144BE3">
        <w:rPr>
          <w:rFonts w:ascii="Times New Roman" w:hAnsi="Times New Roman" w:cs="Times New Roman"/>
          <w:color w:val="000000"/>
          <w:sz w:val="24"/>
          <w:szCs w:val="24"/>
          <w:lang w:val="sr-Cyrl-RS"/>
        </w:rPr>
        <w:t>јавни</w:t>
      </w:r>
      <w:r w:rsidR="00295C43" w:rsidRPr="00144BE3">
        <w:rPr>
          <w:rFonts w:ascii="Times New Roman" w:hAnsi="Times New Roman" w:cs="Times New Roman"/>
          <w:color w:val="000000"/>
          <w:sz w:val="24"/>
          <w:szCs w:val="24"/>
          <w:lang w:val="sr-Cyrl-RS"/>
        </w:rPr>
        <w:t>х тужилаца</w:t>
      </w:r>
      <w:r w:rsidRPr="00144BE3">
        <w:rPr>
          <w:rFonts w:ascii="Times New Roman" w:hAnsi="Times New Roman" w:cs="Times New Roman"/>
          <w:color w:val="000000"/>
          <w:sz w:val="24"/>
          <w:szCs w:val="24"/>
          <w:lang w:val="sr-Cyrl-RS"/>
        </w:rPr>
        <w:t xml:space="preserve"> на пет година.</w:t>
      </w:r>
    </w:p>
    <w:p w14:paraId="1299D84F" w14:textId="7089E508" w:rsidR="00144BE3" w:rsidRPr="005779FD" w:rsidRDefault="00A110ED" w:rsidP="005779FD">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Председник Савета представља Савет, сазива и председава седниц</w:t>
      </w:r>
      <w:r w:rsidR="003F3AFB">
        <w:rPr>
          <w:rFonts w:ascii="Times New Roman" w:hAnsi="Times New Roman" w:cs="Times New Roman"/>
          <w:color w:val="000000"/>
          <w:sz w:val="24"/>
          <w:szCs w:val="24"/>
          <w:lang w:val="sr-Cyrl-RS"/>
        </w:rPr>
        <w:t>ом</w:t>
      </w:r>
      <w:r w:rsidRPr="00144BE3">
        <w:rPr>
          <w:rFonts w:ascii="Times New Roman" w:hAnsi="Times New Roman" w:cs="Times New Roman"/>
          <w:color w:val="000000"/>
          <w:sz w:val="24"/>
          <w:szCs w:val="24"/>
          <w:lang w:val="sr-Cyrl-RS"/>
        </w:rPr>
        <w:t xml:space="preserve"> Савета, усклађује рад Савета, стара се о спровођењу акта Савета и врши друге послове у складу са законом и акт</w:t>
      </w:r>
      <w:r w:rsidR="003F3AFB">
        <w:rPr>
          <w:rFonts w:ascii="Times New Roman" w:hAnsi="Times New Roman" w:cs="Times New Roman"/>
          <w:color w:val="000000"/>
          <w:sz w:val="24"/>
          <w:szCs w:val="24"/>
          <w:lang w:val="sr-Cyrl-RS"/>
        </w:rPr>
        <w:t>ом</w:t>
      </w:r>
      <w:r w:rsidRPr="00144BE3">
        <w:rPr>
          <w:rFonts w:ascii="Times New Roman" w:hAnsi="Times New Roman" w:cs="Times New Roman"/>
          <w:color w:val="000000"/>
          <w:sz w:val="24"/>
          <w:szCs w:val="24"/>
          <w:lang w:val="sr-Cyrl-RS"/>
        </w:rPr>
        <w:t xml:space="preserve"> Савета.</w:t>
      </w:r>
    </w:p>
    <w:p w14:paraId="6F3AC454" w14:textId="77777777" w:rsidR="00144BE3" w:rsidRPr="00857210" w:rsidRDefault="00144BE3" w:rsidP="00A110ED">
      <w:pPr>
        <w:spacing w:after="0" w:line="240" w:lineRule="auto"/>
        <w:ind w:firstLine="720"/>
        <w:jc w:val="both"/>
        <w:rPr>
          <w:rFonts w:ascii="Times New Roman" w:hAnsi="Times New Roman" w:cs="Times New Roman"/>
          <w:sz w:val="24"/>
          <w:szCs w:val="24"/>
          <w:lang w:val="sr-Cyrl-RS"/>
        </w:rPr>
      </w:pPr>
    </w:p>
    <w:p w14:paraId="3459DEE4" w14:textId="77777777" w:rsidR="00A110ED" w:rsidRDefault="00A110ED" w:rsidP="00A110ED">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w:t>
      </w:r>
      <w:r w:rsidRPr="00857210">
        <w:rPr>
          <w:rFonts w:ascii="Times New Roman" w:hAnsi="Times New Roman" w:cs="Times New Roman"/>
          <w:color w:val="000000"/>
          <w:sz w:val="24"/>
          <w:szCs w:val="24"/>
          <w:lang w:val="sr-Cyrl-RS"/>
        </w:rPr>
        <w:t xml:space="preserve">отпредседник </w:t>
      </w:r>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авета</w:t>
      </w:r>
    </w:p>
    <w:p w14:paraId="5DBC6B95" w14:textId="63E71D3F" w:rsidR="00A110ED" w:rsidRPr="00857210" w:rsidRDefault="00A110ED" w:rsidP="00A110ED">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p w14:paraId="207820E7" w14:textId="76C8A4F8" w:rsidR="00A110ED" w:rsidRPr="00857210" w:rsidRDefault="00A110ED" w:rsidP="00A110ED">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Члан </w:t>
      </w:r>
      <w:r>
        <w:rPr>
          <w:rFonts w:ascii="Times New Roman" w:hAnsi="Times New Roman" w:cs="Times New Roman"/>
          <w:color w:val="000000"/>
          <w:sz w:val="24"/>
          <w:szCs w:val="24"/>
          <w:lang w:val="sr-Cyrl-RS"/>
        </w:rPr>
        <w:t>9</w:t>
      </w:r>
      <w:r w:rsidRPr="00857210">
        <w:rPr>
          <w:rFonts w:ascii="Times New Roman" w:hAnsi="Times New Roman" w:cs="Times New Roman"/>
          <w:color w:val="000000"/>
          <w:sz w:val="24"/>
          <w:szCs w:val="24"/>
          <w:lang w:val="sr-Cyrl-RS"/>
        </w:rPr>
        <w:t>.</w:t>
      </w:r>
    </w:p>
    <w:p w14:paraId="3B92F55E" w14:textId="24D807A5" w:rsidR="00A110ED" w:rsidRPr="00857210" w:rsidRDefault="00A110ED" w:rsidP="00EB2DC5">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авет има потпредседника</w:t>
      </w:r>
      <w:r w:rsidR="00942FD2">
        <w:rPr>
          <w:rFonts w:ascii="Times New Roman" w:hAnsi="Times New Roman" w:cs="Times New Roman"/>
          <w:color w:val="000000"/>
          <w:sz w:val="24"/>
          <w:szCs w:val="24"/>
          <w:lang w:val="sr-Cyrl-RS"/>
        </w:rPr>
        <w:t xml:space="preserve"> кога </w:t>
      </w:r>
      <w:r w:rsidRPr="00857210">
        <w:rPr>
          <w:rFonts w:ascii="Times New Roman" w:hAnsi="Times New Roman" w:cs="Times New Roman"/>
          <w:color w:val="000000"/>
          <w:sz w:val="24"/>
          <w:szCs w:val="24"/>
          <w:lang w:val="sr-Cyrl-RS"/>
        </w:rPr>
        <w:t xml:space="preserve">бира </w:t>
      </w:r>
      <w:r w:rsidR="00942FD2">
        <w:rPr>
          <w:rFonts w:ascii="Times New Roman" w:hAnsi="Times New Roman" w:cs="Times New Roman"/>
          <w:color w:val="000000"/>
          <w:sz w:val="24"/>
          <w:szCs w:val="24"/>
          <w:lang w:val="sr-Cyrl-RS"/>
        </w:rPr>
        <w:t xml:space="preserve">Савет </w:t>
      </w:r>
      <w:r w:rsidRPr="00857210">
        <w:rPr>
          <w:rFonts w:ascii="Times New Roman" w:hAnsi="Times New Roman" w:cs="Times New Roman"/>
          <w:color w:val="000000"/>
          <w:sz w:val="24"/>
          <w:szCs w:val="24"/>
          <w:lang w:val="sr-Cyrl-RS"/>
        </w:rPr>
        <w:t xml:space="preserve">међу </w:t>
      </w:r>
      <w:r w:rsidR="003353D6">
        <w:rPr>
          <w:rFonts w:ascii="Times New Roman" w:hAnsi="Times New Roman" w:cs="Times New Roman"/>
          <w:color w:val="000000"/>
          <w:sz w:val="24"/>
          <w:szCs w:val="24"/>
          <w:lang w:val="sr-Cyrl-RS"/>
        </w:rPr>
        <w:t xml:space="preserve">изборним </w:t>
      </w:r>
      <w:r w:rsidRPr="00857210">
        <w:rPr>
          <w:rFonts w:ascii="Times New Roman" w:hAnsi="Times New Roman" w:cs="Times New Roman"/>
          <w:color w:val="000000"/>
          <w:sz w:val="24"/>
          <w:szCs w:val="24"/>
          <w:lang w:val="sr-Cyrl-RS"/>
        </w:rPr>
        <w:t>члановима</w:t>
      </w:r>
      <w:r w:rsidR="00EB2DC5">
        <w:rPr>
          <w:rFonts w:ascii="Times New Roman" w:hAnsi="Times New Roman" w:cs="Times New Roman"/>
          <w:color w:val="000000"/>
          <w:sz w:val="24"/>
          <w:szCs w:val="24"/>
          <w:lang w:val="sr-Cyrl-RS"/>
        </w:rPr>
        <w:t xml:space="preserve"> Савета</w:t>
      </w:r>
      <w:r w:rsidRPr="00857210">
        <w:rPr>
          <w:rFonts w:ascii="Times New Roman" w:hAnsi="Times New Roman" w:cs="Times New Roman"/>
          <w:color w:val="000000"/>
          <w:sz w:val="24"/>
          <w:szCs w:val="24"/>
          <w:lang w:val="sr-Cyrl-RS"/>
        </w:rPr>
        <w:t xml:space="preserve"> које бира </w:t>
      </w:r>
      <w:r w:rsidR="00EB2DC5">
        <w:rPr>
          <w:rFonts w:ascii="Times New Roman" w:hAnsi="Times New Roman" w:cs="Times New Roman"/>
          <w:color w:val="000000"/>
          <w:sz w:val="24"/>
          <w:szCs w:val="24"/>
          <w:lang w:val="sr-Cyrl-RS"/>
        </w:rPr>
        <w:t>Н</w:t>
      </w:r>
      <w:r w:rsidR="004D0941">
        <w:rPr>
          <w:rFonts w:ascii="Times New Roman" w:hAnsi="Times New Roman" w:cs="Times New Roman"/>
          <w:color w:val="000000"/>
          <w:sz w:val="24"/>
          <w:szCs w:val="24"/>
          <w:lang w:val="sr-Cyrl-RS"/>
        </w:rPr>
        <w:t>ародна скупштина</w:t>
      </w:r>
      <w:r w:rsidRPr="00144BE3">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на пет година.</w:t>
      </w:r>
    </w:p>
    <w:p w14:paraId="0FDBDA83" w14:textId="1564D2BC" w:rsidR="00A110ED" w:rsidRPr="00144BE3" w:rsidRDefault="00EB2DC5" w:rsidP="00EB2DC5">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w:t>
      </w:r>
      <w:r w:rsidR="00A110ED" w:rsidRPr="00857210">
        <w:rPr>
          <w:rFonts w:ascii="Times New Roman" w:hAnsi="Times New Roman" w:cs="Times New Roman"/>
          <w:color w:val="000000"/>
          <w:sz w:val="24"/>
          <w:szCs w:val="24"/>
          <w:lang w:val="sr-Cyrl-RS"/>
        </w:rPr>
        <w:t>отпредседник</w:t>
      </w:r>
      <w:r>
        <w:rPr>
          <w:rFonts w:ascii="Times New Roman" w:hAnsi="Times New Roman" w:cs="Times New Roman"/>
          <w:color w:val="000000"/>
          <w:sz w:val="24"/>
          <w:szCs w:val="24"/>
          <w:lang w:val="sr-Cyrl-RS"/>
        </w:rPr>
        <w:t xml:space="preserve"> Савета</w:t>
      </w:r>
      <w:r w:rsidR="00A110ED" w:rsidRPr="00857210">
        <w:rPr>
          <w:rFonts w:ascii="Times New Roman" w:hAnsi="Times New Roman" w:cs="Times New Roman"/>
          <w:color w:val="000000"/>
          <w:sz w:val="24"/>
          <w:szCs w:val="24"/>
          <w:lang w:val="sr-Cyrl-RS"/>
        </w:rPr>
        <w:t xml:space="preserve"> обавља пос</w:t>
      </w:r>
      <w:r w:rsidR="003F3AFB">
        <w:rPr>
          <w:rFonts w:ascii="Times New Roman" w:hAnsi="Times New Roman" w:cs="Times New Roman"/>
          <w:color w:val="000000"/>
          <w:sz w:val="24"/>
          <w:szCs w:val="24"/>
          <w:lang w:val="sr-Cyrl-RS"/>
        </w:rPr>
        <w:t>ао</w:t>
      </w:r>
      <w:r w:rsidR="00A110ED" w:rsidRPr="00857210">
        <w:rPr>
          <w:rFonts w:ascii="Times New Roman" w:hAnsi="Times New Roman" w:cs="Times New Roman"/>
          <w:color w:val="000000"/>
          <w:sz w:val="24"/>
          <w:szCs w:val="24"/>
          <w:lang w:val="sr-Cyrl-RS"/>
        </w:rPr>
        <w:t xml:space="preserve"> председника </w:t>
      </w:r>
      <w:r w:rsidR="00942FD2">
        <w:rPr>
          <w:rFonts w:ascii="Times New Roman" w:hAnsi="Times New Roman" w:cs="Times New Roman"/>
          <w:color w:val="000000"/>
          <w:sz w:val="24"/>
          <w:szCs w:val="24"/>
          <w:lang w:val="sr-Cyrl-RS"/>
        </w:rPr>
        <w:t xml:space="preserve">Савета </w:t>
      </w:r>
      <w:r w:rsidR="00A110ED" w:rsidRPr="00857210">
        <w:rPr>
          <w:rFonts w:ascii="Times New Roman" w:hAnsi="Times New Roman" w:cs="Times New Roman"/>
          <w:color w:val="000000"/>
          <w:sz w:val="24"/>
          <w:szCs w:val="24"/>
          <w:lang w:val="sr-Cyrl-RS"/>
        </w:rPr>
        <w:t xml:space="preserve">у случају његовог одсуства или спречености. </w:t>
      </w:r>
    </w:p>
    <w:p w14:paraId="79D07DC3" w14:textId="0A6FA810" w:rsidR="00F65B58" w:rsidRDefault="00A110ED" w:rsidP="00EB2DC5">
      <w:pPr>
        <w:spacing w:after="0" w:line="240" w:lineRule="auto"/>
        <w:rPr>
          <w:rFonts w:ascii="Times New Roman" w:hAnsi="Times New Roman" w:cs="Times New Roman"/>
          <w:i/>
          <w:color w:val="000000"/>
          <w:sz w:val="24"/>
          <w:szCs w:val="24"/>
          <w:lang w:val="sr-Cyrl-RS"/>
        </w:rPr>
      </w:pPr>
      <w:r w:rsidRPr="00857210">
        <w:rPr>
          <w:rFonts w:ascii="Times New Roman" w:hAnsi="Times New Roman" w:cs="Times New Roman"/>
          <w:i/>
          <w:color w:val="000000"/>
          <w:sz w:val="24"/>
          <w:szCs w:val="24"/>
          <w:lang w:val="sr-Cyrl-RS"/>
        </w:rPr>
        <w:t> </w:t>
      </w:r>
    </w:p>
    <w:p w14:paraId="788F20C3" w14:textId="734A4757" w:rsidR="005779FD" w:rsidRDefault="005779FD" w:rsidP="00EB2DC5">
      <w:pPr>
        <w:spacing w:after="0" w:line="240" w:lineRule="auto"/>
        <w:rPr>
          <w:rFonts w:ascii="Times New Roman" w:hAnsi="Times New Roman" w:cs="Times New Roman"/>
          <w:i/>
          <w:color w:val="000000"/>
          <w:sz w:val="24"/>
          <w:szCs w:val="24"/>
          <w:lang w:val="sr-Cyrl-RS"/>
        </w:rPr>
      </w:pPr>
    </w:p>
    <w:p w14:paraId="039FD1F7" w14:textId="572841C6" w:rsidR="005779FD" w:rsidRDefault="005779FD" w:rsidP="00EB2DC5">
      <w:pPr>
        <w:spacing w:after="0" w:line="240" w:lineRule="auto"/>
        <w:rPr>
          <w:rFonts w:ascii="Times New Roman" w:hAnsi="Times New Roman" w:cs="Times New Roman"/>
          <w:i/>
          <w:color w:val="000000"/>
          <w:sz w:val="24"/>
          <w:szCs w:val="24"/>
          <w:lang w:val="sr-Cyrl-RS"/>
        </w:rPr>
      </w:pPr>
    </w:p>
    <w:p w14:paraId="4197A84F" w14:textId="2D485DB6" w:rsidR="005779FD" w:rsidRDefault="005779FD" w:rsidP="00EB2DC5">
      <w:pPr>
        <w:spacing w:after="0" w:line="240" w:lineRule="auto"/>
        <w:rPr>
          <w:rFonts w:ascii="Times New Roman" w:hAnsi="Times New Roman" w:cs="Times New Roman"/>
          <w:i/>
          <w:color w:val="000000"/>
          <w:sz w:val="24"/>
          <w:szCs w:val="24"/>
          <w:lang w:val="sr-Cyrl-RS"/>
        </w:rPr>
      </w:pPr>
    </w:p>
    <w:p w14:paraId="4C3FE80F" w14:textId="77777777" w:rsidR="005779FD" w:rsidRPr="00857210" w:rsidRDefault="005779FD" w:rsidP="00EB2DC5">
      <w:pPr>
        <w:spacing w:after="0" w:line="240" w:lineRule="auto"/>
        <w:rPr>
          <w:rFonts w:ascii="Times New Roman" w:hAnsi="Times New Roman" w:cs="Times New Roman"/>
          <w:sz w:val="24"/>
          <w:szCs w:val="24"/>
          <w:lang w:val="sr-Cyrl-RS"/>
        </w:rPr>
      </w:pPr>
    </w:p>
    <w:p w14:paraId="4E758DF6" w14:textId="585F03A3" w:rsidR="00F65B58" w:rsidRPr="00EB2DC5" w:rsidRDefault="002946B3" w:rsidP="00857210">
      <w:pPr>
        <w:spacing w:after="0" w:line="240" w:lineRule="auto"/>
        <w:jc w:val="center"/>
        <w:rPr>
          <w:rFonts w:ascii="Times New Roman" w:hAnsi="Times New Roman" w:cs="Times New Roman"/>
          <w:sz w:val="24"/>
          <w:szCs w:val="24"/>
          <w:lang w:val="sr-Cyrl-RS"/>
        </w:rPr>
      </w:pPr>
      <w:r w:rsidRPr="00EB2DC5">
        <w:rPr>
          <w:rFonts w:ascii="Times New Roman" w:hAnsi="Times New Roman" w:cs="Times New Roman"/>
          <w:color w:val="000000"/>
          <w:sz w:val="24"/>
          <w:szCs w:val="24"/>
          <w:lang w:val="sr-Cyrl-RS"/>
        </w:rPr>
        <w:lastRenderedPageBreak/>
        <w:t xml:space="preserve">Однос са </w:t>
      </w:r>
      <w:r w:rsidR="00C43CAD">
        <w:rPr>
          <w:rFonts w:ascii="Times New Roman" w:hAnsi="Times New Roman" w:cs="Times New Roman"/>
          <w:color w:val="000000"/>
          <w:sz w:val="24"/>
          <w:szCs w:val="24"/>
          <w:lang w:val="sr-Cyrl-RS"/>
        </w:rPr>
        <w:t>јавним тужилаштв</w:t>
      </w:r>
      <w:r w:rsidR="003F3AFB">
        <w:rPr>
          <w:rFonts w:ascii="Times New Roman" w:hAnsi="Times New Roman" w:cs="Times New Roman"/>
          <w:color w:val="000000"/>
          <w:sz w:val="24"/>
          <w:szCs w:val="24"/>
          <w:lang w:val="sr-Cyrl-RS"/>
        </w:rPr>
        <w:t>ом</w:t>
      </w:r>
      <w:r w:rsidR="00C43CAD">
        <w:rPr>
          <w:rFonts w:ascii="Times New Roman" w:hAnsi="Times New Roman" w:cs="Times New Roman"/>
          <w:color w:val="000000"/>
          <w:sz w:val="24"/>
          <w:szCs w:val="24"/>
          <w:lang w:val="sr-Cyrl-RS"/>
        </w:rPr>
        <w:t xml:space="preserve">, </w:t>
      </w:r>
      <w:r w:rsidR="00D069F7">
        <w:rPr>
          <w:rFonts w:ascii="Times New Roman" w:hAnsi="Times New Roman" w:cs="Times New Roman"/>
          <w:color w:val="000000"/>
          <w:sz w:val="24"/>
          <w:szCs w:val="24"/>
          <w:lang w:val="sr-Cyrl-RS"/>
        </w:rPr>
        <w:t>другим орган</w:t>
      </w:r>
      <w:r w:rsidR="003F3AFB">
        <w:rPr>
          <w:rFonts w:ascii="Times New Roman" w:hAnsi="Times New Roman" w:cs="Times New Roman"/>
          <w:color w:val="000000"/>
          <w:sz w:val="24"/>
          <w:szCs w:val="24"/>
          <w:lang w:val="sr-Cyrl-RS"/>
        </w:rPr>
        <w:t>ом</w:t>
      </w:r>
      <w:r w:rsidR="00D069F7">
        <w:rPr>
          <w:rFonts w:ascii="Times New Roman" w:hAnsi="Times New Roman" w:cs="Times New Roman"/>
          <w:color w:val="000000"/>
          <w:sz w:val="24"/>
          <w:szCs w:val="24"/>
          <w:lang w:val="sr-Cyrl-RS"/>
        </w:rPr>
        <w:t>, носио</w:t>
      </w:r>
      <w:r w:rsidR="003F3AFB">
        <w:rPr>
          <w:rFonts w:ascii="Times New Roman" w:hAnsi="Times New Roman" w:cs="Times New Roman"/>
          <w:color w:val="000000"/>
          <w:sz w:val="24"/>
          <w:szCs w:val="24"/>
          <w:lang w:val="sr-Cyrl-RS"/>
        </w:rPr>
        <w:t>цем</w:t>
      </w:r>
      <w:r w:rsidR="00D069F7">
        <w:rPr>
          <w:rFonts w:ascii="Times New Roman" w:hAnsi="Times New Roman" w:cs="Times New Roman"/>
          <w:color w:val="000000"/>
          <w:sz w:val="24"/>
          <w:szCs w:val="24"/>
          <w:lang w:val="sr-Cyrl-RS"/>
        </w:rPr>
        <w:t xml:space="preserve"> јавних овлашћењима, физичким и правним лиц</w:t>
      </w:r>
      <w:r w:rsidR="003F3AFB">
        <w:rPr>
          <w:rFonts w:ascii="Times New Roman" w:hAnsi="Times New Roman" w:cs="Times New Roman"/>
          <w:color w:val="000000"/>
          <w:sz w:val="24"/>
          <w:szCs w:val="24"/>
          <w:lang w:val="sr-Cyrl-RS"/>
        </w:rPr>
        <w:t>ем</w:t>
      </w:r>
      <w:r w:rsidR="00D069F7">
        <w:rPr>
          <w:rFonts w:ascii="Times New Roman" w:hAnsi="Times New Roman" w:cs="Times New Roman"/>
          <w:color w:val="000000"/>
          <w:sz w:val="24"/>
          <w:szCs w:val="24"/>
          <w:lang w:val="sr-Cyrl-RS"/>
        </w:rPr>
        <w:t xml:space="preserve"> </w:t>
      </w:r>
      <w:r w:rsidR="00C43CAD">
        <w:rPr>
          <w:rFonts w:ascii="Times New Roman" w:hAnsi="Times New Roman" w:cs="Times New Roman"/>
          <w:color w:val="000000"/>
          <w:sz w:val="24"/>
          <w:szCs w:val="24"/>
          <w:lang w:val="sr-Cyrl-RS"/>
        </w:rPr>
        <w:t>и носиоц</w:t>
      </w:r>
      <w:r w:rsidR="003F3AFB">
        <w:rPr>
          <w:rFonts w:ascii="Times New Roman" w:hAnsi="Times New Roman" w:cs="Times New Roman"/>
          <w:color w:val="000000"/>
          <w:sz w:val="24"/>
          <w:szCs w:val="24"/>
          <w:lang w:val="sr-Cyrl-RS"/>
        </w:rPr>
        <w:t>ем</w:t>
      </w:r>
      <w:r w:rsidR="00C43CAD">
        <w:rPr>
          <w:rFonts w:ascii="Times New Roman" w:hAnsi="Times New Roman" w:cs="Times New Roman"/>
          <w:color w:val="000000"/>
          <w:sz w:val="24"/>
          <w:szCs w:val="24"/>
          <w:lang w:val="sr-Cyrl-RS"/>
        </w:rPr>
        <w:t xml:space="preserve"> јавнотужилачке функције</w:t>
      </w:r>
    </w:p>
    <w:p w14:paraId="0ED3F468"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70C885D0" w14:textId="77777777" w:rsidR="00D069F7" w:rsidRDefault="002946B3" w:rsidP="00D069F7">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Члан </w:t>
      </w:r>
      <w:r w:rsidR="00EB2DC5">
        <w:rPr>
          <w:rFonts w:ascii="Times New Roman" w:hAnsi="Times New Roman" w:cs="Times New Roman"/>
          <w:color w:val="000000"/>
          <w:sz w:val="24"/>
          <w:szCs w:val="24"/>
          <w:lang w:val="sr-Cyrl-RS"/>
        </w:rPr>
        <w:t>10</w:t>
      </w:r>
      <w:r w:rsidRPr="00857210">
        <w:rPr>
          <w:rFonts w:ascii="Times New Roman" w:hAnsi="Times New Roman" w:cs="Times New Roman"/>
          <w:color w:val="000000"/>
          <w:sz w:val="24"/>
          <w:szCs w:val="24"/>
          <w:lang w:val="sr-Cyrl-RS"/>
        </w:rPr>
        <w:t>.</w:t>
      </w:r>
    </w:p>
    <w:p w14:paraId="5C38C257" w14:textId="4536889B" w:rsidR="00D069F7" w:rsidRPr="00144BE3" w:rsidRDefault="00D069F7" w:rsidP="00144BE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Јавн</w:t>
      </w:r>
      <w:r w:rsidR="003F3AFB">
        <w:rPr>
          <w:rFonts w:ascii="Times New Roman" w:hAnsi="Times New Roman" w:cs="Times New Roman"/>
          <w:color w:val="000000"/>
          <w:sz w:val="24"/>
          <w:szCs w:val="24"/>
          <w:lang w:val="sr-Cyrl-RS"/>
        </w:rPr>
        <w:t>о</w:t>
      </w:r>
      <w:r w:rsidRPr="00857210">
        <w:rPr>
          <w:rFonts w:ascii="Times New Roman" w:hAnsi="Times New Roman" w:cs="Times New Roman"/>
          <w:color w:val="000000"/>
          <w:sz w:val="24"/>
          <w:szCs w:val="24"/>
          <w:lang w:val="sr-Cyrl-RS"/>
        </w:rPr>
        <w:t xml:space="preserve"> тужилаштв</w:t>
      </w:r>
      <w:r w:rsidR="003F3AFB">
        <w:rPr>
          <w:rFonts w:ascii="Times New Roman" w:hAnsi="Times New Roman" w:cs="Times New Roman"/>
          <w:color w:val="000000"/>
          <w:sz w:val="24"/>
          <w:szCs w:val="24"/>
          <w:lang w:val="sr-Cyrl-RS"/>
        </w:rPr>
        <w:t>о</w:t>
      </w:r>
      <w:r w:rsidRPr="00144BE3">
        <w:rPr>
          <w:rFonts w:ascii="Times New Roman" w:hAnsi="Times New Roman" w:cs="Times New Roman"/>
          <w:color w:val="000000"/>
          <w:sz w:val="24"/>
          <w:szCs w:val="24"/>
          <w:lang w:val="sr-Cyrl-RS"/>
        </w:rPr>
        <w:t>, други орган Републике Србије, аутономне покрајине, јединице локалне самоуправе, градске општине, носи</w:t>
      </w:r>
      <w:r w:rsidR="003F3AFB">
        <w:rPr>
          <w:rFonts w:ascii="Times New Roman" w:hAnsi="Times New Roman" w:cs="Times New Roman"/>
          <w:color w:val="000000"/>
          <w:sz w:val="24"/>
          <w:szCs w:val="24"/>
          <w:lang w:val="sr-Cyrl-RS"/>
        </w:rPr>
        <w:t>лац</w:t>
      </w:r>
      <w:r w:rsidRPr="00144BE3">
        <w:rPr>
          <w:rFonts w:ascii="Times New Roman" w:hAnsi="Times New Roman" w:cs="Times New Roman"/>
          <w:color w:val="000000"/>
          <w:sz w:val="24"/>
          <w:szCs w:val="24"/>
          <w:lang w:val="sr-Cyrl-RS"/>
        </w:rPr>
        <w:t xml:space="preserve"> јавних овлашћења, физичк</w:t>
      </w:r>
      <w:r w:rsidR="003F3AFB">
        <w:rPr>
          <w:rFonts w:ascii="Times New Roman" w:hAnsi="Times New Roman" w:cs="Times New Roman"/>
          <w:color w:val="000000"/>
          <w:sz w:val="24"/>
          <w:szCs w:val="24"/>
          <w:lang w:val="sr-Cyrl-RS"/>
        </w:rPr>
        <w:t>о</w:t>
      </w:r>
      <w:r w:rsidRPr="00144BE3">
        <w:rPr>
          <w:rFonts w:ascii="Times New Roman" w:hAnsi="Times New Roman" w:cs="Times New Roman"/>
          <w:color w:val="000000"/>
          <w:sz w:val="24"/>
          <w:szCs w:val="24"/>
          <w:lang w:val="sr-Cyrl-RS"/>
        </w:rPr>
        <w:t xml:space="preserve"> и правн</w:t>
      </w:r>
      <w:r w:rsidR="003F3AFB">
        <w:rPr>
          <w:rFonts w:ascii="Times New Roman" w:hAnsi="Times New Roman" w:cs="Times New Roman"/>
          <w:color w:val="000000"/>
          <w:sz w:val="24"/>
          <w:szCs w:val="24"/>
          <w:lang w:val="sr-Cyrl-RS"/>
        </w:rPr>
        <w:t>о</w:t>
      </w:r>
      <w:r w:rsidRPr="00144BE3">
        <w:rPr>
          <w:rFonts w:ascii="Times New Roman" w:hAnsi="Times New Roman" w:cs="Times New Roman"/>
          <w:color w:val="000000"/>
          <w:sz w:val="24"/>
          <w:szCs w:val="24"/>
          <w:lang w:val="sr-Cyrl-RS"/>
        </w:rPr>
        <w:t xml:space="preserve"> лиц</w:t>
      </w:r>
      <w:r w:rsidR="003F3AFB">
        <w:rPr>
          <w:rFonts w:ascii="Times New Roman" w:hAnsi="Times New Roman" w:cs="Times New Roman"/>
          <w:color w:val="000000"/>
          <w:sz w:val="24"/>
          <w:szCs w:val="24"/>
          <w:lang w:val="sr-Cyrl-RS"/>
        </w:rPr>
        <w:t>е</w:t>
      </w:r>
      <w:r w:rsidRPr="00144BE3">
        <w:rPr>
          <w:rFonts w:ascii="Times New Roman" w:hAnsi="Times New Roman" w:cs="Times New Roman"/>
          <w:color w:val="000000"/>
          <w:sz w:val="24"/>
          <w:szCs w:val="24"/>
          <w:lang w:val="sr-Cyrl-RS"/>
        </w:rPr>
        <w:t>, као и носи</w:t>
      </w:r>
      <w:r w:rsidR="003F3AFB">
        <w:rPr>
          <w:rFonts w:ascii="Times New Roman" w:hAnsi="Times New Roman" w:cs="Times New Roman"/>
          <w:color w:val="000000"/>
          <w:sz w:val="24"/>
          <w:szCs w:val="24"/>
          <w:lang w:val="sr-Cyrl-RS"/>
        </w:rPr>
        <w:t>лац</w:t>
      </w:r>
      <w:r w:rsidRPr="00144BE3">
        <w:rPr>
          <w:rFonts w:ascii="Times New Roman" w:hAnsi="Times New Roman" w:cs="Times New Roman"/>
          <w:color w:val="000000"/>
          <w:sz w:val="24"/>
          <w:szCs w:val="24"/>
          <w:lang w:val="sr-Cyrl-RS"/>
        </w:rPr>
        <w:t xml:space="preserve"> јавнотужилачке функције, дужни су да поступају по захтев</w:t>
      </w:r>
      <w:r w:rsidR="003F3AFB">
        <w:rPr>
          <w:rFonts w:ascii="Times New Roman" w:hAnsi="Times New Roman" w:cs="Times New Roman"/>
          <w:color w:val="000000"/>
          <w:sz w:val="24"/>
          <w:szCs w:val="24"/>
          <w:lang w:val="sr-Cyrl-RS"/>
        </w:rPr>
        <w:t>у</w:t>
      </w:r>
      <w:r w:rsidRPr="00144BE3">
        <w:rPr>
          <w:rFonts w:ascii="Times New Roman" w:hAnsi="Times New Roman" w:cs="Times New Roman"/>
          <w:color w:val="000000"/>
          <w:sz w:val="24"/>
          <w:szCs w:val="24"/>
          <w:lang w:val="sr-Cyrl-RS"/>
        </w:rPr>
        <w:t xml:space="preserve"> Савета за достављање информација, документа и другог материјала у вези са вршењем посла из надлежности Савета.</w:t>
      </w:r>
    </w:p>
    <w:p w14:paraId="6FE0F626" w14:textId="1724D80C" w:rsidR="00C51038" w:rsidRPr="00144BE3" w:rsidRDefault="003C4767" w:rsidP="003C4767">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Носи</w:t>
      </w:r>
      <w:r w:rsidR="003F3AFB">
        <w:rPr>
          <w:rFonts w:ascii="Times New Roman" w:hAnsi="Times New Roman" w:cs="Times New Roman"/>
          <w:color w:val="000000"/>
          <w:sz w:val="24"/>
          <w:szCs w:val="24"/>
          <w:lang w:val="sr-Cyrl-RS"/>
        </w:rPr>
        <w:t>лац</w:t>
      </w:r>
      <w:r w:rsidRPr="00144BE3">
        <w:rPr>
          <w:rFonts w:ascii="Times New Roman" w:hAnsi="Times New Roman" w:cs="Times New Roman"/>
          <w:color w:val="000000"/>
          <w:sz w:val="24"/>
          <w:szCs w:val="24"/>
          <w:lang w:val="sr-Cyrl-RS"/>
        </w:rPr>
        <w:t xml:space="preserve"> јавнотужилачке функције дуж</w:t>
      </w:r>
      <w:r w:rsidR="003F3AFB">
        <w:rPr>
          <w:rFonts w:ascii="Times New Roman" w:hAnsi="Times New Roman" w:cs="Times New Roman"/>
          <w:color w:val="000000"/>
          <w:sz w:val="24"/>
          <w:szCs w:val="24"/>
          <w:lang w:val="sr-Cyrl-RS"/>
        </w:rPr>
        <w:t>ан</w:t>
      </w:r>
      <w:r w:rsidRPr="00144BE3">
        <w:rPr>
          <w:rFonts w:ascii="Times New Roman" w:hAnsi="Times New Roman" w:cs="Times New Roman"/>
          <w:color w:val="000000"/>
          <w:sz w:val="24"/>
          <w:szCs w:val="24"/>
          <w:lang w:val="sr-Cyrl-RS"/>
        </w:rPr>
        <w:t xml:space="preserve"> </w:t>
      </w:r>
      <w:r w:rsidR="003F3AFB">
        <w:rPr>
          <w:rFonts w:ascii="Times New Roman" w:hAnsi="Times New Roman" w:cs="Times New Roman"/>
          <w:color w:val="000000"/>
          <w:sz w:val="24"/>
          <w:szCs w:val="24"/>
          <w:lang w:val="sr-Cyrl-RS"/>
        </w:rPr>
        <w:t>је</w:t>
      </w:r>
      <w:r w:rsidRPr="00144BE3">
        <w:rPr>
          <w:rFonts w:ascii="Times New Roman" w:hAnsi="Times New Roman" w:cs="Times New Roman"/>
          <w:color w:val="000000"/>
          <w:sz w:val="24"/>
          <w:szCs w:val="24"/>
          <w:lang w:val="sr-Cyrl-RS"/>
        </w:rPr>
        <w:t xml:space="preserve"> да поступа </w:t>
      </w:r>
      <w:r w:rsidR="00D069F7" w:rsidRPr="00144BE3">
        <w:rPr>
          <w:rFonts w:ascii="Times New Roman" w:hAnsi="Times New Roman" w:cs="Times New Roman"/>
          <w:color w:val="000000"/>
          <w:sz w:val="24"/>
          <w:szCs w:val="24"/>
          <w:lang w:val="sr-Cyrl-RS"/>
        </w:rPr>
        <w:t xml:space="preserve">и </w:t>
      </w:r>
      <w:r w:rsidRPr="00144BE3">
        <w:rPr>
          <w:rFonts w:ascii="Times New Roman" w:hAnsi="Times New Roman" w:cs="Times New Roman"/>
          <w:color w:val="000000"/>
          <w:sz w:val="24"/>
          <w:szCs w:val="24"/>
          <w:lang w:val="sr-Cyrl-RS"/>
        </w:rPr>
        <w:t>по одлу</w:t>
      </w:r>
      <w:r w:rsidR="003F3AFB">
        <w:rPr>
          <w:rFonts w:ascii="Times New Roman" w:hAnsi="Times New Roman" w:cs="Times New Roman"/>
          <w:color w:val="000000"/>
          <w:sz w:val="24"/>
          <w:szCs w:val="24"/>
          <w:lang w:val="sr-Cyrl-RS"/>
        </w:rPr>
        <w:t>ци</w:t>
      </w:r>
      <w:r w:rsidRPr="00144BE3">
        <w:rPr>
          <w:rFonts w:ascii="Times New Roman" w:hAnsi="Times New Roman" w:cs="Times New Roman"/>
          <w:color w:val="000000"/>
          <w:sz w:val="24"/>
          <w:szCs w:val="24"/>
          <w:lang w:val="sr-Cyrl-RS"/>
        </w:rPr>
        <w:t xml:space="preserve"> Савета.</w:t>
      </w:r>
    </w:p>
    <w:p w14:paraId="645AE010"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64B40658" w14:textId="77777777" w:rsidR="003C4767" w:rsidRPr="003C4767" w:rsidRDefault="002946B3" w:rsidP="00857210">
      <w:pPr>
        <w:spacing w:after="0" w:line="240" w:lineRule="auto"/>
        <w:jc w:val="center"/>
        <w:rPr>
          <w:rFonts w:ascii="Times New Roman" w:hAnsi="Times New Roman" w:cs="Times New Roman"/>
          <w:color w:val="000000"/>
          <w:sz w:val="24"/>
          <w:szCs w:val="24"/>
          <w:lang w:val="sr-Cyrl-RS"/>
        </w:rPr>
      </w:pPr>
      <w:r w:rsidRPr="003C4767">
        <w:rPr>
          <w:rFonts w:ascii="Times New Roman" w:hAnsi="Times New Roman" w:cs="Times New Roman"/>
          <w:color w:val="000000"/>
          <w:sz w:val="24"/>
          <w:szCs w:val="24"/>
          <w:lang w:val="sr-Cyrl-RS"/>
        </w:rPr>
        <w:t>2. Положај чланова</w:t>
      </w:r>
    </w:p>
    <w:p w14:paraId="0D52B981" w14:textId="1748F38C"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p w14:paraId="44DA9094" w14:textId="77777777" w:rsidR="003C4767" w:rsidRDefault="002946B3" w:rsidP="00857210">
      <w:pPr>
        <w:spacing w:after="0" w:line="240" w:lineRule="auto"/>
        <w:jc w:val="center"/>
        <w:rPr>
          <w:rFonts w:ascii="Times New Roman" w:hAnsi="Times New Roman" w:cs="Times New Roman"/>
          <w:color w:val="000000"/>
          <w:sz w:val="24"/>
          <w:szCs w:val="24"/>
          <w:lang w:val="sr-Cyrl-RS"/>
        </w:rPr>
      </w:pPr>
      <w:r w:rsidRPr="003C4767">
        <w:rPr>
          <w:rFonts w:ascii="Times New Roman" w:hAnsi="Times New Roman" w:cs="Times New Roman"/>
          <w:color w:val="000000"/>
          <w:sz w:val="24"/>
          <w:szCs w:val="24"/>
          <w:lang w:val="sr-Cyrl-RS"/>
        </w:rPr>
        <w:t>Имунитет</w:t>
      </w:r>
    </w:p>
    <w:p w14:paraId="0201E7D2" w14:textId="6964388E" w:rsidR="00F65B58" w:rsidRPr="003C4767" w:rsidRDefault="002946B3" w:rsidP="00857210">
      <w:pPr>
        <w:spacing w:after="0" w:line="240" w:lineRule="auto"/>
        <w:jc w:val="center"/>
        <w:rPr>
          <w:rFonts w:ascii="Times New Roman" w:hAnsi="Times New Roman" w:cs="Times New Roman"/>
          <w:sz w:val="24"/>
          <w:szCs w:val="24"/>
          <w:lang w:val="sr-Cyrl-RS"/>
        </w:rPr>
      </w:pPr>
      <w:r w:rsidRPr="003C4767">
        <w:rPr>
          <w:rFonts w:ascii="Times New Roman" w:hAnsi="Times New Roman" w:cs="Times New Roman"/>
          <w:color w:val="000000"/>
          <w:sz w:val="24"/>
          <w:szCs w:val="24"/>
          <w:lang w:val="sr-Cyrl-RS"/>
        </w:rPr>
        <w:t xml:space="preserve"> </w:t>
      </w:r>
    </w:p>
    <w:p w14:paraId="1E271558" w14:textId="09429163"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3C4767">
        <w:rPr>
          <w:rFonts w:ascii="Times New Roman" w:hAnsi="Times New Roman" w:cs="Times New Roman"/>
          <w:color w:val="000000"/>
          <w:sz w:val="24"/>
          <w:szCs w:val="24"/>
          <w:lang w:val="sr-Cyrl-RS"/>
        </w:rPr>
        <w:t xml:space="preserve"> 11</w:t>
      </w:r>
      <w:r w:rsidRPr="00857210">
        <w:rPr>
          <w:rFonts w:ascii="Times New Roman" w:hAnsi="Times New Roman" w:cs="Times New Roman"/>
          <w:color w:val="000000"/>
          <w:sz w:val="24"/>
          <w:szCs w:val="24"/>
          <w:lang w:val="sr-Cyrl-RS"/>
        </w:rPr>
        <w:t>.</w:t>
      </w:r>
    </w:p>
    <w:p w14:paraId="08B56D75" w14:textId="3774B892" w:rsidR="00A22F40" w:rsidRPr="00144BE3" w:rsidRDefault="003C4767" w:rsidP="003C4767">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Члан Савета не мо</w:t>
      </w:r>
      <w:r w:rsidR="003F3AFB">
        <w:rPr>
          <w:rFonts w:ascii="Times New Roman" w:hAnsi="Times New Roman" w:cs="Times New Roman"/>
          <w:color w:val="000000"/>
          <w:sz w:val="24"/>
          <w:szCs w:val="24"/>
          <w:lang w:val="sr-Cyrl-RS"/>
        </w:rPr>
        <w:t>же</w:t>
      </w:r>
      <w:r w:rsidRPr="00144BE3">
        <w:rPr>
          <w:rFonts w:ascii="Times New Roman" w:hAnsi="Times New Roman" w:cs="Times New Roman"/>
          <w:color w:val="000000"/>
          <w:sz w:val="24"/>
          <w:szCs w:val="24"/>
          <w:lang w:val="sr-Cyrl-RS"/>
        </w:rPr>
        <w:t xml:space="preserve"> бити позван на одговорност за мишљење дато у вези са вршењем функције члана Савета и за гласање приликом доношења одлук</w:t>
      </w:r>
      <w:r w:rsidR="003F3AFB">
        <w:rPr>
          <w:rFonts w:ascii="Times New Roman" w:hAnsi="Times New Roman" w:cs="Times New Roman"/>
          <w:color w:val="000000"/>
          <w:sz w:val="24"/>
          <w:szCs w:val="24"/>
          <w:lang w:val="sr-Cyrl-RS"/>
        </w:rPr>
        <w:t>е</w:t>
      </w:r>
      <w:r w:rsidRPr="00144BE3">
        <w:rPr>
          <w:rFonts w:ascii="Times New Roman" w:hAnsi="Times New Roman" w:cs="Times New Roman"/>
          <w:color w:val="000000"/>
          <w:sz w:val="24"/>
          <w:szCs w:val="24"/>
          <w:lang w:val="sr-Cyrl-RS"/>
        </w:rPr>
        <w:t xml:space="preserve"> Савета.</w:t>
      </w:r>
    </w:p>
    <w:p w14:paraId="7B688055" w14:textId="4599CE5C" w:rsidR="00A22F40" w:rsidRPr="00144BE3" w:rsidRDefault="003C4767" w:rsidP="003C4767">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Члан </w:t>
      </w:r>
      <w:r w:rsidR="00824F18">
        <w:rPr>
          <w:rFonts w:ascii="Times New Roman" w:hAnsi="Times New Roman" w:cs="Times New Roman"/>
          <w:color w:val="000000"/>
          <w:sz w:val="24"/>
          <w:szCs w:val="24"/>
          <w:lang w:val="sr-Cyrl-RS"/>
        </w:rPr>
        <w:t>С</w:t>
      </w:r>
      <w:r w:rsidRPr="00144BE3">
        <w:rPr>
          <w:rFonts w:ascii="Times New Roman" w:hAnsi="Times New Roman" w:cs="Times New Roman"/>
          <w:color w:val="000000"/>
          <w:sz w:val="24"/>
          <w:szCs w:val="24"/>
          <w:lang w:val="sr-Cyrl-RS"/>
        </w:rPr>
        <w:t>аве</w:t>
      </w:r>
      <w:r w:rsidR="00651DE6" w:rsidRPr="00144BE3">
        <w:rPr>
          <w:rFonts w:ascii="Times New Roman" w:hAnsi="Times New Roman" w:cs="Times New Roman"/>
          <w:color w:val="000000"/>
          <w:sz w:val="24"/>
          <w:szCs w:val="24"/>
          <w:lang w:val="sr-Cyrl-RS"/>
        </w:rPr>
        <w:t>та не мо</w:t>
      </w:r>
      <w:r w:rsidR="003F3AFB">
        <w:rPr>
          <w:rFonts w:ascii="Times New Roman" w:hAnsi="Times New Roman" w:cs="Times New Roman"/>
          <w:color w:val="000000"/>
          <w:sz w:val="24"/>
          <w:szCs w:val="24"/>
          <w:lang w:val="sr-Cyrl-RS"/>
        </w:rPr>
        <w:t>ж</w:t>
      </w:r>
      <w:r w:rsidR="00651DE6" w:rsidRPr="00144BE3">
        <w:rPr>
          <w:rFonts w:ascii="Times New Roman" w:hAnsi="Times New Roman" w:cs="Times New Roman"/>
          <w:color w:val="000000"/>
          <w:sz w:val="24"/>
          <w:szCs w:val="24"/>
          <w:lang w:val="sr-Cyrl-RS"/>
        </w:rPr>
        <w:t xml:space="preserve"> без одобрења С</w:t>
      </w:r>
      <w:r w:rsidRPr="00144BE3">
        <w:rPr>
          <w:rFonts w:ascii="Times New Roman" w:hAnsi="Times New Roman" w:cs="Times New Roman"/>
          <w:color w:val="000000"/>
          <w:sz w:val="24"/>
          <w:szCs w:val="24"/>
          <w:lang w:val="sr-Cyrl-RS"/>
        </w:rPr>
        <w:t>авета бити лишен слободе у поступку покренутом због кривичног дела које су учинили као члан Савета.</w:t>
      </w:r>
    </w:p>
    <w:p w14:paraId="5367C123" w14:textId="77777777" w:rsidR="00F65B58" w:rsidRPr="00857210" w:rsidRDefault="002946B3" w:rsidP="00857210">
      <w:pPr>
        <w:spacing w:after="0" w:line="240" w:lineRule="auto"/>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4E692F7C" w14:textId="1D44B5E9" w:rsidR="00F65B58" w:rsidRPr="00857210" w:rsidRDefault="002946B3" w:rsidP="00857210">
      <w:pPr>
        <w:spacing w:after="0" w:line="240" w:lineRule="auto"/>
        <w:jc w:val="center"/>
        <w:rPr>
          <w:rFonts w:ascii="Times New Roman" w:hAnsi="Times New Roman" w:cs="Times New Roman"/>
          <w:bCs/>
          <w:sz w:val="24"/>
          <w:szCs w:val="24"/>
          <w:lang w:val="sr-Cyrl-RS"/>
        </w:rPr>
      </w:pPr>
      <w:r w:rsidRPr="003C4767">
        <w:rPr>
          <w:rFonts w:ascii="Times New Roman" w:hAnsi="Times New Roman" w:cs="Times New Roman"/>
          <w:bCs/>
          <w:color w:val="000000"/>
          <w:sz w:val="24"/>
          <w:szCs w:val="24"/>
          <w:lang w:val="sr-Cyrl-RS"/>
        </w:rPr>
        <w:t>Удаљење са функције члана</w:t>
      </w:r>
      <w:r w:rsidRPr="00857210">
        <w:rPr>
          <w:rFonts w:ascii="Times New Roman" w:hAnsi="Times New Roman" w:cs="Times New Roman"/>
          <w:bCs/>
          <w:i/>
          <w:color w:val="000000"/>
          <w:sz w:val="24"/>
          <w:szCs w:val="24"/>
          <w:lang w:val="sr-Cyrl-RS"/>
        </w:rPr>
        <w:t xml:space="preserve"> </w:t>
      </w:r>
      <w:r w:rsidR="00AD5B05" w:rsidRPr="00BE20AF">
        <w:rPr>
          <w:rFonts w:ascii="Times New Roman" w:hAnsi="Times New Roman" w:cs="Times New Roman"/>
          <w:bCs/>
          <w:color w:val="000000"/>
          <w:sz w:val="24"/>
          <w:szCs w:val="24"/>
          <w:lang w:val="sr-Cyrl-RS"/>
        </w:rPr>
        <w:t>С</w:t>
      </w:r>
      <w:r w:rsidR="00BE20AF" w:rsidRPr="00BE20AF">
        <w:rPr>
          <w:rFonts w:ascii="Times New Roman" w:hAnsi="Times New Roman" w:cs="Times New Roman"/>
          <w:bCs/>
          <w:color w:val="000000"/>
          <w:sz w:val="24"/>
          <w:szCs w:val="24"/>
          <w:lang w:val="sr-Cyrl-RS"/>
        </w:rPr>
        <w:t xml:space="preserve">авета </w:t>
      </w:r>
    </w:p>
    <w:p w14:paraId="50F6D6F3" w14:textId="5F0FE397" w:rsidR="00F65B58" w:rsidRPr="00857210" w:rsidRDefault="002946B3" w:rsidP="00857210">
      <w:pPr>
        <w:spacing w:after="0" w:line="240" w:lineRule="auto"/>
        <w:jc w:val="center"/>
        <w:rPr>
          <w:rFonts w:ascii="Times New Roman" w:hAnsi="Times New Roman" w:cs="Times New Roman"/>
          <w:bCs/>
          <w:sz w:val="24"/>
          <w:szCs w:val="24"/>
          <w:lang w:val="sr-Cyrl-RS"/>
        </w:rPr>
      </w:pPr>
      <w:r w:rsidRPr="00857210">
        <w:rPr>
          <w:rFonts w:ascii="Times New Roman" w:hAnsi="Times New Roman" w:cs="Times New Roman"/>
          <w:bCs/>
          <w:color w:val="000000"/>
          <w:sz w:val="24"/>
          <w:szCs w:val="24"/>
          <w:lang w:val="sr-Cyrl-RS"/>
        </w:rPr>
        <w:t>  </w:t>
      </w:r>
    </w:p>
    <w:p w14:paraId="28A104BE" w14:textId="6D2719B5" w:rsidR="00F65B58" w:rsidRPr="00857210" w:rsidRDefault="002946B3" w:rsidP="00857210">
      <w:pPr>
        <w:spacing w:after="0" w:line="240" w:lineRule="auto"/>
        <w:jc w:val="center"/>
        <w:rPr>
          <w:rFonts w:ascii="Times New Roman" w:hAnsi="Times New Roman" w:cs="Times New Roman"/>
          <w:bCs/>
          <w:sz w:val="24"/>
          <w:szCs w:val="24"/>
          <w:lang w:val="sr-Cyrl-RS"/>
        </w:rPr>
      </w:pPr>
      <w:r w:rsidRPr="00857210">
        <w:rPr>
          <w:rFonts w:ascii="Times New Roman" w:hAnsi="Times New Roman" w:cs="Times New Roman"/>
          <w:bCs/>
          <w:color w:val="000000"/>
          <w:sz w:val="24"/>
          <w:szCs w:val="24"/>
          <w:lang w:val="sr-Cyrl-RS"/>
        </w:rPr>
        <w:t xml:space="preserve">Члан </w:t>
      </w:r>
      <w:r w:rsidR="003C4767">
        <w:rPr>
          <w:rFonts w:ascii="Times New Roman" w:hAnsi="Times New Roman" w:cs="Times New Roman"/>
          <w:bCs/>
          <w:color w:val="000000"/>
          <w:sz w:val="24"/>
          <w:szCs w:val="24"/>
          <w:lang w:val="sr-Cyrl-RS"/>
        </w:rPr>
        <w:t>12.</w:t>
      </w:r>
    </w:p>
    <w:p w14:paraId="7F9C3AE9" w14:textId="42E025D3" w:rsidR="0013138A" w:rsidRPr="00144BE3" w:rsidRDefault="003C4767" w:rsidP="00144BE3">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Члан Савета обавезно се удаљује са функције за време трајања притвора.</w:t>
      </w:r>
    </w:p>
    <w:p w14:paraId="7601C0B7" w14:textId="55E5B7E0" w:rsidR="0013138A" w:rsidRPr="00144BE3" w:rsidRDefault="003C4767" w:rsidP="003C4767">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Члан Савета може бити удаљен са функције до окончања поступка за утврђивање основа за престанак функције</w:t>
      </w:r>
      <w:r w:rsidR="003F3AFB">
        <w:rPr>
          <w:rFonts w:ascii="Times New Roman" w:hAnsi="Times New Roman" w:cs="Times New Roman"/>
          <w:color w:val="000000"/>
          <w:sz w:val="24"/>
          <w:szCs w:val="24"/>
          <w:lang w:val="sr-Cyrl-RS"/>
        </w:rPr>
        <w:t xml:space="preserve"> члана Савета</w:t>
      </w:r>
      <w:r w:rsidRPr="00144BE3">
        <w:rPr>
          <w:rFonts w:ascii="Times New Roman" w:hAnsi="Times New Roman" w:cs="Times New Roman"/>
          <w:color w:val="000000"/>
          <w:sz w:val="24"/>
          <w:szCs w:val="24"/>
          <w:lang w:val="sr-Cyrl-RS"/>
        </w:rPr>
        <w:t>.</w:t>
      </w:r>
    </w:p>
    <w:p w14:paraId="12153BC6" w14:textId="133C2C6F" w:rsidR="0013138A" w:rsidRPr="00144BE3" w:rsidRDefault="00BE20AF" w:rsidP="00BE20AF">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Одлуку o удаљењу са функције члана Савета доноси Савет.</w:t>
      </w:r>
    </w:p>
    <w:p w14:paraId="4AD06928" w14:textId="2B1F902C" w:rsidR="0063149D" w:rsidRPr="00144BE3" w:rsidRDefault="00BE20AF" w:rsidP="00BE20AF">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Члан Сав</w:t>
      </w:r>
      <w:r w:rsidR="005D0B88" w:rsidRPr="00144BE3">
        <w:rPr>
          <w:rFonts w:ascii="Times New Roman" w:hAnsi="Times New Roman" w:cs="Times New Roman"/>
          <w:color w:val="000000"/>
          <w:sz w:val="24"/>
          <w:szCs w:val="24"/>
          <w:lang w:val="sr-Cyrl-RS"/>
        </w:rPr>
        <w:t>ета о чијем се удаљењу одлучује</w:t>
      </w:r>
      <w:r w:rsidRPr="00144BE3">
        <w:rPr>
          <w:rFonts w:ascii="Times New Roman" w:hAnsi="Times New Roman" w:cs="Times New Roman"/>
          <w:color w:val="000000"/>
          <w:sz w:val="24"/>
          <w:szCs w:val="24"/>
          <w:lang w:val="sr-Cyrl-RS"/>
        </w:rPr>
        <w:t xml:space="preserve"> изузима се из одлучивања.</w:t>
      </w:r>
    </w:p>
    <w:p w14:paraId="4EB1F335" w14:textId="77777777" w:rsidR="00BE20AF" w:rsidRPr="00144BE3" w:rsidRDefault="00BE20AF" w:rsidP="00BE20AF">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Против одлуке о удаљењу члан Савета може изјавити жалбу Уставном суду у року од три дана од дана достављања одлуке, која искључује право на подношење уставне жалбе.</w:t>
      </w:r>
    </w:p>
    <w:p w14:paraId="1BCC1072" w14:textId="77777777" w:rsidR="00BE20AF" w:rsidRPr="00144BE3" w:rsidRDefault="00BE20AF" w:rsidP="00BE20AF">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Жалба не задржава извршење одлуке.</w:t>
      </w:r>
    </w:p>
    <w:p w14:paraId="2FEF56F3" w14:textId="3CEB88B3" w:rsidR="003F3AFB" w:rsidRPr="005779FD" w:rsidRDefault="002946B3" w:rsidP="00857210">
      <w:pPr>
        <w:spacing w:after="0" w:line="240" w:lineRule="auto"/>
        <w:rPr>
          <w:rFonts w:ascii="Times New Roman" w:hAnsi="Times New Roman" w:cs="Times New Roman"/>
          <w:b/>
          <w:color w:val="000000"/>
          <w:sz w:val="24"/>
          <w:szCs w:val="24"/>
          <w:lang w:val="sr-Cyrl-RS"/>
        </w:rPr>
      </w:pPr>
      <w:r w:rsidRPr="00857210">
        <w:rPr>
          <w:rFonts w:ascii="Times New Roman" w:hAnsi="Times New Roman" w:cs="Times New Roman"/>
          <w:b/>
          <w:color w:val="000000"/>
          <w:sz w:val="24"/>
          <w:szCs w:val="24"/>
          <w:lang w:val="sr-Cyrl-RS"/>
        </w:rPr>
        <w:t> </w:t>
      </w:r>
    </w:p>
    <w:p w14:paraId="4CD7F4C3" w14:textId="77777777" w:rsidR="00BE20AF" w:rsidRDefault="00BE20AF" w:rsidP="0085721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857210">
        <w:rPr>
          <w:rFonts w:ascii="Times New Roman" w:hAnsi="Times New Roman" w:cs="Times New Roman"/>
          <w:sz w:val="24"/>
          <w:szCs w:val="24"/>
          <w:lang w:val="sr-Cyrl-RS"/>
        </w:rPr>
        <w:t>рава из радног односа</w:t>
      </w:r>
    </w:p>
    <w:p w14:paraId="51BB938A" w14:textId="7003621D" w:rsidR="00163CEA" w:rsidRPr="00857210" w:rsidRDefault="00CA76CE"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sz w:val="24"/>
          <w:szCs w:val="24"/>
          <w:lang w:val="sr-Cyrl-RS"/>
        </w:rPr>
        <w:t xml:space="preserve"> </w:t>
      </w:r>
      <w:r w:rsidR="00163CEA" w:rsidRPr="00857210">
        <w:rPr>
          <w:rFonts w:ascii="Times New Roman" w:hAnsi="Times New Roman" w:cs="Times New Roman"/>
          <w:sz w:val="24"/>
          <w:szCs w:val="24"/>
          <w:lang w:val="sr-Cyrl-RS"/>
        </w:rPr>
        <w:t xml:space="preserve"> </w:t>
      </w:r>
    </w:p>
    <w:p w14:paraId="2417F8CA" w14:textId="66FADD5D" w:rsidR="00163CEA" w:rsidRPr="00857210" w:rsidRDefault="00163CEA"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sz w:val="24"/>
          <w:szCs w:val="24"/>
          <w:lang w:val="sr-Cyrl-RS"/>
        </w:rPr>
        <w:t>Члан</w:t>
      </w:r>
      <w:r w:rsidR="00BE20AF">
        <w:rPr>
          <w:rFonts w:ascii="Times New Roman" w:hAnsi="Times New Roman" w:cs="Times New Roman"/>
          <w:sz w:val="24"/>
          <w:szCs w:val="24"/>
          <w:lang w:val="sr-Cyrl-RS"/>
        </w:rPr>
        <w:t xml:space="preserve"> 13</w:t>
      </w:r>
      <w:r w:rsidRPr="00857210">
        <w:rPr>
          <w:rFonts w:ascii="Times New Roman" w:hAnsi="Times New Roman" w:cs="Times New Roman"/>
          <w:sz w:val="24"/>
          <w:szCs w:val="24"/>
          <w:lang w:val="sr-Cyrl-RS"/>
        </w:rPr>
        <w:t>.</w:t>
      </w:r>
    </w:p>
    <w:p w14:paraId="453DADDD" w14:textId="388E71FE" w:rsidR="00F65B58" w:rsidRPr="00144BE3" w:rsidRDefault="00BE20AF" w:rsidP="00BE20AF">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Изборни члан Савета остварује прав</w:t>
      </w:r>
      <w:r w:rsidR="003F3AFB">
        <w:rPr>
          <w:rFonts w:ascii="Times New Roman" w:hAnsi="Times New Roman" w:cs="Times New Roman"/>
          <w:color w:val="000000"/>
          <w:sz w:val="24"/>
          <w:szCs w:val="24"/>
          <w:lang w:val="sr-Cyrl-RS"/>
        </w:rPr>
        <w:t>о</w:t>
      </w:r>
      <w:r w:rsidRPr="00144BE3">
        <w:rPr>
          <w:rFonts w:ascii="Times New Roman" w:hAnsi="Times New Roman" w:cs="Times New Roman"/>
          <w:color w:val="000000"/>
          <w:sz w:val="24"/>
          <w:szCs w:val="24"/>
          <w:lang w:val="sr-Cyrl-RS"/>
        </w:rPr>
        <w:t xml:space="preserve"> из радног односа у Савету у складу са прописима који уређују права из радног односа носилаца јавнотужилачке функције, ако овим законом није друкчије одређено.</w:t>
      </w:r>
    </w:p>
    <w:p w14:paraId="1A5F52B7" w14:textId="7A9B1859" w:rsidR="007273A5" w:rsidRPr="00144BE3" w:rsidRDefault="00BE20AF" w:rsidP="00BE20AF">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За време трајања мандата, изборном члану Савета мирују права из радног односа које је остваривао пре избора за члана Савета. </w:t>
      </w:r>
    </w:p>
    <w:p w14:paraId="09B8A667" w14:textId="0F12A5D2" w:rsidR="00BE20AF" w:rsidRPr="00144BE3" w:rsidRDefault="00BE20AF" w:rsidP="00BE20AF">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Изузетно од става 2. овог члана, изборни члан Савета кога </w:t>
      </w:r>
      <w:r w:rsidR="00886535" w:rsidRPr="00144BE3">
        <w:rPr>
          <w:rFonts w:ascii="Times New Roman" w:hAnsi="Times New Roman" w:cs="Times New Roman"/>
          <w:color w:val="000000"/>
          <w:sz w:val="24"/>
          <w:szCs w:val="24"/>
          <w:lang w:val="sr-Cyrl-RS"/>
        </w:rPr>
        <w:t>бира</w:t>
      </w:r>
      <w:r w:rsidRPr="00144BE3">
        <w:rPr>
          <w:rFonts w:ascii="Times New Roman" w:hAnsi="Times New Roman" w:cs="Times New Roman"/>
          <w:color w:val="000000"/>
          <w:sz w:val="24"/>
          <w:szCs w:val="24"/>
          <w:lang w:val="sr-Cyrl-RS"/>
        </w:rPr>
        <w:t xml:space="preserve"> Народна скупштина, а који је професор на правном факултету, може остваривати права из радног односа на правном факултету</w:t>
      </w:r>
      <w:r w:rsidR="00886535" w:rsidRPr="00144BE3">
        <w:rPr>
          <w:rFonts w:ascii="Times New Roman" w:hAnsi="Times New Roman" w:cs="Times New Roman"/>
          <w:color w:val="000000"/>
          <w:sz w:val="24"/>
          <w:szCs w:val="24"/>
          <w:lang w:val="sr-Cyrl-RS"/>
        </w:rPr>
        <w:t>.</w:t>
      </w:r>
      <w:r w:rsidRPr="00144BE3">
        <w:rPr>
          <w:rFonts w:ascii="Times New Roman" w:hAnsi="Times New Roman" w:cs="Times New Roman"/>
          <w:color w:val="000000"/>
          <w:sz w:val="24"/>
          <w:szCs w:val="24"/>
          <w:lang w:val="sr-Cyrl-RS"/>
        </w:rPr>
        <w:t xml:space="preserve"> </w:t>
      </w:r>
    </w:p>
    <w:p w14:paraId="6A43BE77"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43EECA80" w14:textId="4FE674DE" w:rsidR="00F65B58" w:rsidRPr="00BE20AF" w:rsidRDefault="002946B3" w:rsidP="00857210">
      <w:pPr>
        <w:spacing w:after="0" w:line="240" w:lineRule="auto"/>
        <w:jc w:val="center"/>
        <w:rPr>
          <w:rFonts w:ascii="Times New Roman" w:hAnsi="Times New Roman" w:cs="Times New Roman"/>
          <w:color w:val="000000"/>
          <w:sz w:val="24"/>
          <w:szCs w:val="24"/>
          <w:lang w:val="sr-Cyrl-RS"/>
        </w:rPr>
      </w:pPr>
      <w:r w:rsidRPr="00BE20AF">
        <w:rPr>
          <w:rFonts w:ascii="Times New Roman" w:hAnsi="Times New Roman" w:cs="Times New Roman"/>
          <w:color w:val="000000"/>
          <w:sz w:val="24"/>
          <w:szCs w:val="24"/>
          <w:lang w:val="sr-Cyrl-RS"/>
        </w:rPr>
        <w:t>Плат</w:t>
      </w:r>
      <w:r w:rsidR="00BE20AF">
        <w:rPr>
          <w:rFonts w:ascii="Times New Roman" w:hAnsi="Times New Roman" w:cs="Times New Roman"/>
          <w:color w:val="000000"/>
          <w:sz w:val="24"/>
          <w:szCs w:val="24"/>
          <w:lang w:val="sr-Cyrl-RS"/>
        </w:rPr>
        <w:t>а</w:t>
      </w:r>
      <w:r w:rsidRPr="00BE20AF">
        <w:rPr>
          <w:rFonts w:ascii="Times New Roman" w:hAnsi="Times New Roman" w:cs="Times New Roman"/>
          <w:color w:val="000000"/>
          <w:sz w:val="24"/>
          <w:szCs w:val="24"/>
          <w:lang w:val="sr-Cyrl-RS"/>
        </w:rPr>
        <w:t xml:space="preserve"> и накнада за рад </w:t>
      </w:r>
    </w:p>
    <w:p w14:paraId="3ADB6039"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0D074EBD" w14:textId="620B0F10"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1</w:t>
      </w:r>
      <w:r w:rsidR="00AA4437">
        <w:rPr>
          <w:rFonts w:ascii="Times New Roman" w:hAnsi="Times New Roman" w:cs="Times New Roman"/>
          <w:color w:val="000000"/>
          <w:sz w:val="24"/>
          <w:szCs w:val="24"/>
          <w:lang w:val="sr-Cyrl-RS"/>
        </w:rPr>
        <w:t>4</w:t>
      </w:r>
      <w:r w:rsidRPr="00857210">
        <w:rPr>
          <w:rFonts w:ascii="Times New Roman" w:hAnsi="Times New Roman" w:cs="Times New Roman"/>
          <w:color w:val="000000"/>
          <w:sz w:val="24"/>
          <w:szCs w:val="24"/>
          <w:lang w:val="sr-Cyrl-RS"/>
        </w:rPr>
        <w:t>.</w:t>
      </w:r>
    </w:p>
    <w:p w14:paraId="7ED3F53E" w14:textId="77777777" w:rsidR="00886535" w:rsidRPr="00144BE3" w:rsidRDefault="0019085E" w:rsidP="0019085E">
      <w:pPr>
        <w:spacing w:after="0" w:line="240" w:lineRule="auto"/>
        <w:ind w:firstLine="720"/>
        <w:jc w:val="both"/>
        <w:rPr>
          <w:rFonts w:ascii="Times New Roman" w:hAnsi="Times New Roman" w:cs="Times New Roman"/>
          <w:color w:val="000000"/>
          <w:sz w:val="24"/>
          <w:szCs w:val="24"/>
          <w:lang w:val="sr-Cyrl-RS"/>
        </w:rPr>
      </w:pPr>
      <w:r w:rsidRPr="005779FD">
        <w:rPr>
          <w:rFonts w:ascii="Times New Roman" w:hAnsi="Times New Roman" w:cs="Times New Roman"/>
          <w:color w:val="000000"/>
          <w:sz w:val="24"/>
          <w:szCs w:val="24"/>
          <w:lang w:val="sr-Cyrl-RS"/>
        </w:rPr>
        <w:t>Изборни члан Савета има право на основну плату једнаку основној плати Врховног јавног тужиоца</w:t>
      </w:r>
      <w:r w:rsidR="000714B4" w:rsidRPr="005779FD">
        <w:rPr>
          <w:rFonts w:ascii="Times New Roman" w:hAnsi="Times New Roman" w:cs="Times New Roman"/>
          <w:color w:val="000000"/>
          <w:sz w:val="24"/>
          <w:szCs w:val="24"/>
          <w:lang w:val="sr-Cyrl-RS"/>
        </w:rPr>
        <w:t>.</w:t>
      </w:r>
      <w:r w:rsidR="00886535" w:rsidRPr="00144BE3">
        <w:rPr>
          <w:rFonts w:ascii="Times New Roman" w:hAnsi="Times New Roman" w:cs="Times New Roman"/>
          <w:color w:val="000000"/>
          <w:sz w:val="24"/>
          <w:szCs w:val="24"/>
          <w:lang w:val="sr-Cyrl-RS"/>
        </w:rPr>
        <w:t xml:space="preserve"> </w:t>
      </w:r>
    </w:p>
    <w:p w14:paraId="70F5D72D" w14:textId="7FF39CB7" w:rsidR="00CE79DC" w:rsidRPr="00857210" w:rsidRDefault="00886535" w:rsidP="0019085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lastRenderedPageBreak/>
        <w:t xml:space="preserve">Изборни члан Савета кога бира Народна скупштина који остварује права из радног односа на правном факултету има право на месечну накнаду </w:t>
      </w:r>
      <w:r w:rsidR="00095896" w:rsidRPr="00144BE3">
        <w:rPr>
          <w:rFonts w:ascii="Times New Roman" w:hAnsi="Times New Roman" w:cs="Times New Roman"/>
          <w:color w:val="000000"/>
          <w:sz w:val="24"/>
          <w:szCs w:val="24"/>
          <w:lang w:val="sr-Cyrl-RS"/>
        </w:rPr>
        <w:t xml:space="preserve">за рад у Савету </w:t>
      </w:r>
      <w:r w:rsidRPr="00144BE3">
        <w:rPr>
          <w:rFonts w:ascii="Times New Roman" w:hAnsi="Times New Roman" w:cs="Times New Roman"/>
          <w:color w:val="000000"/>
          <w:sz w:val="24"/>
          <w:szCs w:val="24"/>
          <w:lang w:val="sr-Cyrl-RS"/>
        </w:rPr>
        <w:t>у висини разлике између плате члана Савета, обрачунате за пуно радно време без увећања по основу година проведених на раду и плате коју остварује на правном факултету.</w:t>
      </w:r>
    </w:p>
    <w:p w14:paraId="05D2071C" w14:textId="65676E3F" w:rsidR="009506D9" w:rsidRPr="00144BE3" w:rsidRDefault="009506D9" w:rsidP="009506D9">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Министар надлежан за правосуђе има право на месечну накнаду за рад у Савету </w:t>
      </w:r>
      <w:r w:rsidRPr="009506D9">
        <w:rPr>
          <w:rFonts w:ascii="Times New Roman" w:hAnsi="Times New Roman" w:cs="Times New Roman"/>
          <w:color w:val="000000"/>
          <w:sz w:val="24"/>
          <w:szCs w:val="24"/>
          <w:lang w:val="sr-Cyrl-RS"/>
        </w:rPr>
        <w:t>једнаку основној плати Врховног јавног тужиоца</w:t>
      </w:r>
      <w:r w:rsidRPr="00144BE3">
        <w:rPr>
          <w:rFonts w:ascii="Times New Roman" w:hAnsi="Times New Roman" w:cs="Times New Roman"/>
          <w:color w:val="000000"/>
          <w:sz w:val="24"/>
          <w:szCs w:val="24"/>
          <w:lang w:val="sr-Cyrl-RS"/>
        </w:rPr>
        <w:t xml:space="preserve">.  </w:t>
      </w:r>
    </w:p>
    <w:p w14:paraId="572DA6A7" w14:textId="389D6AA3" w:rsidR="00F6325A" w:rsidRPr="000714B4" w:rsidRDefault="000714B4" w:rsidP="0019085E">
      <w:pPr>
        <w:spacing w:after="0" w:line="240" w:lineRule="auto"/>
        <w:ind w:firstLine="720"/>
        <w:jc w:val="both"/>
        <w:rPr>
          <w:rFonts w:ascii="Times New Roman" w:hAnsi="Times New Roman" w:cs="Times New Roman"/>
          <w:color w:val="000000"/>
          <w:sz w:val="24"/>
          <w:szCs w:val="24"/>
          <w:lang w:val="sr-Cyrl-RS"/>
        </w:rPr>
      </w:pPr>
      <w:r w:rsidRPr="000714B4">
        <w:rPr>
          <w:rFonts w:ascii="Times New Roman" w:hAnsi="Times New Roman" w:cs="Times New Roman"/>
          <w:color w:val="000000"/>
          <w:sz w:val="24"/>
          <w:szCs w:val="24"/>
          <w:lang w:val="sr-Cyrl-RS"/>
        </w:rPr>
        <w:t>Врховни јавни тужилац има</w:t>
      </w:r>
      <w:r w:rsidR="0019085E" w:rsidRPr="000714B4">
        <w:rPr>
          <w:rFonts w:ascii="Times New Roman" w:hAnsi="Times New Roman" w:cs="Times New Roman"/>
          <w:color w:val="000000"/>
          <w:sz w:val="24"/>
          <w:szCs w:val="24"/>
          <w:lang w:val="sr-Cyrl-RS"/>
        </w:rPr>
        <w:t xml:space="preserve"> право на </w:t>
      </w:r>
      <w:r w:rsidRPr="000714B4">
        <w:rPr>
          <w:rFonts w:ascii="Times New Roman" w:hAnsi="Times New Roman" w:cs="Times New Roman"/>
          <w:color w:val="000000"/>
          <w:sz w:val="24"/>
          <w:szCs w:val="24"/>
          <w:lang w:val="sr-Cyrl-RS"/>
        </w:rPr>
        <w:t xml:space="preserve">месечну </w:t>
      </w:r>
      <w:r w:rsidR="0019085E" w:rsidRPr="000714B4">
        <w:rPr>
          <w:rFonts w:ascii="Times New Roman" w:hAnsi="Times New Roman" w:cs="Times New Roman"/>
          <w:color w:val="000000"/>
          <w:sz w:val="24"/>
          <w:szCs w:val="24"/>
          <w:lang w:val="sr-Cyrl-RS"/>
        </w:rPr>
        <w:t xml:space="preserve">накнаду за рад у Савету у износу од </w:t>
      </w:r>
      <w:r w:rsidR="009A3175">
        <w:rPr>
          <w:rFonts w:ascii="Times New Roman" w:hAnsi="Times New Roman" w:cs="Times New Roman"/>
          <w:color w:val="000000"/>
          <w:sz w:val="24"/>
          <w:szCs w:val="24"/>
          <w:lang w:val="sr-Cyrl-RS"/>
        </w:rPr>
        <w:t>3</w:t>
      </w:r>
      <w:r w:rsidRPr="000714B4">
        <w:rPr>
          <w:rFonts w:ascii="Times New Roman" w:hAnsi="Times New Roman" w:cs="Times New Roman"/>
          <w:color w:val="000000"/>
          <w:sz w:val="24"/>
          <w:szCs w:val="24"/>
          <w:lang w:val="sr-Cyrl-RS"/>
        </w:rPr>
        <w:t>0%</w:t>
      </w:r>
      <w:r w:rsidR="0019085E" w:rsidRPr="000714B4">
        <w:rPr>
          <w:rFonts w:ascii="Times New Roman" w:hAnsi="Times New Roman" w:cs="Times New Roman"/>
          <w:color w:val="000000"/>
          <w:sz w:val="24"/>
          <w:szCs w:val="24"/>
          <w:lang w:val="sr-Cyrl-RS"/>
        </w:rPr>
        <w:t xml:space="preserve"> од основне плате из става 1. овог члана.</w:t>
      </w:r>
    </w:p>
    <w:p w14:paraId="7C259C0E" w14:textId="69620063" w:rsidR="000714B4" w:rsidRPr="00144BE3" w:rsidRDefault="0019085E" w:rsidP="000714B4">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П</w:t>
      </w:r>
      <w:r w:rsidR="00F73B46" w:rsidRPr="00144BE3">
        <w:rPr>
          <w:rFonts w:ascii="Times New Roman" w:hAnsi="Times New Roman" w:cs="Times New Roman"/>
          <w:color w:val="000000"/>
          <w:sz w:val="24"/>
          <w:szCs w:val="24"/>
          <w:lang w:val="sr-Cyrl-RS"/>
        </w:rPr>
        <w:t>редседнику С</w:t>
      </w:r>
      <w:r w:rsidRPr="00144BE3">
        <w:rPr>
          <w:rFonts w:ascii="Times New Roman" w:hAnsi="Times New Roman" w:cs="Times New Roman"/>
          <w:color w:val="000000"/>
          <w:sz w:val="24"/>
          <w:szCs w:val="24"/>
          <w:lang w:val="sr-Cyrl-RS"/>
        </w:rPr>
        <w:t>аве</w:t>
      </w:r>
      <w:r w:rsidR="009A3175" w:rsidRPr="00144BE3">
        <w:rPr>
          <w:rFonts w:ascii="Times New Roman" w:hAnsi="Times New Roman" w:cs="Times New Roman"/>
          <w:color w:val="000000"/>
          <w:sz w:val="24"/>
          <w:szCs w:val="24"/>
          <w:lang w:val="sr-Cyrl-RS"/>
        </w:rPr>
        <w:t xml:space="preserve">та основна плата увећава </w:t>
      </w:r>
      <w:r w:rsidR="009506D9" w:rsidRPr="00144BE3">
        <w:rPr>
          <w:rFonts w:ascii="Times New Roman" w:hAnsi="Times New Roman" w:cs="Times New Roman"/>
          <w:color w:val="000000"/>
          <w:sz w:val="24"/>
          <w:szCs w:val="24"/>
          <w:lang w:val="sr-Cyrl-RS"/>
        </w:rPr>
        <w:t xml:space="preserve">се </w:t>
      </w:r>
      <w:r w:rsidR="009A3175" w:rsidRPr="00144BE3">
        <w:rPr>
          <w:rFonts w:ascii="Times New Roman" w:hAnsi="Times New Roman" w:cs="Times New Roman"/>
          <w:color w:val="000000"/>
          <w:sz w:val="24"/>
          <w:szCs w:val="24"/>
          <w:lang w:val="sr-Cyrl-RS"/>
        </w:rPr>
        <w:t>за 2</w:t>
      </w:r>
      <w:r w:rsidRPr="00144BE3">
        <w:rPr>
          <w:rFonts w:ascii="Times New Roman" w:hAnsi="Times New Roman" w:cs="Times New Roman"/>
          <w:color w:val="000000"/>
          <w:sz w:val="24"/>
          <w:szCs w:val="24"/>
          <w:lang w:val="sr-Cyrl-RS"/>
        </w:rPr>
        <w:t>0%, а потпредседнику С</w:t>
      </w:r>
      <w:r w:rsidR="009A3175" w:rsidRPr="00144BE3">
        <w:rPr>
          <w:rFonts w:ascii="Times New Roman" w:hAnsi="Times New Roman" w:cs="Times New Roman"/>
          <w:color w:val="000000"/>
          <w:sz w:val="24"/>
          <w:szCs w:val="24"/>
          <w:lang w:val="sr-Cyrl-RS"/>
        </w:rPr>
        <w:t>авета за 10</w:t>
      </w:r>
      <w:r w:rsidRPr="00144BE3">
        <w:rPr>
          <w:rFonts w:ascii="Times New Roman" w:hAnsi="Times New Roman" w:cs="Times New Roman"/>
          <w:color w:val="000000"/>
          <w:sz w:val="24"/>
          <w:szCs w:val="24"/>
          <w:lang w:val="sr-Cyrl-RS"/>
        </w:rPr>
        <w:t>%.</w:t>
      </w:r>
    </w:p>
    <w:p w14:paraId="4898C1A1" w14:textId="63906DF1" w:rsidR="00CE79DC" w:rsidRPr="00144BE3" w:rsidRDefault="0019085E" w:rsidP="0019085E">
      <w:pPr>
        <w:spacing w:after="0" w:line="240" w:lineRule="auto"/>
        <w:ind w:firstLine="720"/>
        <w:jc w:val="both"/>
        <w:rPr>
          <w:rFonts w:ascii="Times New Roman" w:hAnsi="Times New Roman" w:cs="Times New Roman"/>
          <w:color w:val="000000"/>
          <w:sz w:val="24"/>
          <w:szCs w:val="24"/>
          <w:lang w:val="sr-Cyrl-RS"/>
        </w:rPr>
      </w:pPr>
      <w:bookmarkStart w:id="1" w:name="_Hlk109471277"/>
      <w:r w:rsidRPr="00144BE3">
        <w:rPr>
          <w:rFonts w:ascii="Times New Roman" w:hAnsi="Times New Roman" w:cs="Times New Roman"/>
          <w:color w:val="000000"/>
          <w:sz w:val="24"/>
          <w:szCs w:val="24"/>
          <w:lang w:val="sr-Cyrl-RS"/>
        </w:rPr>
        <w:t>И</w:t>
      </w:r>
      <w:r w:rsidR="00C66E3F" w:rsidRPr="00144BE3">
        <w:rPr>
          <w:rFonts w:ascii="Times New Roman" w:hAnsi="Times New Roman" w:cs="Times New Roman"/>
          <w:color w:val="000000"/>
          <w:sz w:val="24"/>
          <w:szCs w:val="24"/>
          <w:lang w:val="sr-Cyrl-RS"/>
        </w:rPr>
        <w:t xml:space="preserve">зборни члан </w:t>
      </w:r>
      <w:r w:rsidRPr="00144BE3">
        <w:rPr>
          <w:rFonts w:ascii="Times New Roman" w:hAnsi="Times New Roman" w:cs="Times New Roman"/>
          <w:color w:val="000000"/>
          <w:sz w:val="24"/>
          <w:szCs w:val="24"/>
          <w:lang w:val="sr-Cyrl-RS"/>
        </w:rPr>
        <w:t>С</w:t>
      </w:r>
      <w:r w:rsidR="00C66E3F" w:rsidRPr="00144BE3">
        <w:rPr>
          <w:rFonts w:ascii="Times New Roman" w:hAnsi="Times New Roman" w:cs="Times New Roman"/>
          <w:color w:val="000000"/>
          <w:sz w:val="24"/>
          <w:szCs w:val="24"/>
          <w:lang w:val="sr-Cyrl-RS"/>
        </w:rPr>
        <w:t>авета има</w:t>
      </w:r>
      <w:r w:rsidRPr="00144BE3">
        <w:rPr>
          <w:rFonts w:ascii="Times New Roman" w:hAnsi="Times New Roman" w:cs="Times New Roman"/>
          <w:color w:val="000000"/>
          <w:sz w:val="24"/>
          <w:szCs w:val="24"/>
          <w:lang w:val="sr-Cyrl-RS"/>
        </w:rPr>
        <w:t xml:space="preserve"> право на накнаду плате за време одсуствовања са рада и на накнаду трошкова у случајевима прописаним законом, као и право на накнаду за неискоришћени годишњи одмор, под истим условима и у истом обиму права као и остали запослени у Савету.</w:t>
      </w:r>
      <w:r w:rsidR="009506D9" w:rsidRPr="00144BE3">
        <w:rPr>
          <w:rFonts w:ascii="Times New Roman" w:hAnsi="Times New Roman" w:cs="Times New Roman"/>
          <w:color w:val="000000"/>
          <w:sz w:val="24"/>
          <w:szCs w:val="24"/>
          <w:lang w:val="sr-Cyrl-RS"/>
        </w:rPr>
        <w:t xml:space="preserve"> </w:t>
      </w:r>
    </w:p>
    <w:bookmarkEnd w:id="1"/>
    <w:p w14:paraId="2CCCE30D" w14:textId="49EDD6A1" w:rsidR="00F65B58" w:rsidRPr="00857210" w:rsidRDefault="00F65B58" w:rsidP="00857210">
      <w:pPr>
        <w:spacing w:after="0" w:line="240" w:lineRule="auto"/>
        <w:rPr>
          <w:rFonts w:ascii="Times New Roman" w:hAnsi="Times New Roman" w:cs="Times New Roman"/>
          <w:sz w:val="24"/>
          <w:szCs w:val="24"/>
          <w:lang w:val="sr-Cyrl-RS"/>
        </w:rPr>
      </w:pPr>
    </w:p>
    <w:p w14:paraId="4B2F2FC8" w14:textId="4BB7FD8E" w:rsidR="00F65B58" w:rsidRPr="0019085E" w:rsidRDefault="002946B3" w:rsidP="00857210">
      <w:pPr>
        <w:spacing w:after="0" w:line="240" w:lineRule="auto"/>
        <w:jc w:val="center"/>
        <w:rPr>
          <w:rFonts w:ascii="Times New Roman" w:hAnsi="Times New Roman" w:cs="Times New Roman"/>
          <w:sz w:val="24"/>
          <w:szCs w:val="24"/>
          <w:lang w:val="sr-Cyrl-RS"/>
        </w:rPr>
      </w:pPr>
      <w:r w:rsidRPr="0019085E">
        <w:rPr>
          <w:rFonts w:ascii="Times New Roman" w:hAnsi="Times New Roman" w:cs="Times New Roman"/>
          <w:color w:val="000000"/>
          <w:sz w:val="24"/>
          <w:szCs w:val="24"/>
          <w:lang w:val="sr-Cyrl-RS"/>
        </w:rPr>
        <w:t xml:space="preserve">Неспојивост </w:t>
      </w:r>
      <w:proofErr w:type="spellStart"/>
      <w:r w:rsidR="005779FD">
        <w:rPr>
          <w:rFonts w:ascii="Times New Roman" w:hAnsi="Times New Roman" w:cs="Times New Roman"/>
          <w:bCs/>
          <w:sz w:val="24"/>
          <w:szCs w:val="24"/>
        </w:rPr>
        <w:t>функције</w:t>
      </w:r>
      <w:proofErr w:type="spellEnd"/>
      <w:r w:rsidR="005779FD">
        <w:rPr>
          <w:rFonts w:ascii="Times New Roman" w:hAnsi="Times New Roman" w:cs="Times New Roman"/>
          <w:bCs/>
          <w:sz w:val="24"/>
          <w:szCs w:val="24"/>
        </w:rPr>
        <w:t xml:space="preserve">, </w:t>
      </w:r>
      <w:proofErr w:type="spellStart"/>
      <w:r w:rsidR="005779FD" w:rsidRPr="00FD6A63">
        <w:rPr>
          <w:rFonts w:ascii="Times New Roman" w:hAnsi="Times New Roman" w:cs="Times New Roman"/>
          <w:bCs/>
          <w:sz w:val="24"/>
          <w:szCs w:val="24"/>
        </w:rPr>
        <w:t>посла</w:t>
      </w:r>
      <w:proofErr w:type="spellEnd"/>
      <w:r w:rsidR="005779FD">
        <w:rPr>
          <w:rFonts w:ascii="Times New Roman" w:hAnsi="Times New Roman" w:cs="Times New Roman"/>
          <w:bCs/>
          <w:sz w:val="24"/>
          <w:szCs w:val="24"/>
        </w:rPr>
        <w:t xml:space="preserve"> </w:t>
      </w:r>
      <w:proofErr w:type="spellStart"/>
      <w:r w:rsidR="005779FD">
        <w:rPr>
          <w:rFonts w:ascii="Times New Roman" w:hAnsi="Times New Roman" w:cs="Times New Roman"/>
          <w:bCs/>
          <w:sz w:val="24"/>
          <w:szCs w:val="24"/>
        </w:rPr>
        <w:t>или</w:t>
      </w:r>
      <w:proofErr w:type="spellEnd"/>
      <w:r w:rsidR="005779FD">
        <w:rPr>
          <w:rFonts w:ascii="Times New Roman" w:hAnsi="Times New Roman" w:cs="Times New Roman"/>
          <w:bCs/>
          <w:sz w:val="24"/>
          <w:szCs w:val="24"/>
        </w:rPr>
        <w:t xml:space="preserve"> </w:t>
      </w:r>
      <w:proofErr w:type="spellStart"/>
      <w:r w:rsidR="005779FD">
        <w:rPr>
          <w:rFonts w:ascii="Times New Roman" w:hAnsi="Times New Roman" w:cs="Times New Roman"/>
          <w:bCs/>
          <w:sz w:val="24"/>
          <w:szCs w:val="24"/>
        </w:rPr>
        <w:t>приватног</w:t>
      </w:r>
      <w:proofErr w:type="spellEnd"/>
      <w:r w:rsidR="005779FD">
        <w:rPr>
          <w:rFonts w:ascii="Times New Roman" w:hAnsi="Times New Roman" w:cs="Times New Roman"/>
          <w:bCs/>
          <w:sz w:val="24"/>
          <w:szCs w:val="24"/>
        </w:rPr>
        <w:t xml:space="preserve"> </w:t>
      </w:r>
      <w:proofErr w:type="spellStart"/>
      <w:r w:rsidR="005779FD">
        <w:rPr>
          <w:rFonts w:ascii="Times New Roman" w:hAnsi="Times New Roman" w:cs="Times New Roman"/>
          <w:bCs/>
          <w:sz w:val="24"/>
          <w:szCs w:val="24"/>
        </w:rPr>
        <w:t>интереса</w:t>
      </w:r>
      <w:proofErr w:type="spellEnd"/>
      <w:r w:rsidR="005779FD">
        <w:rPr>
          <w:rFonts w:ascii="Times New Roman" w:hAnsi="Times New Roman" w:cs="Times New Roman"/>
          <w:bCs/>
          <w:sz w:val="24"/>
          <w:szCs w:val="24"/>
        </w:rPr>
        <w:t xml:space="preserve"> </w:t>
      </w:r>
      <w:proofErr w:type="spellStart"/>
      <w:r w:rsidR="005779FD">
        <w:rPr>
          <w:rFonts w:ascii="Times New Roman" w:hAnsi="Times New Roman" w:cs="Times New Roman"/>
          <w:bCs/>
          <w:sz w:val="24"/>
          <w:szCs w:val="24"/>
        </w:rPr>
        <w:t>са</w:t>
      </w:r>
      <w:proofErr w:type="spellEnd"/>
      <w:r w:rsidR="005779FD">
        <w:rPr>
          <w:rFonts w:ascii="Times New Roman" w:hAnsi="Times New Roman" w:cs="Times New Roman"/>
          <w:bCs/>
          <w:sz w:val="24"/>
          <w:szCs w:val="24"/>
        </w:rPr>
        <w:t xml:space="preserve"> </w:t>
      </w:r>
      <w:proofErr w:type="spellStart"/>
      <w:r w:rsidR="005779FD">
        <w:rPr>
          <w:rFonts w:ascii="Times New Roman" w:hAnsi="Times New Roman" w:cs="Times New Roman"/>
          <w:bCs/>
          <w:sz w:val="24"/>
          <w:szCs w:val="24"/>
        </w:rPr>
        <w:t>функцијом</w:t>
      </w:r>
      <w:proofErr w:type="spellEnd"/>
      <w:r w:rsidR="005779FD">
        <w:rPr>
          <w:rFonts w:ascii="Times New Roman" w:hAnsi="Times New Roman" w:cs="Times New Roman"/>
          <w:bCs/>
          <w:sz w:val="24"/>
          <w:szCs w:val="24"/>
        </w:rPr>
        <w:t xml:space="preserve"> </w:t>
      </w:r>
      <w:proofErr w:type="spellStart"/>
      <w:r w:rsidR="005779FD">
        <w:rPr>
          <w:rFonts w:ascii="Times New Roman" w:hAnsi="Times New Roman" w:cs="Times New Roman"/>
          <w:bCs/>
          <w:sz w:val="24"/>
          <w:szCs w:val="24"/>
        </w:rPr>
        <w:t>члана</w:t>
      </w:r>
      <w:proofErr w:type="spellEnd"/>
      <w:r w:rsidR="005779FD">
        <w:rPr>
          <w:rFonts w:ascii="Times New Roman" w:hAnsi="Times New Roman" w:cs="Times New Roman"/>
          <w:bCs/>
          <w:sz w:val="24"/>
          <w:szCs w:val="24"/>
        </w:rPr>
        <w:t xml:space="preserve"> </w:t>
      </w:r>
      <w:proofErr w:type="spellStart"/>
      <w:r w:rsidR="005779FD">
        <w:rPr>
          <w:rFonts w:ascii="Times New Roman" w:hAnsi="Times New Roman" w:cs="Times New Roman"/>
          <w:bCs/>
          <w:sz w:val="24"/>
          <w:szCs w:val="24"/>
        </w:rPr>
        <w:t>Савета</w:t>
      </w:r>
      <w:proofErr w:type="spellEnd"/>
      <w:r w:rsidRPr="0019085E">
        <w:rPr>
          <w:rFonts w:ascii="Times New Roman" w:hAnsi="Times New Roman" w:cs="Times New Roman"/>
          <w:color w:val="000000"/>
          <w:sz w:val="24"/>
          <w:szCs w:val="24"/>
          <w:lang w:val="sr-Cyrl-RS"/>
        </w:rPr>
        <w:t xml:space="preserve"> </w:t>
      </w:r>
    </w:p>
    <w:p w14:paraId="6C48DF20"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42A4B5CD" w14:textId="076EBBFC"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1</w:t>
      </w:r>
      <w:r w:rsidR="0019085E">
        <w:rPr>
          <w:rFonts w:ascii="Times New Roman" w:hAnsi="Times New Roman" w:cs="Times New Roman"/>
          <w:color w:val="000000"/>
          <w:sz w:val="24"/>
          <w:szCs w:val="24"/>
          <w:lang w:val="sr-Cyrl-RS"/>
        </w:rPr>
        <w:t>5</w:t>
      </w:r>
      <w:r w:rsidRPr="00857210">
        <w:rPr>
          <w:rFonts w:ascii="Times New Roman" w:hAnsi="Times New Roman" w:cs="Times New Roman"/>
          <w:color w:val="000000"/>
          <w:sz w:val="24"/>
          <w:szCs w:val="24"/>
          <w:lang w:val="sr-Cyrl-RS"/>
        </w:rPr>
        <w:t>.</w:t>
      </w:r>
    </w:p>
    <w:p w14:paraId="2D1D442F" w14:textId="793F9A3D" w:rsidR="003E0F3D" w:rsidRPr="00144BE3" w:rsidRDefault="0019085E" w:rsidP="0019085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Изборни члан </w:t>
      </w:r>
      <w:r w:rsidR="00F5681E" w:rsidRPr="00144BE3">
        <w:rPr>
          <w:rFonts w:ascii="Times New Roman" w:hAnsi="Times New Roman" w:cs="Times New Roman"/>
          <w:color w:val="000000"/>
          <w:sz w:val="24"/>
          <w:szCs w:val="24"/>
          <w:lang w:val="sr-Cyrl-RS"/>
        </w:rPr>
        <w:t>С</w:t>
      </w:r>
      <w:r w:rsidRPr="00144BE3">
        <w:rPr>
          <w:rFonts w:ascii="Times New Roman" w:hAnsi="Times New Roman" w:cs="Times New Roman"/>
          <w:color w:val="000000"/>
          <w:sz w:val="24"/>
          <w:szCs w:val="24"/>
          <w:lang w:val="sr-Cyrl-RS"/>
        </w:rPr>
        <w:t xml:space="preserve">авета из реда јавних тужилаца </w:t>
      </w:r>
      <w:r w:rsidR="005A0085">
        <w:rPr>
          <w:rFonts w:ascii="Times New Roman" w:hAnsi="Times New Roman" w:cs="Times New Roman"/>
          <w:color w:val="000000"/>
          <w:sz w:val="24"/>
          <w:szCs w:val="24"/>
          <w:lang w:val="sr-Cyrl-RS"/>
        </w:rPr>
        <w:t xml:space="preserve">не </w:t>
      </w:r>
      <w:r w:rsidRPr="00144BE3">
        <w:rPr>
          <w:rFonts w:ascii="Times New Roman" w:hAnsi="Times New Roman" w:cs="Times New Roman"/>
          <w:color w:val="000000"/>
          <w:sz w:val="24"/>
          <w:szCs w:val="24"/>
          <w:lang w:val="sr-Cyrl-RS"/>
        </w:rPr>
        <w:t>може вршити јавнотужилачку функц</w:t>
      </w:r>
      <w:r w:rsidR="00EC50BE" w:rsidRPr="00144BE3">
        <w:rPr>
          <w:rFonts w:ascii="Times New Roman" w:hAnsi="Times New Roman" w:cs="Times New Roman"/>
          <w:color w:val="000000"/>
          <w:sz w:val="24"/>
          <w:szCs w:val="24"/>
          <w:lang w:val="sr-Cyrl-RS"/>
        </w:rPr>
        <w:t>ију за време трајања мандата у С</w:t>
      </w:r>
      <w:r w:rsidRPr="00144BE3">
        <w:rPr>
          <w:rFonts w:ascii="Times New Roman" w:hAnsi="Times New Roman" w:cs="Times New Roman"/>
          <w:color w:val="000000"/>
          <w:sz w:val="24"/>
          <w:szCs w:val="24"/>
          <w:lang w:val="sr-Cyrl-RS"/>
        </w:rPr>
        <w:t>авету.</w:t>
      </w:r>
    </w:p>
    <w:p w14:paraId="234B6EDE" w14:textId="781008E2" w:rsidR="003F1C55" w:rsidRPr="00144BE3" w:rsidRDefault="0019085E" w:rsidP="0019085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Изборни члан Савета</w:t>
      </w:r>
      <w:r w:rsidR="00F5681E" w:rsidRPr="00144BE3">
        <w:rPr>
          <w:rFonts w:ascii="Times New Roman" w:hAnsi="Times New Roman" w:cs="Times New Roman"/>
          <w:color w:val="000000"/>
          <w:sz w:val="24"/>
          <w:szCs w:val="24"/>
          <w:lang w:val="sr-Cyrl-RS"/>
        </w:rPr>
        <w:t xml:space="preserve"> кога бира Народна скупштина</w:t>
      </w:r>
      <w:r w:rsidRPr="00144BE3">
        <w:rPr>
          <w:rFonts w:ascii="Times New Roman" w:hAnsi="Times New Roman" w:cs="Times New Roman"/>
          <w:color w:val="000000"/>
          <w:sz w:val="24"/>
          <w:szCs w:val="24"/>
          <w:lang w:val="sr-Cyrl-RS"/>
        </w:rPr>
        <w:t xml:space="preserve"> не може бити на функцији у органима Републике С</w:t>
      </w:r>
      <w:r w:rsidR="00346D91" w:rsidRPr="00144BE3">
        <w:rPr>
          <w:rFonts w:ascii="Times New Roman" w:hAnsi="Times New Roman" w:cs="Times New Roman"/>
          <w:color w:val="000000"/>
          <w:sz w:val="24"/>
          <w:szCs w:val="24"/>
          <w:lang w:val="sr-Cyrl-RS"/>
        </w:rPr>
        <w:t xml:space="preserve">рбије, аутономне покрајине, </w:t>
      </w:r>
      <w:r w:rsidRPr="00144BE3">
        <w:rPr>
          <w:rFonts w:ascii="Times New Roman" w:hAnsi="Times New Roman" w:cs="Times New Roman"/>
          <w:color w:val="000000"/>
          <w:sz w:val="24"/>
          <w:szCs w:val="24"/>
          <w:lang w:val="sr-Cyrl-RS"/>
        </w:rPr>
        <w:t>јединице локалне самоуправе</w:t>
      </w:r>
      <w:r w:rsidR="00346D91" w:rsidRPr="00144BE3">
        <w:rPr>
          <w:rFonts w:ascii="Times New Roman" w:hAnsi="Times New Roman" w:cs="Times New Roman"/>
          <w:color w:val="000000"/>
          <w:sz w:val="24"/>
          <w:szCs w:val="24"/>
          <w:lang w:val="sr-Cyrl-RS"/>
        </w:rPr>
        <w:t xml:space="preserve"> или градске општине,</w:t>
      </w:r>
      <w:r w:rsidRPr="00144BE3">
        <w:rPr>
          <w:rFonts w:ascii="Times New Roman" w:hAnsi="Times New Roman" w:cs="Times New Roman"/>
          <w:color w:val="000000"/>
          <w:sz w:val="24"/>
          <w:szCs w:val="24"/>
          <w:lang w:val="sr-Cyrl-RS"/>
        </w:rPr>
        <w:t xml:space="preserve"> јавним службама, бити члан политичке странке, нити политички деловати на други начин, бавити се јавним или приватним плаћеним послом</w:t>
      </w:r>
      <w:r w:rsidR="001D782D" w:rsidRPr="00144BE3">
        <w:rPr>
          <w:rFonts w:ascii="Times New Roman" w:hAnsi="Times New Roman" w:cs="Times New Roman"/>
          <w:color w:val="000000"/>
          <w:sz w:val="24"/>
          <w:szCs w:val="24"/>
          <w:lang w:val="sr-Cyrl-RS"/>
        </w:rPr>
        <w:t>, изузев професуре на правном факултету</w:t>
      </w:r>
      <w:r w:rsidRPr="00144BE3">
        <w:rPr>
          <w:rFonts w:ascii="Times New Roman" w:hAnsi="Times New Roman" w:cs="Times New Roman"/>
          <w:color w:val="000000"/>
          <w:sz w:val="24"/>
          <w:szCs w:val="24"/>
          <w:lang w:val="sr-Cyrl-RS"/>
        </w:rPr>
        <w:t>, нити пружати правне услуге или давати правне савете уз накнаду.</w:t>
      </w:r>
    </w:p>
    <w:p w14:paraId="09A59189" w14:textId="43EC98A0" w:rsidR="00101401" w:rsidRPr="00144BE3" w:rsidRDefault="00101401" w:rsidP="0019085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Са функцијом члан</w:t>
      </w:r>
      <w:r w:rsidR="005D0B88" w:rsidRPr="00144BE3">
        <w:rPr>
          <w:rFonts w:ascii="Times New Roman" w:hAnsi="Times New Roman" w:cs="Times New Roman"/>
          <w:color w:val="000000"/>
          <w:sz w:val="24"/>
          <w:szCs w:val="24"/>
          <w:lang w:val="sr-Cyrl-RS"/>
        </w:rPr>
        <w:t>а</w:t>
      </w:r>
      <w:r w:rsidRPr="00144BE3">
        <w:rPr>
          <w:rFonts w:ascii="Times New Roman" w:hAnsi="Times New Roman" w:cs="Times New Roman"/>
          <w:color w:val="000000"/>
          <w:sz w:val="24"/>
          <w:szCs w:val="24"/>
          <w:lang w:val="sr-Cyrl-RS"/>
        </w:rPr>
        <w:t xml:space="preserve"> Савета неспојив</w:t>
      </w:r>
      <w:r w:rsidR="003F3AFB">
        <w:rPr>
          <w:rFonts w:ascii="Times New Roman" w:hAnsi="Times New Roman" w:cs="Times New Roman"/>
          <w:color w:val="000000"/>
          <w:sz w:val="24"/>
          <w:szCs w:val="24"/>
          <w:lang w:val="sr-Cyrl-RS"/>
        </w:rPr>
        <w:t>и</w:t>
      </w:r>
      <w:r w:rsidRPr="00144BE3">
        <w:rPr>
          <w:rFonts w:ascii="Times New Roman" w:hAnsi="Times New Roman" w:cs="Times New Roman"/>
          <w:color w:val="000000"/>
          <w:sz w:val="24"/>
          <w:szCs w:val="24"/>
          <w:lang w:val="sr-Cyrl-RS"/>
        </w:rPr>
        <w:t xml:space="preserve"> су и друг</w:t>
      </w:r>
      <w:r w:rsidR="003F3AFB">
        <w:rPr>
          <w:rFonts w:ascii="Times New Roman" w:hAnsi="Times New Roman" w:cs="Times New Roman"/>
          <w:color w:val="000000"/>
          <w:sz w:val="24"/>
          <w:szCs w:val="24"/>
          <w:lang w:val="sr-Cyrl-RS"/>
        </w:rPr>
        <w:t>а</w:t>
      </w:r>
      <w:r w:rsidRPr="00144BE3">
        <w:rPr>
          <w:rFonts w:ascii="Times New Roman" w:hAnsi="Times New Roman" w:cs="Times New Roman"/>
          <w:color w:val="000000"/>
          <w:sz w:val="24"/>
          <w:szCs w:val="24"/>
          <w:lang w:val="sr-Cyrl-RS"/>
        </w:rPr>
        <w:t xml:space="preserve"> </w:t>
      </w:r>
      <w:r w:rsidR="00CA320E">
        <w:rPr>
          <w:rFonts w:ascii="Times New Roman" w:hAnsi="Times New Roman" w:cs="Times New Roman"/>
          <w:color w:val="000000"/>
          <w:sz w:val="24"/>
          <w:szCs w:val="24"/>
          <w:lang w:val="sr-Cyrl-RS"/>
        </w:rPr>
        <w:t xml:space="preserve">, </w:t>
      </w:r>
      <w:r w:rsidR="003F3AFB">
        <w:rPr>
          <w:rFonts w:ascii="Times New Roman" w:hAnsi="Times New Roman" w:cs="Times New Roman"/>
          <w:color w:val="000000"/>
          <w:sz w:val="24"/>
          <w:szCs w:val="24"/>
          <w:lang w:val="sr-Cyrl-RS"/>
        </w:rPr>
        <w:t xml:space="preserve">функција, </w:t>
      </w:r>
      <w:r w:rsidRPr="00144BE3">
        <w:rPr>
          <w:rFonts w:ascii="Times New Roman" w:hAnsi="Times New Roman" w:cs="Times New Roman"/>
          <w:color w:val="000000"/>
          <w:sz w:val="24"/>
          <w:szCs w:val="24"/>
          <w:lang w:val="sr-Cyrl-RS"/>
        </w:rPr>
        <w:t>пос</w:t>
      </w:r>
      <w:r w:rsidR="003F3AFB">
        <w:rPr>
          <w:rFonts w:ascii="Times New Roman" w:hAnsi="Times New Roman" w:cs="Times New Roman"/>
          <w:color w:val="000000"/>
          <w:sz w:val="24"/>
          <w:szCs w:val="24"/>
          <w:lang w:val="sr-Cyrl-RS"/>
        </w:rPr>
        <w:t>ао</w:t>
      </w:r>
      <w:r w:rsidRPr="00144BE3">
        <w:rPr>
          <w:rFonts w:ascii="Times New Roman" w:hAnsi="Times New Roman" w:cs="Times New Roman"/>
          <w:color w:val="000000"/>
          <w:sz w:val="24"/>
          <w:szCs w:val="24"/>
          <w:lang w:val="sr-Cyrl-RS"/>
        </w:rPr>
        <w:t xml:space="preserve"> и </w:t>
      </w:r>
      <w:r w:rsidR="003F3AFB">
        <w:rPr>
          <w:rFonts w:ascii="Times New Roman" w:hAnsi="Times New Roman" w:cs="Times New Roman"/>
          <w:color w:val="000000"/>
          <w:sz w:val="24"/>
          <w:szCs w:val="24"/>
          <w:lang w:val="sr-Cyrl-RS"/>
        </w:rPr>
        <w:t xml:space="preserve">приватни интерес </w:t>
      </w:r>
      <w:r w:rsidRPr="00144BE3">
        <w:rPr>
          <w:rFonts w:ascii="Times New Roman" w:hAnsi="Times New Roman" w:cs="Times New Roman"/>
          <w:color w:val="000000"/>
          <w:sz w:val="24"/>
          <w:szCs w:val="24"/>
          <w:lang w:val="sr-Cyrl-RS"/>
        </w:rPr>
        <w:t xml:space="preserve">који </w:t>
      </w:r>
      <w:r w:rsidR="003F3AFB">
        <w:rPr>
          <w:rFonts w:ascii="Times New Roman" w:hAnsi="Times New Roman" w:cs="Times New Roman"/>
          <w:color w:val="000000"/>
          <w:sz w:val="24"/>
          <w:szCs w:val="24"/>
          <w:lang w:val="sr-Cyrl-RS"/>
        </w:rPr>
        <w:t>је</w:t>
      </w:r>
      <w:r w:rsidRPr="00144BE3">
        <w:rPr>
          <w:rFonts w:ascii="Times New Roman" w:hAnsi="Times New Roman" w:cs="Times New Roman"/>
          <w:color w:val="000000"/>
          <w:sz w:val="24"/>
          <w:szCs w:val="24"/>
          <w:lang w:val="sr-Cyrl-RS"/>
        </w:rPr>
        <w:t xml:space="preserve"> против</w:t>
      </w:r>
      <w:r w:rsidR="003F3AFB">
        <w:rPr>
          <w:rFonts w:ascii="Times New Roman" w:hAnsi="Times New Roman" w:cs="Times New Roman"/>
          <w:color w:val="000000"/>
          <w:sz w:val="24"/>
          <w:szCs w:val="24"/>
          <w:lang w:val="sr-Cyrl-RS"/>
        </w:rPr>
        <w:t>ан</w:t>
      </w:r>
      <w:r w:rsidRPr="00144BE3">
        <w:rPr>
          <w:rFonts w:ascii="Times New Roman" w:hAnsi="Times New Roman" w:cs="Times New Roman"/>
          <w:color w:val="000000"/>
          <w:sz w:val="24"/>
          <w:szCs w:val="24"/>
          <w:lang w:val="sr-Cyrl-RS"/>
        </w:rPr>
        <w:t xml:space="preserve"> достојанству и независности члана Савета или штете угледу Савета.</w:t>
      </w:r>
    </w:p>
    <w:p w14:paraId="2FCCF55C" w14:textId="51988ADF" w:rsidR="00101401" w:rsidRPr="00144BE3" w:rsidRDefault="00101401" w:rsidP="0019085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Етички одбор Савета одлучује кој</w:t>
      </w:r>
      <w:r w:rsidR="002F3ADA">
        <w:rPr>
          <w:rFonts w:ascii="Times New Roman" w:hAnsi="Times New Roman" w:cs="Times New Roman"/>
          <w:color w:val="000000"/>
          <w:sz w:val="24"/>
          <w:szCs w:val="24"/>
          <w:lang w:val="sr-Cyrl-RS"/>
        </w:rPr>
        <w:t>а</w:t>
      </w:r>
      <w:r w:rsidRPr="00144BE3">
        <w:rPr>
          <w:rFonts w:ascii="Times New Roman" w:hAnsi="Times New Roman" w:cs="Times New Roman"/>
          <w:color w:val="000000"/>
          <w:sz w:val="24"/>
          <w:szCs w:val="24"/>
          <w:lang w:val="sr-Cyrl-RS"/>
        </w:rPr>
        <w:t xml:space="preserve"> </w:t>
      </w:r>
      <w:r w:rsidR="002F3ADA">
        <w:rPr>
          <w:rFonts w:ascii="Times New Roman" w:hAnsi="Times New Roman" w:cs="Times New Roman"/>
          <w:color w:val="000000"/>
          <w:sz w:val="24"/>
          <w:szCs w:val="24"/>
          <w:lang w:val="sr-Cyrl-RS"/>
        </w:rPr>
        <w:t>је</w:t>
      </w:r>
      <w:r w:rsidRPr="00144BE3">
        <w:rPr>
          <w:rFonts w:ascii="Times New Roman" w:hAnsi="Times New Roman" w:cs="Times New Roman"/>
          <w:color w:val="000000"/>
          <w:sz w:val="24"/>
          <w:szCs w:val="24"/>
          <w:lang w:val="sr-Cyrl-RS"/>
        </w:rPr>
        <w:t xml:space="preserve"> </w:t>
      </w:r>
      <w:r w:rsidR="002F3ADA">
        <w:rPr>
          <w:rFonts w:ascii="Times New Roman" w:hAnsi="Times New Roman" w:cs="Times New Roman"/>
          <w:color w:val="000000"/>
          <w:sz w:val="24"/>
          <w:szCs w:val="24"/>
          <w:lang w:val="sr-Cyrl-RS"/>
        </w:rPr>
        <w:t>функција</w:t>
      </w:r>
      <w:r w:rsidR="00CA320E">
        <w:rPr>
          <w:rFonts w:ascii="Times New Roman" w:hAnsi="Times New Roman" w:cs="Times New Roman"/>
          <w:color w:val="000000"/>
          <w:sz w:val="24"/>
          <w:szCs w:val="24"/>
          <w:lang w:val="sr-Cyrl-RS"/>
        </w:rPr>
        <w:t xml:space="preserve">, </w:t>
      </w:r>
      <w:r w:rsidR="00CA320E" w:rsidRPr="00144BE3">
        <w:rPr>
          <w:rFonts w:ascii="Times New Roman" w:hAnsi="Times New Roman" w:cs="Times New Roman"/>
          <w:color w:val="000000"/>
          <w:sz w:val="24"/>
          <w:szCs w:val="24"/>
          <w:lang w:val="sr-Cyrl-RS"/>
        </w:rPr>
        <w:t>пос</w:t>
      </w:r>
      <w:r w:rsidR="002F3ADA">
        <w:rPr>
          <w:rFonts w:ascii="Times New Roman" w:hAnsi="Times New Roman" w:cs="Times New Roman"/>
          <w:color w:val="000000"/>
          <w:sz w:val="24"/>
          <w:szCs w:val="24"/>
          <w:lang w:val="sr-Cyrl-RS"/>
        </w:rPr>
        <w:t>ао</w:t>
      </w:r>
      <w:r w:rsidR="00CA320E" w:rsidRPr="00144BE3">
        <w:rPr>
          <w:rFonts w:ascii="Times New Roman" w:hAnsi="Times New Roman" w:cs="Times New Roman"/>
          <w:color w:val="000000"/>
          <w:sz w:val="24"/>
          <w:szCs w:val="24"/>
          <w:lang w:val="sr-Cyrl-RS"/>
        </w:rPr>
        <w:t xml:space="preserve"> и</w:t>
      </w:r>
      <w:r w:rsidR="002F3ADA">
        <w:rPr>
          <w:rFonts w:ascii="Times New Roman" w:hAnsi="Times New Roman" w:cs="Times New Roman"/>
          <w:color w:val="000000"/>
          <w:sz w:val="24"/>
          <w:szCs w:val="24"/>
          <w:lang w:val="sr-Cyrl-RS"/>
        </w:rPr>
        <w:t>ли</w:t>
      </w:r>
      <w:r w:rsidR="00CA320E" w:rsidRPr="00144BE3">
        <w:rPr>
          <w:rFonts w:ascii="Times New Roman" w:hAnsi="Times New Roman" w:cs="Times New Roman"/>
          <w:color w:val="000000"/>
          <w:sz w:val="24"/>
          <w:szCs w:val="24"/>
          <w:lang w:val="sr-Cyrl-RS"/>
        </w:rPr>
        <w:t xml:space="preserve"> </w:t>
      </w:r>
      <w:r w:rsidR="002F3ADA">
        <w:rPr>
          <w:rFonts w:ascii="Times New Roman" w:hAnsi="Times New Roman" w:cs="Times New Roman"/>
          <w:color w:val="000000"/>
          <w:sz w:val="24"/>
          <w:szCs w:val="24"/>
          <w:lang w:val="sr-Cyrl-RS"/>
        </w:rPr>
        <w:t>приватни интереси</w:t>
      </w:r>
      <w:r w:rsidR="002F3ADA" w:rsidRPr="00144BE3" w:rsidDel="00CA320E">
        <w:rPr>
          <w:rFonts w:ascii="Times New Roman" w:hAnsi="Times New Roman" w:cs="Times New Roman"/>
          <w:color w:val="000000"/>
          <w:sz w:val="24"/>
          <w:szCs w:val="24"/>
          <w:lang w:val="sr-Cyrl-RS"/>
        </w:rPr>
        <w:t xml:space="preserve"> </w:t>
      </w:r>
      <w:r w:rsidRPr="00144BE3">
        <w:rPr>
          <w:rFonts w:ascii="Times New Roman" w:hAnsi="Times New Roman" w:cs="Times New Roman"/>
          <w:color w:val="000000"/>
          <w:sz w:val="24"/>
          <w:szCs w:val="24"/>
          <w:lang w:val="sr-Cyrl-RS"/>
        </w:rPr>
        <w:t>против</w:t>
      </w:r>
      <w:r w:rsidR="002F3ADA">
        <w:rPr>
          <w:rFonts w:ascii="Times New Roman" w:hAnsi="Times New Roman" w:cs="Times New Roman"/>
          <w:color w:val="000000"/>
          <w:sz w:val="24"/>
          <w:szCs w:val="24"/>
          <w:lang w:val="sr-Cyrl-RS"/>
        </w:rPr>
        <w:t>ан</w:t>
      </w:r>
      <w:r w:rsidRPr="00144BE3">
        <w:rPr>
          <w:rFonts w:ascii="Times New Roman" w:hAnsi="Times New Roman" w:cs="Times New Roman"/>
          <w:color w:val="000000"/>
          <w:sz w:val="24"/>
          <w:szCs w:val="24"/>
          <w:lang w:val="sr-Cyrl-RS"/>
        </w:rPr>
        <w:t xml:space="preserve"> достојанству и независности члана Савета и штет</w:t>
      </w:r>
      <w:r w:rsidR="002F3ADA">
        <w:rPr>
          <w:rFonts w:ascii="Times New Roman" w:hAnsi="Times New Roman" w:cs="Times New Roman"/>
          <w:color w:val="000000"/>
          <w:sz w:val="24"/>
          <w:szCs w:val="24"/>
          <w:lang w:val="sr-Cyrl-RS"/>
        </w:rPr>
        <w:t>е</w:t>
      </w:r>
      <w:r w:rsidRPr="00144BE3">
        <w:rPr>
          <w:rFonts w:ascii="Times New Roman" w:hAnsi="Times New Roman" w:cs="Times New Roman"/>
          <w:color w:val="000000"/>
          <w:sz w:val="24"/>
          <w:szCs w:val="24"/>
          <w:lang w:val="sr-Cyrl-RS"/>
        </w:rPr>
        <w:t xml:space="preserve"> углед</w:t>
      </w:r>
      <w:r w:rsidR="002F3ADA">
        <w:rPr>
          <w:rFonts w:ascii="Times New Roman" w:hAnsi="Times New Roman" w:cs="Times New Roman"/>
          <w:color w:val="000000"/>
          <w:sz w:val="24"/>
          <w:szCs w:val="24"/>
          <w:lang w:val="sr-Cyrl-RS"/>
        </w:rPr>
        <w:t>у</w:t>
      </w:r>
      <w:r w:rsidRPr="00144BE3">
        <w:rPr>
          <w:rFonts w:ascii="Times New Roman" w:hAnsi="Times New Roman" w:cs="Times New Roman"/>
          <w:color w:val="000000"/>
          <w:sz w:val="24"/>
          <w:szCs w:val="24"/>
          <w:lang w:val="sr-Cyrl-RS"/>
        </w:rPr>
        <w:t xml:space="preserve"> Савета.</w:t>
      </w:r>
    </w:p>
    <w:p w14:paraId="64ED93ED" w14:textId="64145BFC" w:rsidR="00101401" w:rsidRPr="00144BE3" w:rsidRDefault="00101401" w:rsidP="0019085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Члан Савета може, ван радног времена, да се без посебног одобрења бави наставном</w:t>
      </w:r>
      <w:r w:rsidR="00FE19C6">
        <w:rPr>
          <w:rFonts w:ascii="Times New Roman" w:hAnsi="Times New Roman" w:cs="Times New Roman"/>
          <w:color w:val="000000"/>
          <w:sz w:val="24"/>
          <w:szCs w:val="24"/>
          <w:lang w:val="sr-Cyrl-RS"/>
        </w:rPr>
        <w:t>,</w:t>
      </w:r>
      <w:r w:rsidRPr="00144BE3">
        <w:rPr>
          <w:rFonts w:ascii="Times New Roman" w:hAnsi="Times New Roman" w:cs="Times New Roman"/>
          <w:color w:val="000000"/>
          <w:sz w:val="24"/>
          <w:szCs w:val="24"/>
          <w:lang w:val="sr-Cyrl-RS"/>
        </w:rPr>
        <w:t xml:space="preserve">научном </w:t>
      </w:r>
      <w:r w:rsidR="002F3ADA">
        <w:rPr>
          <w:rFonts w:ascii="Times New Roman" w:hAnsi="Times New Roman" w:cs="Times New Roman"/>
          <w:color w:val="000000"/>
          <w:sz w:val="24"/>
          <w:szCs w:val="24"/>
          <w:lang w:val="sr-Cyrl-RS"/>
        </w:rPr>
        <w:t xml:space="preserve">и уметничком </w:t>
      </w:r>
      <w:r w:rsidRPr="00144BE3">
        <w:rPr>
          <w:rFonts w:ascii="Times New Roman" w:hAnsi="Times New Roman" w:cs="Times New Roman"/>
          <w:color w:val="000000"/>
          <w:sz w:val="24"/>
          <w:szCs w:val="24"/>
          <w:lang w:val="sr-Cyrl-RS"/>
        </w:rPr>
        <w:t>делатношћу, уз накнаду.</w:t>
      </w:r>
    </w:p>
    <w:p w14:paraId="0950CC35" w14:textId="5A622075" w:rsidR="00101401" w:rsidRPr="00144BE3" w:rsidRDefault="00101401" w:rsidP="0019085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У случај</w:t>
      </w:r>
      <w:r w:rsidR="002F3ADA">
        <w:rPr>
          <w:rFonts w:ascii="Times New Roman" w:hAnsi="Times New Roman" w:cs="Times New Roman"/>
          <w:color w:val="000000"/>
          <w:sz w:val="24"/>
          <w:szCs w:val="24"/>
          <w:lang w:val="sr-Cyrl-RS"/>
        </w:rPr>
        <w:t>у</w:t>
      </w:r>
      <w:r w:rsidRPr="00144BE3">
        <w:rPr>
          <w:rFonts w:ascii="Times New Roman" w:hAnsi="Times New Roman" w:cs="Times New Roman"/>
          <w:color w:val="000000"/>
          <w:sz w:val="24"/>
          <w:szCs w:val="24"/>
          <w:lang w:val="sr-Cyrl-RS"/>
        </w:rPr>
        <w:t xml:space="preserve"> одређен</w:t>
      </w:r>
      <w:r w:rsidR="002F3ADA">
        <w:rPr>
          <w:rFonts w:ascii="Times New Roman" w:hAnsi="Times New Roman" w:cs="Times New Roman"/>
          <w:color w:val="000000"/>
          <w:sz w:val="24"/>
          <w:szCs w:val="24"/>
          <w:lang w:val="sr-Cyrl-RS"/>
        </w:rPr>
        <w:t>о</w:t>
      </w:r>
      <w:r w:rsidRPr="00144BE3">
        <w:rPr>
          <w:rFonts w:ascii="Times New Roman" w:hAnsi="Times New Roman" w:cs="Times New Roman"/>
          <w:color w:val="000000"/>
          <w:sz w:val="24"/>
          <w:szCs w:val="24"/>
          <w:lang w:val="sr-Cyrl-RS"/>
        </w:rPr>
        <w:t xml:space="preserve">м законом, члан Савета може, у току радног времена, да обавља наставну делатност у Правосудној </w:t>
      </w:r>
      <w:r w:rsidR="007B4230" w:rsidRPr="00144BE3">
        <w:rPr>
          <w:rFonts w:ascii="Times New Roman" w:hAnsi="Times New Roman" w:cs="Times New Roman"/>
          <w:color w:val="000000"/>
          <w:sz w:val="24"/>
          <w:szCs w:val="24"/>
          <w:lang w:val="sr-Cyrl-RS"/>
        </w:rPr>
        <w:t>академији</w:t>
      </w:r>
      <w:r w:rsidRPr="00144BE3">
        <w:rPr>
          <w:rFonts w:ascii="Times New Roman" w:hAnsi="Times New Roman" w:cs="Times New Roman"/>
          <w:color w:val="000000"/>
          <w:sz w:val="24"/>
          <w:szCs w:val="24"/>
          <w:lang w:val="sr-Cyrl-RS"/>
        </w:rPr>
        <w:t>.</w:t>
      </w:r>
    </w:p>
    <w:p w14:paraId="0D821751" w14:textId="3384736C" w:rsidR="00101401" w:rsidRPr="00144BE3" w:rsidRDefault="00101401" w:rsidP="00F5681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Члан Савета може у току радног времена, по одобрењу председника Савета, да учествује у раду стручн</w:t>
      </w:r>
      <w:r w:rsidR="002F3ADA">
        <w:rPr>
          <w:rFonts w:ascii="Times New Roman" w:hAnsi="Times New Roman" w:cs="Times New Roman"/>
          <w:color w:val="000000"/>
          <w:sz w:val="24"/>
          <w:szCs w:val="24"/>
          <w:lang w:val="sr-Cyrl-RS"/>
        </w:rPr>
        <w:t>ог</w:t>
      </w:r>
      <w:r w:rsidRPr="00144BE3">
        <w:rPr>
          <w:rFonts w:ascii="Times New Roman" w:hAnsi="Times New Roman" w:cs="Times New Roman"/>
          <w:color w:val="000000"/>
          <w:sz w:val="24"/>
          <w:szCs w:val="24"/>
          <w:lang w:val="sr-Cyrl-RS"/>
        </w:rPr>
        <w:t xml:space="preserve"> тела образован</w:t>
      </w:r>
      <w:r w:rsidR="002F3ADA">
        <w:rPr>
          <w:rFonts w:ascii="Times New Roman" w:hAnsi="Times New Roman" w:cs="Times New Roman"/>
          <w:color w:val="000000"/>
          <w:sz w:val="24"/>
          <w:szCs w:val="24"/>
          <w:lang w:val="sr-Cyrl-RS"/>
        </w:rPr>
        <w:t>ог</w:t>
      </w:r>
      <w:r w:rsidRPr="00144BE3">
        <w:rPr>
          <w:rFonts w:ascii="Times New Roman" w:hAnsi="Times New Roman" w:cs="Times New Roman"/>
          <w:color w:val="000000"/>
          <w:sz w:val="24"/>
          <w:szCs w:val="24"/>
          <w:lang w:val="sr-Cyrl-RS"/>
        </w:rPr>
        <w:t xml:space="preserve"> у складу са посебним пропис</w:t>
      </w:r>
      <w:r w:rsidR="002F3ADA">
        <w:rPr>
          <w:rFonts w:ascii="Times New Roman" w:hAnsi="Times New Roman" w:cs="Times New Roman"/>
          <w:color w:val="000000"/>
          <w:sz w:val="24"/>
          <w:szCs w:val="24"/>
          <w:lang w:val="sr-Cyrl-RS"/>
        </w:rPr>
        <w:t>ом</w:t>
      </w:r>
      <w:r w:rsidRPr="00144BE3">
        <w:rPr>
          <w:rFonts w:ascii="Times New Roman" w:hAnsi="Times New Roman" w:cs="Times New Roman"/>
          <w:color w:val="000000"/>
          <w:sz w:val="24"/>
          <w:szCs w:val="24"/>
          <w:lang w:val="sr-Cyrl-RS"/>
        </w:rPr>
        <w:t xml:space="preserve"> и радн</w:t>
      </w:r>
      <w:r w:rsidR="002F3ADA">
        <w:rPr>
          <w:rFonts w:ascii="Times New Roman" w:hAnsi="Times New Roman" w:cs="Times New Roman"/>
          <w:color w:val="000000"/>
          <w:sz w:val="24"/>
          <w:szCs w:val="24"/>
          <w:lang w:val="sr-Cyrl-RS"/>
        </w:rPr>
        <w:t>е</w:t>
      </w:r>
      <w:r w:rsidRPr="00144BE3">
        <w:rPr>
          <w:rFonts w:ascii="Times New Roman" w:hAnsi="Times New Roman" w:cs="Times New Roman"/>
          <w:color w:val="000000"/>
          <w:sz w:val="24"/>
          <w:szCs w:val="24"/>
          <w:lang w:val="sr-Cyrl-RS"/>
        </w:rPr>
        <w:t xml:space="preserve"> груп</w:t>
      </w:r>
      <w:r w:rsidR="002F3ADA">
        <w:rPr>
          <w:rFonts w:ascii="Times New Roman" w:hAnsi="Times New Roman" w:cs="Times New Roman"/>
          <w:color w:val="000000"/>
          <w:sz w:val="24"/>
          <w:szCs w:val="24"/>
          <w:lang w:val="sr-Cyrl-RS"/>
        </w:rPr>
        <w:t>е</w:t>
      </w:r>
      <w:r w:rsidRPr="00144BE3">
        <w:rPr>
          <w:rFonts w:ascii="Times New Roman" w:hAnsi="Times New Roman" w:cs="Times New Roman"/>
          <w:color w:val="000000"/>
          <w:sz w:val="24"/>
          <w:szCs w:val="24"/>
          <w:lang w:val="sr-Cyrl-RS"/>
        </w:rPr>
        <w:t xml:space="preserve"> за израду закона и друг</w:t>
      </w:r>
      <w:r w:rsidR="002F3ADA">
        <w:rPr>
          <w:rFonts w:ascii="Times New Roman" w:hAnsi="Times New Roman" w:cs="Times New Roman"/>
          <w:color w:val="000000"/>
          <w:sz w:val="24"/>
          <w:szCs w:val="24"/>
          <w:lang w:val="sr-Cyrl-RS"/>
        </w:rPr>
        <w:t>ог</w:t>
      </w:r>
      <w:r w:rsidRPr="00144BE3">
        <w:rPr>
          <w:rFonts w:ascii="Times New Roman" w:hAnsi="Times New Roman" w:cs="Times New Roman"/>
          <w:color w:val="000000"/>
          <w:sz w:val="24"/>
          <w:szCs w:val="24"/>
          <w:lang w:val="sr-Cyrl-RS"/>
        </w:rPr>
        <w:t xml:space="preserve"> акта.</w:t>
      </w:r>
    </w:p>
    <w:p w14:paraId="7D9418C3" w14:textId="0DFBCFA8" w:rsidR="00044565" w:rsidRPr="00144BE3" w:rsidRDefault="0043759C" w:rsidP="00F5681E">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Изборни члан Савета за време трајања мандата не може бити биран за носиоца јавнотужилачке функције, судију или председника суда. </w:t>
      </w:r>
    </w:p>
    <w:p w14:paraId="776ACE14" w14:textId="6B6CB2EA" w:rsidR="00144BE3" w:rsidRDefault="00144BE3" w:rsidP="00857210">
      <w:pPr>
        <w:spacing w:after="0" w:line="240" w:lineRule="auto"/>
        <w:jc w:val="center"/>
        <w:rPr>
          <w:rFonts w:ascii="Times New Roman" w:hAnsi="Times New Roman" w:cs="Times New Roman"/>
          <w:color w:val="000000"/>
          <w:sz w:val="24"/>
          <w:szCs w:val="24"/>
          <w:lang w:val="sr-Cyrl-RS"/>
        </w:rPr>
      </w:pPr>
    </w:p>
    <w:p w14:paraId="5A0BC8BC" w14:textId="59CA148B" w:rsidR="00F65B58" w:rsidRPr="00B22523" w:rsidRDefault="002946B3" w:rsidP="00857210">
      <w:pPr>
        <w:spacing w:after="0" w:line="240" w:lineRule="auto"/>
        <w:jc w:val="center"/>
        <w:rPr>
          <w:rFonts w:ascii="Times New Roman" w:hAnsi="Times New Roman" w:cs="Times New Roman"/>
          <w:sz w:val="24"/>
          <w:szCs w:val="24"/>
          <w:lang w:val="sr-Cyrl-RS"/>
        </w:rPr>
      </w:pPr>
      <w:r w:rsidRPr="00B22523">
        <w:rPr>
          <w:rFonts w:ascii="Times New Roman" w:hAnsi="Times New Roman" w:cs="Times New Roman"/>
          <w:color w:val="000000"/>
          <w:sz w:val="24"/>
          <w:szCs w:val="24"/>
          <w:lang w:val="sr-Cyrl-RS"/>
        </w:rPr>
        <w:t xml:space="preserve">Мандат чланова </w:t>
      </w:r>
    </w:p>
    <w:p w14:paraId="1120AC0B"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2D74CA02" w14:textId="2465825F"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1</w:t>
      </w:r>
      <w:r w:rsidR="00B22523">
        <w:rPr>
          <w:rFonts w:ascii="Times New Roman" w:hAnsi="Times New Roman" w:cs="Times New Roman"/>
          <w:color w:val="000000"/>
          <w:sz w:val="24"/>
          <w:szCs w:val="24"/>
          <w:lang w:val="sr-Cyrl-RS"/>
        </w:rPr>
        <w:t>6</w:t>
      </w:r>
      <w:r w:rsidRPr="00857210">
        <w:rPr>
          <w:rFonts w:ascii="Times New Roman" w:hAnsi="Times New Roman" w:cs="Times New Roman"/>
          <w:color w:val="000000"/>
          <w:sz w:val="24"/>
          <w:szCs w:val="24"/>
          <w:lang w:val="sr-Cyrl-RS"/>
        </w:rPr>
        <w:t>.</w:t>
      </w:r>
    </w:p>
    <w:p w14:paraId="7476886A" w14:textId="7B4CD0D2" w:rsidR="00F65B58" w:rsidRPr="00144BE3" w:rsidRDefault="002946B3" w:rsidP="008C7C8B">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Мандат члан</w:t>
      </w:r>
      <w:r w:rsidR="008C7C8B">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 </w:t>
      </w:r>
      <w:r w:rsidR="00A90ECB" w:rsidRPr="00857210">
        <w:rPr>
          <w:rFonts w:ascii="Times New Roman" w:hAnsi="Times New Roman" w:cs="Times New Roman"/>
          <w:color w:val="000000"/>
          <w:sz w:val="24"/>
          <w:szCs w:val="24"/>
          <w:lang w:val="sr-Cyrl-RS"/>
        </w:rPr>
        <w:t xml:space="preserve"> С</w:t>
      </w:r>
      <w:r w:rsidR="008C7C8B" w:rsidRPr="00857210">
        <w:rPr>
          <w:rFonts w:ascii="Times New Roman" w:hAnsi="Times New Roman" w:cs="Times New Roman"/>
          <w:color w:val="000000"/>
          <w:sz w:val="24"/>
          <w:szCs w:val="24"/>
          <w:lang w:val="sr-Cyrl-RS"/>
        </w:rPr>
        <w:t>авета</w:t>
      </w:r>
      <w:r w:rsidR="00A90ECB"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траје пет година, осим за члан</w:t>
      </w:r>
      <w:r w:rsidR="002F3ADA">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 по положају. </w:t>
      </w:r>
    </w:p>
    <w:p w14:paraId="78C06272" w14:textId="6E467004" w:rsidR="00B22523" w:rsidRDefault="002946B3" w:rsidP="008C7C8B">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Изборни члан </w:t>
      </w:r>
      <w:r w:rsidR="008C7C8B">
        <w:rPr>
          <w:rFonts w:ascii="Times New Roman" w:hAnsi="Times New Roman" w:cs="Times New Roman"/>
          <w:color w:val="000000"/>
          <w:sz w:val="24"/>
          <w:szCs w:val="24"/>
          <w:lang w:val="sr-Cyrl-RS"/>
        </w:rPr>
        <w:t>С</w:t>
      </w:r>
      <w:r w:rsidR="008C7C8B" w:rsidRPr="00857210">
        <w:rPr>
          <w:rFonts w:ascii="Times New Roman" w:hAnsi="Times New Roman" w:cs="Times New Roman"/>
          <w:color w:val="000000"/>
          <w:sz w:val="24"/>
          <w:szCs w:val="24"/>
          <w:lang w:val="sr-Cyrl-RS"/>
        </w:rPr>
        <w:t xml:space="preserve">авета не </w:t>
      </w:r>
      <w:r w:rsidRPr="00857210">
        <w:rPr>
          <w:rFonts w:ascii="Times New Roman" w:hAnsi="Times New Roman" w:cs="Times New Roman"/>
          <w:color w:val="000000"/>
          <w:sz w:val="24"/>
          <w:szCs w:val="24"/>
          <w:lang w:val="sr-Cyrl-RS"/>
        </w:rPr>
        <w:t>мо</w:t>
      </w:r>
      <w:r w:rsidR="008C7C8B">
        <w:rPr>
          <w:rFonts w:ascii="Times New Roman" w:hAnsi="Times New Roman" w:cs="Times New Roman"/>
          <w:color w:val="000000"/>
          <w:sz w:val="24"/>
          <w:szCs w:val="24"/>
          <w:lang w:val="sr-Cyrl-RS"/>
        </w:rPr>
        <w:t>же</w:t>
      </w:r>
      <w:r w:rsidRPr="00857210">
        <w:rPr>
          <w:rFonts w:ascii="Times New Roman" w:hAnsi="Times New Roman" w:cs="Times New Roman"/>
          <w:color w:val="000000"/>
          <w:sz w:val="24"/>
          <w:szCs w:val="24"/>
          <w:lang w:val="sr-Cyrl-RS"/>
        </w:rPr>
        <w:t xml:space="preserve"> бити поново биран</w:t>
      </w:r>
      <w:r w:rsidR="008C7C8B">
        <w:rPr>
          <w:rFonts w:ascii="Times New Roman" w:hAnsi="Times New Roman" w:cs="Times New Roman"/>
          <w:color w:val="000000"/>
          <w:sz w:val="24"/>
          <w:szCs w:val="24"/>
          <w:lang w:val="sr-Cyrl-RS"/>
        </w:rPr>
        <w:t xml:space="preserve"> на ту функцију.</w:t>
      </w:r>
    </w:p>
    <w:p w14:paraId="74E72F4A"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0735B653"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309DE75E"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0C33D9FB"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751AF63E"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0C198E08" w14:textId="28DE59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4B6A8C57" w14:textId="00D7F973"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lastRenderedPageBreak/>
        <w:t xml:space="preserve">II. НАДЛЕЖНОСТ И НАЧИН РАДА </w:t>
      </w:r>
      <w:r w:rsidR="00566C93">
        <w:rPr>
          <w:rFonts w:ascii="Times New Roman" w:hAnsi="Times New Roman" w:cs="Times New Roman"/>
          <w:color w:val="000000"/>
          <w:sz w:val="24"/>
          <w:szCs w:val="24"/>
          <w:lang w:val="sr-Cyrl-RS"/>
        </w:rPr>
        <w:t>САВЕТА</w:t>
      </w:r>
    </w:p>
    <w:p w14:paraId="5196D1BA"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i/>
          <w:color w:val="000000"/>
          <w:sz w:val="24"/>
          <w:szCs w:val="24"/>
          <w:lang w:val="sr-Cyrl-RS"/>
        </w:rPr>
        <w:t> </w:t>
      </w:r>
    </w:p>
    <w:p w14:paraId="21F8AA88" w14:textId="77777777" w:rsidR="00F65B58" w:rsidRPr="00EB5D16" w:rsidRDefault="002946B3" w:rsidP="00857210">
      <w:pPr>
        <w:spacing w:after="0" w:line="240" w:lineRule="auto"/>
        <w:jc w:val="center"/>
        <w:rPr>
          <w:rFonts w:ascii="Times New Roman" w:hAnsi="Times New Roman" w:cs="Times New Roman"/>
          <w:sz w:val="24"/>
          <w:szCs w:val="24"/>
          <w:lang w:val="sr-Cyrl-RS"/>
        </w:rPr>
      </w:pPr>
      <w:r w:rsidRPr="00EB5D16">
        <w:rPr>
          <w:rFonts w:ascii="Times New Roman" w:hAnsi="Times New Roman" w:cs="Times New Roman"/>
          <w:color w:val="000000"/>
          <w:sz w:val="24"/>
          <w:szCs w:val="24"/>
          <w:lang w:val="sr-Cyrl-RS"/>
        </w:rPr>
        <w:t xml:space="preserve">Надлежност </w:t>
      </w:r>
    </w:p>
    <w:p w14:paraId="5BB2F4B4"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7B627A4C" w14:textId="450E8B64"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1</w:t>
      </w:r>
      <w:r w:rsidR="00EB5D16">
        <w:rPr>
          <w:rFonts w:ascii="Times New Roman" w:hAnsi="Times New Roman" w:cs="Times New Roman"/>
          <w:color w:val="000000"/>
          <w:sz w:val="24"/>
          <w:szCs w:val="24"/>
          <w:lang w:val="sr-Cyrl-RS"/>
        </w:rPr>
        <w:t>7</w:t>
      </w:r>
      <w:r w:rsidRPr="00857210">
        <w:rPr>
          <w:rFonts w:ascii="Times New Roman" w:hAnsi="Times New Roman" w:cs="Times New Roman"/>
          <w:color w:val="000000"/>
          <w:sz w:val="24"/>
          <w:szCs w:val="24"/>
          <w:lang w:val="sr-Cyrl-RS"/>
        </w:rPr>
        <w:t>.</w:t>
      </w:r>
    </w:p>
    <w:p w14:paraId="0BFABECE" w14:textId="3FE1D58A" w:rsidR="00F65B58" w:rsidRDefault="00566C93" w:rsidP="00566C93">
      <w:pPr>
        <w:spacing w:after="0" w:line="240" w:lineRule="auto"/>
        <w:ind w:firstLine="72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Савет</w:t>
      </w:r>
      <w:r w:rsidR="002946B3" w:rsidRPr="00857210">
        <w:rPr>
          <w:rFonts w:ascii="Times New Roman" w:hAnsi="Times New Roman" w:cs="Times New Roman"/>
          <w:color w:val="000000"/>
          <w:sz w:val="24"/>
          <w:szCs w:val="24"/>
          <w:lang w:val="sr-Cyrl-RS"/>
        </w:rPr>
        <w:t xml:space="preserve">: </w:t>
      </w:r>
    </w:p>
    <w:p w14:paraId="3BF041AB" w14:textId="77777777" w:rsidR="00B3525A" w:rsidRDefault="00B3525A"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предлаже Народној скупштини избор и престанак функције Врховног јавног тужиоца;</w:t>
      </w:r>
    </w:p>
    <w:p w14:paraId="5746149D" w14:textId="7A86F198" w:rsidR="00B3525A" w:rsidRPr="00B3525A" w:rsidRDefault="00B3525A"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бира главне јавне тужиоце и јавне тужиоце; </w:t>
      </w:r>
    </w:p>
    <w:p w14:paraId="4C1A0DAA" w14:textId="54DA89B5" w:rsidR="00B3525A" w:rsidRDefault="00B3525A"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одлуч</w:t>
      </w:r>
      <w:r w:rsidR="0043759C">
        <w:rPr>
          <w:rFonts w:ascii="Times New Roman" w:hAnsi="Times New Roman" w:cs="Times New Roman"/>
          <w:sz w:val="24"/>
          <w:szCs w:val="24"/>
          <w:lang w:val="sr-Cyrl-RS"/>
        </w:rPr>
        <w:t>ује о престанку функције главног јавног тужиоца и јавног тужиоца</w:t>
      </w:r>
      <w:r>
        <w:rPr>
          <w:rFonts w:ascii="Times New Roman" w:hAnsi="Times New Roman" w:cs="Times New Roman"/>
          <w:sz w:val="24"/>
          <w:szCs w:val="24"/>
          <w:lang w:val="sr-Cyrl-RS"/>
        </w:rPr>
        <w:t>;</w:t>
      </w:r>
    </w:p>
    <w:p w14:paraId="35105376" w14:textId="305D4457" w:rsidR="004710A7" w:rsidRPr="004710A7" w:rsidRDefault="004710A7" w:rsidP="004710A7">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sidRPr="004710A7">
        <w:rPr>
          <w:rFonts w:ascii="Times New Roman" w:hAnsi="Times New Roman" w:cs="Times New Roman"/>
          <w:sz w:val="24"/>
          <w:szCs w:val="24"/>
          <w:lang w:val="sr-Cyrl-RS"/>
        </w:rPr>
        <w:t>бира председника и потпредседника Савета;</w:t>
      </w:r>
    </w:p>
    <w:p w14:paraId="0B140548" w14:textId="6C37D5C2" w:rsidR="00B3525A" w:rsidRDefault="00B3525A"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поставља вршиоце функције Врховног јавног тужиоца и главног јавног тужиоца;</w:t>
      </w:r>
    </w:p>
    <w:p w14:paraId="242E93D4" w14:textId="176313F4" w:rsidR="00B3525A" w:rsidRDefault="00B3525A"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одлучује о другим питањима положаја Врховног јавног тужиоца, главних јавних тужилаца и јавних тужилаца;</w:t>
      </w:r>
    </w:p>
    <w:p w14:paraId="03E1BB29" w14:textId="111EF334" w:rsidR="00843CDE" w:rsidRDefault="00843CDE"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одлучује о приговору на обавезн</w:t>
      </w:r>
      <w:r w:rsidR="002F3ADA">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упутств</w:t>
      </w:r>
      <w:r w:rsidR="002F3ADA">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Врховног јавног тужиоца и главног јавног тужиоца </w:t>
      </w:r>
      <w:r w:rsidR="00FF7532">
        <w:rPr>
          <w:rFonts w:ascii="Times New Roman" w:hAnsi="Times New Roman" w:cs="Times New Roman"/>
          <w:sz w:val="24"/>
          <w:szCs w:val="24"/>
          <w:lang w:val="sr-Cyrl-RS"/>
        </w:rPr>
        <w:t xml:space="preserve">за рад и поступање </w:t>
      </w:r>
      <w:r>
        <w:rPr>
          <w:rFonts w:ascii="Times New Roman" w:hAnsi="Times New Roman" w:cs="Times New Roman"/>
          <w:sz w:val="24"/>
          <w:szCs w:val="24"/>
          <w:lang w:val="sr-Cyrl-RS"/>
        </w:rPr>
        <w:t>у конкретном предмету</w:t>
      </w:r>
      <w:r w:rsidR="00052239">
        <w:rPr>
          <w:rFonts w:ascii="Times New Roman" w:hAnsi="Times New Roman" w:cs="Times New Roman"/>
          <w:sz w:val="24"/>
          <w:szCs w:val="24"/>
          <w:lang w:val="sr-Cyrl-RS"/>
        </w:rPr>
        <w:t xml:space="preserve">, </w:t>
      </w:r>
      <w:r w:rsidR="002F3ADA">
        <w:rPr>
          <w:rFonts w:ascii="Times New Roman" w:hAnsi="Times New Roman" w:cs="Times New Roman"/>
          <w:sz w:val="24"/>
          <w:szCs w:val="24"/>
          <w:lang w:val="sr-Cyrl-RS"/>
        </w:rPr>
        <w:t>о приговору на решење о деволуцији и о приговору на решење о супституцији</w:t>
      </w:r>
      <w:r>
        <w:rPr>
          <w:rFonts w:ascii="Times New Roman" w:hAnsi="Times New Roman" w:cs="Times New Roman"/>
          <w:sz w:val="24"/>
          <w:szCs w:val="24"/>
          <w:lang w:val="sr-Cyrl-RS"/>
        </w:rPr>
        <w:t xml:space="preserve">; </w:t>
      </w:r>
    </w:p>
    <w:p w14:paraId="38D11083" w14:textId="5726BB06" w:rsidR="00B3525A" w:rsidRDefault="00B3525A"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sidRPr="00B3525A">
        <w:rPr>
          <w:rFonts w:ascii="Times New Roman" w:hAnsi="Times New Roman" w:cs="Times New Roman"/>
          <w:sz w:val="24"/>
          <w:szCs w:val="24"/>
          <w:lang w:val="sr-Cyrl-RS"/>
        </w:rPr>
        <w:t>предлаже Врховном суду кандидате за судије Уставног суда;</w:t>
      </w:r>
    </w:p>
    <w:p w14:paraId="78EEC593" w14:textId="50AB93E5" w:rsidR="00B3525A" w:rsidRPr="00B3525A" w:rsidRDefault="00B3525A" w:rsidP="00B3525A">
      <w:pPr>
        <w:pStyle w:val="ListParagraph"/>
        <w:numPr>
          <w:ilvl w:val="0"/>
          <w:numId w:val="4"/>
        </w:numPr>
        <w:tabs>
          <w:tab w:val="left" w:pos="990"/>
        </w:tabs>
        <w:spacing w:after="0" w:line="240" w:lineRule="auto"/>
        <w:ind w:left="0" w:firstLine="720"/>
        <w:jc w:val="both"/>
        <w:rPr>
          <w:rFonts w:ascii="Times New Roman" w:hAnsi="Times New Roman" w:cs="Times New Roman"/>
          <w:sz w:val="24"/>
          <w:szCs w:val="24"/>
          <w:lang w:val="sr-Cyrl-RS"/>
        </w:rPr>
      </w:pPr>
      <w:r w:rsidRPr="00B3525A">
        <w:rPr>
          <w:rFonts w:ascii="Times New Roman" w:hAnsi="Times New Roman" w:cs="Times New Roman"/>
          <w:bCs/>
          <w:color w:val="000000"/>
          <w:sz w:val="24"/>
          <w:szCs w:val="24"/>
          <w:lang w:val="sr-Cyrl-RS"/>
        </w:rPr>
        <w:t xml:space="preserve">одлучује о трајном премештају </w:t>
      </w:r>
      <w:r>
        <w:rPr>
          <w:rFonts w:ascii="Times New Roman" w:hAnsi="Times New Roman" w:cs="Times New Roman"/>
          <w:bCs/>
          <w:color w:val="000000"/>
          <w:sz w:val="24"/>
          <w:szCs w:val="24"/>
          <w:lang w:val="sr-Cyrl-RS"/>
        </w:rPr>
        <w:t>главн</w:t>
      </w:r>
      <w:r w:rsidR="002F3ADA">
        <w:rPr>
          <w:rFonts w:ascii="Times New Roman" w:hAnsi="Times New Roman" w:cs="Times New Roman"/>
          <w:bCs/>
          <w:color w:val="000000"/>
          <w:sz w:val="24"/>
          <w:szCs w:val="24"/>
          <w:lang w:val="sr-Cyrl-RS"/>
        </w:rPr>
        <w:t>ог</w:t>
      </w:r>
      <w:r>
        <w:rPr>
          <w:rFonts w:ascii="Times New Roman" w:hAnsi="Times New Roman" w:cs="Times New Roman"/>
          <w:bCs/>
          <w:color w:val="000000"/>
          <w:sz w:val="24"/>
          <w:szCs w:val="24"/>
          <w:lang w:val="sr-Cyrl-RS"/>
        </w:rPr>
        <w:t xml:space="preserve"> јавн</w:t>
      </w:r>
      <w:r w:rsidR="002F3ADA">
        <w:rPr>
          <w:rFonts w:ascii="Times New Roman" w:hAnsi="Times New Roman" w:cs="Times New Roman"/>
          <w:bCs/>
          <w:color w:val="000000"/>
          <w:sz w:val="24"/>
          <w:szCs w:val="24"/>
          <w:lang w:val="sr-Cyrl-RS"/>
        </w:rPr>
        <w:t>ог</w:t>
      </w:r>
      <w:r>
        <w:rPr>
          <w:rFonts w:ascii="Times New Roman" w:hAnsi="Times New Roman" w:cs="Times New Roman"/>
          <w:bCs/>
          <w:color w:val="000000"/>
          <w:sz w:val="24"/>
          <w:szCs w:val="24"/>
          <w:lang w:val="sr-Cyrl-RS"/>
        </w:rPr>
        <w:t xml:space="preserve"> тужи</w:t>
      </w:r>
      <w:r w:rsidR="002F3ADA">
        <w:rPr>
          <w:rFonts w:ascii="Times New Roman" w:hAnsi="Times New Roman" w:cs="Times New Roman"/>
          <w:bCs/>
          <w:color w:val="000000"/>
          <w:sz w:val="24"/>
          <w:szCs w:val="24"/>
          <w:lang w:val="sr-Cyrl-RS"/>
        </w:rPr>
        <w:t>оца</w:t>
      </w:r>
      <w:r>
        <w:rPr>
          <w:rFonts w:ascii="Times New Roman" w:hAnsi="Times New Roman" w:cs="Times New Roman"/>
          <w:bCs/>
          <w:color w:val="000000"/>
          <w:sz w:val="24"/>
          <w:szCs w:val="24"/>
          <w:lang w:val="sr-Cyrl-RS"/>
        </w:rPr>
        <w:t xml:space="preserve"> и јавн</w:t>
      </w:r>
      <w:r w:rsidR="002F3ADA">
        <w:rPr>
          <w:rFonts w:ascii="Times New Roman" w:hAnsi="Times New Roman" w:cs="Times New Roman"/>
          <w:bCs/>
          <w:color w:val="000000"/>
          <w:sz w:val="24"/>
          <w:szCs w:val="24"/>
          <w:lang w:val="sr-Cyrl-RS"/>
        </w:rPr>
        <w:t>ог</w:t>
      </w:r>
      <w:r>
        <w:rPr>
          <w:rFonts w:ascii="Times New Roman" w:hAnsi="Times New Roman" w:cs="Times New Roman"/>
          <w:bCs/>
          <w:color w:val="000000"/>
          <w:sz w:val="24"/>
          <w:szCs w:val="24"/>
          <w:lang w:val="sr-Cyrl-RS"/>
        </w:rPr>
        <w:t xml:space="preserve"> тужи</w:t>
      </w:r>
      <w:r w:rsidR="002F3ADA">
        <w:rPr>
          <w:rFonts w:ascii="Times New Roman" w:hAnsi="Times New Roman" w:cs="Times New Roman"/>
          <w:bCs/>
          <w:color w:val="000000"/>
          <w:sz w:val="24"/>
          <w:szCs w:val="24"/>
          <w:lang w:val="sr-Cyrl-RS"/>
        </w:rPr>
        <w:t>оца,</w:t>
      </w:r>
      <w:r w:rsidRPr="00B3525A">
        <w:rPr>
          <w:rFonts w:ascii="Times New Roman" w:hAnsi="Times New Roman" w:cs="Times New Roman"/>
          <w:bCs/>
          <w:color w:val="000000"/>
          <w:sz w:val="24"/>
          <w:szCs w:val="24"/>
          <w:lang w:val="sr-Cyrl-RS"/>
        </w:rPr>
        <w:t xml:space="preserve"> привременом упућивању </w:t>
      </w:r>
      <w:r w:rsidR="002F3ADA">
        <w:rPr>
          <w:rFonts w:ascii="Times New Roman" w:hAnsi="Times New Roman" w:cs="Times New Roman"/>
          <w:bCs/>
          <w:color w:val="000000"/>
          <w:sz w:val="24"/>
          <w:szCs w:val="24"/>
          <w:lang w:val="sr-Cyrl-RS"/>
        </w:rPr>
        <w:t xml:space="preserve">и упућивању </w:t>
      </w:r>
      <w:r>
        <w:rPr>
          <w:rFonts w:ascii="Times New Roman" w:hAnsi="Times New Roman" w:cs="Times New Roman"/>
          <w:bCs/>
          <w:color w:val="000000"/>
          <w:sz w:val="24"/>
          <w:szCs w:val="24"/>
          <w:lang w:val="sr-Cyrl-RS"/>
        </w:rPr>
        <w:t>јавн</w:t>
      </w:r>
      <w:r w:rsidR="002F3ADA">
        <w:rPr>
          <w:rFonts w:ascii="Times New Roman" w:hAnsi="Times New Roman" w:cs="Times New Roman"/>
          <w:bCs/>
          <w:color w:val="000000"/>
          <w:sz w:val="24"/>
          <w:szCs w:val="24"/>
          <w:lang w:val="sr-Cyrl-RS"/>
        </w:rPr>
        <w:t>ог</w:t>
      </w:r>
      <w:r>
        <w:rPr>
          <w:rFonts w:ascii="Times New Roman" w:hAnsi="Times New Roman" w:cs="Times New Roman"/>
          <w:bCs/>
          <w:color w:val="000000"/>
          <w:sz w:val="24"/>
          <w:szCs w:val="24"/>
          <w:lang w:val="sr-Cyrl-RS"/>
        </w:rPr>
        <w:t xml:space="preserve"> тужи</w:t>
      </w:r>
      <w:r w:rsidR="002F3ADA">
        <w:rPr>
          <w:rFonts w:ascii="Times New Roman" w:hAnsi="Times New Roman" w:cs="Times New Roman"/>
          <w:bCs/>
          <w:color w:val="000000"/>
          <w:sz w:val="24"/>
          <w:szCs w:val="24"/>
          <w:lang w:val="sr-Cyrl-RS"/>
        </w:rPr>
        <w:t>оца</w:t>
      </w:r>
      <w:r w:rsidRPr="00B3525A">
        <w:rPr>
          <w:rFonts w:ascii="Times New Roman" w:hAnsi="Times New Roman" w:cs="Times New Roman"/>
          <w:bCs/>
          <w:color w:val="000000"/>
          <w:sz w:val="24"/>
          <w:szCs w:val="24"/>
          <w:lang w:val="sr-Cyrl-RS"/>
        </w:rPr>
        <w:t>;</w:t>
      </w:r>
    </w:p>
    <w:p w14:paraId="0C2D3377" w14:textId="753A4CC6" w:rsidR="00B3525A" w:rsidRPr="00C54141" w:rsidRDefault="00895EEC" w:rsidP="00C54141">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C54141">
        <w:rPr>
          <w:rFonts w:ascii="Times New Roman" w:hAnsi="Times New Roman" w:cs="Times New Roman"/>
          <w:bCs/>
          <w:color w:val="000000"/>
          <w:sz w:val="24"/>
          <w:szCs w:val="24"/>
          <w:lang w:val="sr-Cyrl-RS"/>
        </w:rPr>
        <w:t>одређује број јавних тужилаца за свако јавно тужилаштво;</w:t>
      </w:r>
    </w:p>
    <w:p w14:paraId="4054BF16" w14:textId="6155A1D7" w:rsidR="00895EEC" w:rsidRPr="00843CDE" w:rsidRDefault="00B3525A" w:rsidP="00843CDE">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843CDE">
        <w:rPr>
          <w:rFonts w:ascii="Times New Roman" w:hAnsi="Times New Roman" w:cs="Times New Roman"/>
          <w:bCs/>
          <w:color w:val="000000"/>
          <w:sz w:val="24"/>
          <w:szCs w:val="24"/>
          <w:lang w:val="sr-Cyrl-RS"/>
        </w:rPr>
        <w:t>одлучује о удаљењу носи</w:t>
      </w:r>
      <w:r w:rsidR="002F3ADA">
        <w:rPr>
          <w:rFonts w:ascii="Times New Roman" w:hAnsi="Times New Roman" w:cs="Times New Roman"/>
          <w:bCs/>
          <w:color w:val="000000"/>
          <w:sz w:val="24"/>
          <w:szCs w:val="24"/>
          <w:lang w:val="sr-Cyrl-RS"/>
        </w:rPr>
        <w:t>оца</w:t>
      </w:r>
      <w:r w:rsidRPr="00843CDE">
        <w:rPr>
          <w:rFonts w:ascii="Times New Roman" w:hAnsi="Times New Roman" w:cs="Times New Roman"/>
          <w:bCs/>
          <w:color w:val="000000"/>
          <w:sz w:val="24"/>
          <w:szCs w:val="24"/>
          <w:lang w:val="sr-Cyrl-RS"/>
        </w:rPr>
        <w:t xml:space="preserve"> јавнотужилачке функције;</w:t>
      </w:r>
    </w:p>
    <w:p w14:paraId="1A469876" w14:textId="0083422B" w:rsidR="00895EEC" w:rsidRPr="00895EEC" w:rsidRDefault="00895EEC" w:rsidP="00895EE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895EEC">
        <w:rPr>
          <w:rFonts w:ascii="Times New Roman" w:hAnsi="Times New Roman" w:cs="Times New Roman"/>
          <w:bCs/>
          <w:color w:val="000000"/>
          <w:sz w:val="24"/>
          <w:szCs w:val="24"/>
          <w:lang w:val="sr-Cyrl-RS"/>
        </w:rPr>
        <w:t>одлучује о неспојивости вршења друг</w:t>
      </w:r>
      <w:r w:rsidR="002F3ADA">
        <w:rPr>
          <w:rFonts w:ascii="Times New Roman" w:hAnsi="Times New Roman" w:cs="Times New Roman"/>
          <w:bCs/>
          <w:color w:val="000000"/>
          <w:sz w:val="24"/>
          <w:szCs w:val="24"/>
          <w:lang w:val="sr-Cyrl-RS"/>
        </w:rPr>
        <w:t>е</w:t>
      </w:r>
      <w:r w:rsidRPr="00895EEC">
        <w:rPr>
          <w:rFonts w:ascii="Times New Roman" w:hAnsi="Times New Roman" w:cs="Times New Roman"/>
          <w:bCs/>
          <w:color w:val="000000"/>
          <w:sz w:val="24"/>
          <w:szCs w:val="24"/>
          <w:lang w:val="sr-Cyrl-RS"/>
        </w:rPr>
        <w:t xml:space="preserve"> </w:t>
      </w:r>
      <w:r w:rsidR="00A97663" w:rsidRPr="00895EEC">
        <w:rPr>
          <w:rFonts w:ascii="Times New Roman" w:hAnsi="Times New Roman" w:cs="Times New Roman"/>
          <w:bCs/>
          <w:color w:val="000000"/>
          <w:sz w:val="24"/>
          <w:szCs w:val="24"/>
          <w:lang w:val="sr-Cyrl-RS"/>
        </w:rPr>
        <w:t>функција</w:t>
      </w:r>
      <w:r w:rsidRPr="00895EEC">
        <w:rPr>
          <w:rFonts w:ascii="Times New Roman" w:hAnsi="Times New Roman" w:cs="Times New Roman"/>
          <w:bCs/>
          <w:color w:val="000000"/>
          <w:sz w:val="24"/>
          <w:szCs w:val="24"/>
          <w:lang w:val="sr-Cyrl-RS"/>
        </w:rPr>
        <w:t xml:space="preserve">, </w:t>
      </w:r>
      <w:r w:rsidR="002F3ADA">
        <w:rPr>
          <w:rFonts w:ascii="Times New Roman" w:hAnsi="Times New Roman" w:cs="Times New Roman"/>
          <w:bCs/>
          <w:color w:val="000000"/>
          <w:sz w:val="24"/>
          <w:szCs w:val="24"/>
          <w:lang w:val="sr-Cyrl-RS"/>
        </w:rPr>
        <w:t>посла</w:t>
      </w:r>
      <w:r w:rsidRPr="00895EEC">
        <w:rPr>
          <w:rFonts w:ascii="Times New Roman" w:hAnsi="Times New Roman" w:cs="Times New Roman"/>
          <w:bCs/>
          <w:color w:val="000000"/>
          <w:sz w:val="24"/>
          <w:szCs w:val="24"/>
          <w:lang w:val="sr-Cyrl-RS"/>
        </w:rPr>
        <w:t xml:space="preserve"> и посла са </w:t>
      </w:r>
      <w:r>
        <w:rPr>
          <w:rFonts w:ascii="Times New Roman" w:hAnsi="Times New Roman" w:cs="Times New Roman"/>
          <w:bCs/>
          <w:color w:val="000000"/>
          <w:sz w:val="24"/>
          <w:szCs w:val="24"/>
          <w:lang w:val="sr-Cyrl-RS"/>
        </w:rPr>
        <w:t xml:space="preserve">јавнотужилачком </w:t>
      </w:r>
      <w:r w:rsidRPr="00895EEC">
        <w:rPr>
          <w:rFonts w:ascii="Times New Roman" w:hAnsi="Times New Roman" w:cs="Times New Roman"/>
          <w:bCs/>
          <w:color w:val="000000"/>
          <w:sz w:val="24"/>
          <w:szCs w:val="24"/>
          <w:lang w:val="sr-Cyrl-RS"/>
        </w:rPr>
        <w:t>функцијом</w:t>
      </w:r>
      <w:r>
        <w:rPr>
          <w:rFonts w:ascii="Times New Roman" w:hAnsi="Times New Roman" w:cs="Times New Roman"/>
          <w:bCs/>
          <w:color w:val="000000"/>
          <w:sz w:val="24"/>
          <w:szCs w:val="24"/>
          <w:lang w:val="sr-Cyrl-RS"/>
        </w:rPr>
        <w:t>;</w:t>
      </w:r>
    </w:p>
    <w:p w14:paraId="55C9DB55" w14:textId="56987712" w:rsidR="00B3525A" w:rsidRDefault="00895EEC" w:rsidP="00895EE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895EEC">
        <w:rPr>
          <w:rFonts w:ascii="Times New Roman" w:hAnsi="Times New Roman" w:cs="Times New Roman"/>
          <w:sz w:val="24"/>
          <w:szCs w:val="24"/>
          <w:lang w:val="sr-Cyrl-RS"/>
        </w:rPr>
        <w:t xml:space="preserve">одлучује у поступку вредновања рада </w:t>
      </w:r>
      <w:r>
        <w:rPr>
          <w:rFonts w:ascii="Times New Roman" w:hAnsi="Times New Roman" w:cs="Times New Roman"/>
          <w:sz w:val="24"/>
          <w:szCs w:val="24"/>
          <w:lang w:val="sr-Cyrl-RS"/>
        </w:rPr>
        <w:t>главн</w:t>
      </w:r>
      <w:r w:rsidR="002F3ADA">
        <w:rPr>
          <w:rFonts w:ascii="Times New Roman" w:hAnsi="Times New Roman" w:cs="Times New Roman"/>
          <w:sz w:val="24"/>
          <w:szCs w:val="24"/>
          <w:lang w:val="sr-Cyrl-RS"/>
        </w:rPr>
        <w:t>ог</w:t>
      </w:r>
      <w:r>
        <w:rPr>
          <w:rFonts w:ascii="Times New Roman" w:hAnsi="Times New Roman" w:cs="Times New Roman"/>
          <w:sz w:val="24"/>
          <w:szCs w:val="24"/>
          <w:lang w:val="sr-Cyrl-RS"/>
        </w:rPr>
        <w:t xml:space="preserve"> јавн</w:t>
      </w:r>
      <w:r w:rsidR="002F3ADA">
        <w:rPr>
          <w:rFonts w:ascii="Times New Roman" w:hAnsi="Times New Roman" w:cs="Times New Roman"/>
          <w:sz w:val="24"/>
          <w:szCs w:val="24"/>
          <w:lang w:val="sr-Cyrl-RS"/>
        </w:rPr>
        <w:t>ог</w:t>
      </w:r>
      <w:r>
        <w:rPr>
          <w:rFonts w:ascii="Times New Roman" w:hAnsi="Times New Roman" w:cs="Times New Roman"/>
          <w:sz w:val="24"/>
          <w:szCs w:val="24"/>
          <w:lang w:val="sr-Cyrl-RS"/>
        </w:rPr>
        <w:t xml:space="preserve"> тужи</w:t>
      </w:r>
      <w:r w:rsidR="002F3ADA">
        <w:rPr>
          <w:rFonts w:ascii="Times New Roman" w:hAnsi="Times New Roman" w:cs="Times New Roman"/>
          <w:sz w:val="24"/>
          <w:szCs w:val="24"/>
          <w:lang w:val="sr-Cyrl-RS"/>
        </w:rPr>
        <w:t>оца</w:t>
      </w:r>
      <w:r>
        <w:rPr>
          <w:rFonts w:ascii="Times New Roman" w:hAnsi="Times New Roman" w:cs="Times New Roman"/>
          <w:sz w:val="24"/>
          <w:szCs w:val="24"/>
          <w:lang w:val="sr-Cyrl-RS"/>
        </w:rPr>
        <w:t xml:space="preserve"> и јавн</w:t>
      </w:r>
      <w:r w:rsidR="002F3ADA">
        <w:rPr>
          <w:rFonts w:ascii="Times New Roman" w:hAnsi="Times New Roman" w:cs="Times New Roman"/>
          <w:sz w:val="24"/>
          <w:szCs w:val="24"/>
          <w:lang w:val="sr-Cyrl-RS"/>
        </w:rPr>
        <w:t>ог</w:t>
      </w:r>
      <w:r>
        <w:rPr>
          <w:rFonts w:ascii="Times New Roman" w:hAnsi="Times New Roman" w:cs="Times New Roman"/>
          <w:sz w:val="24"/>
          <w:szCs w:val="24"/>
          <w:lang w:val="sr-Cyrl-RS"/>
        </w:rPr>
        <w:t xml:space="preserve"> тужи</w:t>
      </w:r>
      <w:r w:rsidR="002F3ADA">
        <w:rPr>
          <w:rFonts w:ascii="Times New Roman" w:hAnsi="Times New Roman" w:cs="Times New Roman"/>
          <w:sz w:val="24"/>
          <w:szCs w:val="24"/>
          <w:lang w:val="sr-Cyrl-RS"/>
        </w:rPr>
        <w:t>оца</w:t>
      </w:r>
      <w:r w:rsidRPr="00895EEC">
        <w:rPr>
          <w:rFonts w:ascii="Times New Roman" w:hAnsi="Times New Roman" w:cs="Times New Roman"/>
          <w:sz w:val="24"/>
          <w:szCs w:val="24"/>
          <w:lang w:val="sr-Cyrl-RS"/>
        </w:rPr>
        <w:t>;</w:t>
      </w:r>
    </w:p>
    <w:p w14:paraId="02981CE4" w14:textId="321CD398" w:rsidR="003962E5" w:rsidRPr="003962E5" w:rsidRDefault="003962E5" w:rsidP="003962E5">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3962E5">
        <w:rPr>
          <w:rFonts w:ascii="Times New Roman" w:hAnsi="Times New Roman" w:cs="Times New Roman"/>
          <w:sz w:val="24"/>
          <w:szCs w:val="24"/>
          <w:lang w:val="sr-Cyrl-RS"/>
        </w:rPr>
        <w:t>одређује састав и престанак мандата чланова дисциплинских органа, именује чланове дисциплинских органа и уређује начин рада и одлучивања у дисциплинским органима;</w:t>
      </w:r>
    </w:p>
    <w:p w14:paraId="20990FB3" w14:textId="77777777" w:rsidR="003962E5" w:rsidRPr="003962E5" w:rsidRDefault="003962E5" w:rsidP="003962E5">
      <w:pPr>
        <w:pStyle w:val="ListParagraph"/>
        <w:numPr>
          <w:ilvl w:val="0"/>
          <w:numId w:val="4"/>
        </w:numPr>
        <w:tabs>
          <w:tab w:val="left" w:pos="990"/>
          <w:tab w:val="left" w:pos="1080"/>
        </w:tabs>
        <w:spacing w:after="0" w:line="240" w:lineRule="auto"/>
        <w:jc w:val="both"/>
        <w:rPr>
          <w:rFonts w:ascii="Times New Roman" w:hAnsi="Times New Roman" w:cs="Times New Roman"/>
          <w:sz w:val="24"/>
          <w:szCs w:val="24"/>
          <w:lang w:val="sr-Cyrl-RS"/>
        </w:rPr>
      </w:pPr>
      <w:r w:rsidRPr="003962E5">
        <w:rPr>
          <w:rFonts w:ascii="Times New Roman" w:hAnsi="Times New Roman" w:cs="Times New Roman"/>
          <w:sz w:val="24"/>
          <w:szCs w:val="24"/>
          <w:lang w:val="sr-Cyrl-RS"/>
        </w:rPr>
        <w:t>одлучује о жалби у дисциплинском поступку;</w:t>
      </w:r>
    </w:p>
    <w:p w14:paraId="0832ADD5" w14:textId="4AD42136" w:rsidR="003962E5" w:rsidRPr="003962E5" w:rsidRDefault="003962E5" w:rsidP="003962E5">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3962E5">
        <w:rPr>
          <w:rFonts w:ascii="Times New Roman" w:hAnsi="Times New Roman" w:cs="Times New Roman"/>
          <w:sz w:val="24"/>
          <w:szCs w:val="24"/>
          <w:lang w:val="sr-Cyrl-RS"/>
        </w:rPr>
        <w:t xml:space="preserve">даје сагласност на програм сталне обуке за </w:t>
      </w:r>
      <w:r>
        <w:rPr>
          <w:rFonts w:ascii="Times New Roman" w:hAnsi="Times New Roman" w:cs="Times New Roman"/>
          <w:sz w:val="24"/>
          <w:szCs w:val="24"/>
          <w:lang w:val="sr-Cyrl-RS"/>
        </w:rPr>
        <w:t>јавне тужиоце</w:t>
      </w:r>
      <w:r w:rsidRPr="003962E5">
        <w:rPr>
          <w:rFonts w:ascii="Times New Roman" w:hAnsi="Times New Roman" w:cs="Times New Roman"/>
          <w:sz w:val="24"/>
          <w:szCs w:val="24"/>
          <w:lang w:val="sr-Cyrl-RS"/>
        </w:rPr>
        <w:t xml:space="preserve"> и запослене у </w:t>
      </w:r>
      <w:r>
        <w:rPr>
          <w:rFonts w:ascii="Times New Roman" w:hAnsi="Times New Roman" w:cs="Times New Roman"/>
          <w:sz w:val="24"/>
          <w:szCs w:val="24"/>
          <w:lang w:val="sr-Cyrl-RS"/>
        </w:rPr>
        <w:t>јавн</w:t>
      </w:r>
      <w:r w:rsidR="002F3ADA">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тужилаштв</w:t>
      </w:r>
      <w:r w:rsidR="002F3ADA">
        <w:rPr>
          <w:rFonts w:ascii="Times New Roman" w:hAnsi="Times New Roman" w:cs="Times New Roman"/>
          <w:sz w:val="24"/>
          <w:szCs w:val="24"/>
          <w:lang w:val="sr-Cyrl-RS"/>
        </w:rPr>
        <w:t>у</w:t>
      </w:r>
      <w:r w:rsidRPr="003962E5">
        <w:rPr>
          <w:rFonts w:ascii="Times New Roman" w:hAnsi="Times New Roman" w:cs="Times New Roman"/>
          <w:sz w:val="24"/>
          <w:szCs w:val="24"/>
          <w:lang w:val="sr-Cyrl-RS"/>
        </w:rPr>
        <w:t xml:space="preserve"> и врши надзор над његовим спровођењем;</w:t>
      </w:r>
    </w:p>
    <w:p w14:paraId="1B436DAB" w14:textId="0B143D0A" w:rsidR="003962E5" w:rsidRPr="003962E5" w:rsidRDefault="003962E5" w:rsidP="003962E5">
      <w:pPr>
        <w:pStyle w:val="ListParagraph"/>
        <w:numPr>
          <w:ilvl w:val="0"/>
          <w:numId w:val="4"/>
        </w:numPr>
        <w:tabs>
          <w:tab w:val="left" w:pos="990"/>
          <w:tab w:val="left" w:pos="1080"/>
        </w:tabs>
        <w:spacing w:after="0" w:line="240" w:lineRule="auto"/>
        <w:jc w:val="both"/>
        <w:rPr>
          <w:rFonts w:ascii="Times New Roman" w:hAnsi="Times New Roman" w:cs="Times New Roman"/>
          <w:sz w:val="24"/>
          <w:szCs w:val="24"/>
          <w:lang w:val="sr-Cyrl-RS"/>
        </w:rPr>
      </w:pPr>
      <w:r w:rsidRPr="003962E5">
        <w:rPr>
          <w:rFonts w:ascii="Times New Roman" w:hAnsi="Times New Roman" w:cs="Times New Roman"/>
          <w:sz w:val="24"/>
          <w:szCs w:val="24"/>
          <w:lang w:val="sr-Cyrl-RS"/>
        </w:rPr>
        <w:t xml:space="preserve">утврђује програм почетне обуке за </w:t>
      </w:r>
      <w:r>
        <w:rPr>
          <w:rFonts w:ascii="Times New Roman" w:hAnsi="Times New Roman" w:cs="Times New Roman"/>
          <w:sz w:val="24"/>
          <w:szCs w:val="24"/>
          <w:lang w:val="sr-Cyrl-RS"/>
        </w:rPr>
        <w:t>јавн</w:t>
      </w:r>
      <w:r w:rsidR="00F44365">
        <w:rPr>
          <w:rFonts w:ascii="Times New Roman" w:hAnsi="Times New Roman" w:cs="Times New Roman"/>
          <w:sz w:val="24"/>
          <w:szCs w:val="24"/>
          <w:lang w:val="sr-Cyrl-RS"/>
        </w:rPr>
        <w:t>ог</w:t>
      </w:r>
      <w:r>
        <w:rPr>
          <w:rFonts w:ascii="Times New Roman" w:hAnsi="Times New Roman" w:cs="Times New Roman"/>
          <w:sz w:val="24"/>
          <w:szCs w:val="24"/>
          <w:lang w:val="sr-Cyrl-RS"/>
        </w:rPr>
        <w:t xml:space="preserve"> тужиоц</w:t>
      </w:r>
      <w:r w:rsidR="00F44365">
        <w:rPr>
          <w:rFonts w:ascii="Times New Roman" w:hAnsi="Times New Roman" w:cs="Times New Roman"/>
          <w:sz w:val="24"/>
          <w:szCs w:val="24"/>
          <w:lang w:val="sr-Cyrl-RS"/>
        </w:rPr>
        <w:t>а</w:t>
      </w:r>
      <w:r w:rsidRPr="003962E5">
        <w:rPr>
          <w:rFonts w:ascii="Times New Roman" w:hAnsi="Times New Roman" w:cs="Times New Roman"/>
          <w:sz w:val="24"/>
          <w:szCs w:val="24"/>
          <w:lang w:val="sr-Cyrl-RS"/>
        </w:rPr>
        <w:t>;</w:t>
      </w:r>
    </w:p>
    <w:p w14:paraId="04D2EFD3" w14:textId="77777777" w:rsidR="003962E5" w:rsidRPr="003962E5" w:rsidRDefault="003962E5" w:rsidP="003962E5">
      <w:pPr>
        <w:pStyle w:val="ListParagraph"/>
        <w:numPr>
          <w:ilvl w:val="0"/>
          <w:numId w:val="4"/>
        </w:numPr>
        <w:tabs>
          <w:tab w:val="left" w:pos="990"/>
          <w:tab w:val="left" w:pos="1080"/>
        </w:tabs>
        <w:spacing w:after="0" w:line="240" w:lineRule="auto"/>
        <w:jc w:val="both"/>
        <w:rPr>
          <w:rFonts w:ascii="Times New Roman" w:hAnsi="Times New Roman" w:cs="Times New Roman"/>
          <w:sz w:val="24"/>
          <w:szCs w:val="24"/>
          <w:lang w:val="sr-Cyrl-RS"/>
        </w:rPr>
      </w:pPr>
      <w:r w:rsidRPr="003962E5">
        <w:rPr>
          <w:rFonts w:ascii="Times New Roman" w:hAnsi="Times New Roman" w:cs="Times New Roman"/>
          <w:sz w:val="24"/>
          <w:szCs w:val="24"/>
          <w:lang w:val="sr-Cyrl-RS"/>
        </w:rPr>
        <w:t>доноси Етички кодекс;</w:t>
      </w:r>
    </w:p>
    <w:p w14:paraId="6D7E9BEF" w14:textId="19339289" w:rsidR="003962E5" w:rsidRPr="00857210" w:rsidRDefault="003962E5" w:rsidP="003962E5">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857210">
        <w:rPr>
          <w:rFonts w:ascii="Times New Roman" w:hAnsi="Times New Roman" w:cs="Times New Roman"/>
          <w:sz w:val="24"/>
          <w:szCs w:val="24"/>
          <w:lang w:val="sr-Cyrl-RS"/>
        </w:rPr>
        <w:t>ра</w:t>
      </w:r>
      <w:r w:rsidR="0043759C">
        <w:rPr>
          <w:rFonts w:ascii="Times New Roman" w:hAnsi="Times New Roman" w:cs="Times New Roman"/>
          <w:sz w:val="24"/>
          <w:szCs w:val="24"/>
          <w:lang w:val="sr-Cyrl-RS"/>
        </w:rPr>
        <w:t>зматра и одлучује о извештају</w:t>
      </w:r>
      <w:r>
        <w:rPr>
          <w:rFonts w:ascii="Times New Roman" w:hAnsi="Times New Roman" w:cs="Times New Roman"/>
          <w:sz w:val="24"/>
          <w:szCs w:val="24"/>
          <w:lang w:val="sr-Cyrl-RS"/>
        </w:rPr>
        <w:t xml:space="preserve"> Е</w:t>
      </w:r>
      <w:r w:rsidRPr="00857210">
        <w:rPr>
          <w:rFonts w:ascii="Times New Roman" w:hAnsi="Times New Roman" w:cs="Times New Roman"/>
          <w:sz w:val="24"/>
          <w:szCs w:val="24"/>
          <w:lang w:val="sr-Cyrl-RS"/>
        </w:rPr>
        <w:t>тичког одбора о пошт</w:t>
      </w:r>
      <w:r>
        <w:rPr>
          <w:rFonts w:ascii="Times New Roman" w:hAnsi="Times New Roman" w:cs="Times New Roman"/>
          <w:sz w:val="24"/>
          <w:szCs w:val="24"/>
          <w:lang w:val="sr-Cyrl-RS"/>
        </w:rPr>
        <w:t>овању Е</w:t>
      </w:r>
      <w:r w:rsidRPr="00857210">
        <w:rPr>
          <w:rFonts w:ascii="Times New Roman" w:hAnsi="Times New Roman" w:cs="Times New Roman"/>
          <w:sz w:val="24"/>
          <w:szCs w:val="24"/>
          <w:lang w:val="sr-Cyrl-RS"/>
        </w:rPr>
        <w:t>тичког кодекса</w:t>
      </w:r>
      <w:r>
        <w:rPr>
          <w:rFonts w:ascii="Times New Roman" w:hAnsi="Times New Roman" w:cs="Times New Roman"/>
          <w:sz w:val="24"/>
          <w:szCs w:val="24"/>
          <w:lang w:val="sr-Cyrl-RS"/>
        </w:rPr>
        <w:t>;</w:t>
      </w:r>
    </w:p>
    <w:p w14:paraId="268349C5" w14:textId="5C4E91D4" w:rsidR="003962E5" w:rsidRPr="003962E5" w:rsidRDefault="003962E5" w:rsidP="003962E5">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3962E5">
        <w:rPr>
          <w:rFonts w:ascii="Times New Roman" w:hAnsi="Times New Roman" w:cs="Times New Roman"/>
          <w:sz w:val="24"/>
          <w:szCs w:val="24"/>
          <w:lang w:val="sr-Cyrl-RS"/>
        </w:rPr>
        <w:t xml:space="preserve">одлучује о постојању непримереног утицаја на рад </w:t>
      </w:r>
      <w:r>
        <w:rPr>
          <w:rFonts w:ascii="Times New Roman" w:hAnsi="Times New Roman" w:cs="Times New Roman"/>
          <w:sz w:val="24"/>
          <w:szCs w:val="24"/>
          <w:lang w:val="sr-Cyrl-RS"/>
        </w:rPr>
        <w:t>носилаца јавнотужилачке функције</w:t>
      </w:r>
      <w:r w:rsidRPr="003962E5">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јавн</w:t>
      </w:r>
      <w:r w:rsidR="00F44365">
        <w:rPr>
          <w:rFonts w:ascii="Times New Roman" w:hAnsi="Times New Roman" w:cs="Times New Roman"/>
          <w:sz w:val="24"/>
          <w:szCs w:val="24"/>
          <w:lang w:val="sr-Cyrl-RS"/>
        </w:rPr>
        <w:t>ог</w:t>
      </w:r>
      <w:r>
        <w:rPr>
          <w:rFonts w:ascii="Times New Roman" w:hAnsi="Times New Roman" w:cs="Times New Roman"/>
          <w:sz w:val="24"/>
          <w:szCs w:val="24"/>
          <w:lang w:val="sr-Cyrl-RS"/>
        </w:rPr>
        <w:t xml:space="preserve"> тужилашт</w:t>
      </w:r>
      <w:r w:rsidR="00F44365">
        <w:rPr>
          <w:rFonts w:ascii="Times New Roman" w:hAnsi="Times New Roman" w:cs="Times New Roman"/>
          <w:sz w:val="24"/>
          <w:szCs w:val="24"/>
          <w:lang w:val="sr-Cyrl-RS"/>
        </w:rPr>
        <w:t>ва</w:t>
      </w:r>
      <w:r w:rsidRPr="003962E5">
        <w:rPr>
          <w:rFonts w:ascii="Times New Roman" w:hAnsi="Times New Roman" w:cs="Times New Roman"/>
          <w:sz w:val="24"/>
          <w:szCs w:val="24"/>
          <w:lang w:val="sr-Cyrl-RS"/>
        </w:rPr>
        <w:t xml:space="preserve"> и мер</w:t>
      </w:r>
      <w:r w:rsidR="00F44365">
        <w:rPr>
          <w:rFonts w:ascii="Times New Roman" w:hAnsi="Times New Roman" w:cs="Times New Roman"/>
          <w:sz w:val="24"/>
          <w:szCs w:val="24"/>
          <w:lang w:val="sr-Cyrl-RS"/>
        </w:rPr>
        <w:t>и</w:t>
      </w:r>
      <w:r w:rsidRPr="003962E5">
        <w:rPr>
          <w:rFonts w:ascii="Times New Roman" w:hAnsi="Times New Roman" w:cs="Times New Roman"/>
          <w:sz w:val="24"/>
          <w:szCs w:val="24"/>
          <w:lang w:val="sr-Cyrl-RS"/>
        </w:rPr>
        <w:t xml:space="preserve"> за спречавање непримереног утицаја;</w:t>
      </w:r>
    </w:p>
    <w:p w14:paraId="751475AA" w14:textId="4D3D5179" w:rsidR="00895EEC" w:rsidRDefault="005E06E6" w:rsidP="00895EE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обавља пос</w:t>
      </w:r>
      <w:r w:rsidR="00F44365">
        <w:rPr>
          <w:rFonts w:ascii="Times New Roman" w:hAnsi="Times New Roman" w:cs="Times New Roman"/>
          <w:sz w:val="24"/>
          <w:szCs w:val="24"/>
          <w:lang w:val="sr-Cyrl-RS"/>
        </w:rPr>
        <w:t>ао</w:t>
      </w:r>
      <w:r>
        <w:rPr>
          <w:rFonts w:ascii="Times New Roman" w:hAnsi="Times New Roman" w:cs="Times New Roman"/>
          <w:sz w:val="24"/>
          <w:szCs w:val="24"/>
          <w:lang w:val="sr-Cyrl-RS"/>
        </w:rPr>
        <w:t xml:space="preserve"> управе у јавном тужилаштву и правосудне управе из своје надлежности;</w:t>
      </w:r>
    </w:p>
    <w:p w14:paraId="4D113A40" w14:textId="429F9CE2" w:rsidR="00FE257C" w:rsidRPr="00FE257C" w:rsidRDefault="00FE257C" w:rsidP="00FE257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одлучује о  имунитет</w:t>
      </w:r>
      <w:r w:rsidR="00F44365">
        <w:rPr>
          <w:rFonts w:ascii="Times New Roman" w:hAnsi="Times New Roman" w:cs="Times New Roman"/>
          <w:sz w:val="24"/>
          <w:szCs w:val="24"/>
          <w:lang w:val="sr-Cyrl-RS"/>
        </w:rPr>
        <w:t>у</w:t>
      </w:r>
      <w:r w:rsidRPr="00FE25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нос</w:t>
      </w:r>
      <w:r w:rsidR="00F44365">
        <w:rPr>
          <w:rFonts w:ascii="Times New Roman" w:hAnsi="Times New Roman" w:cs="Times New Roman"/>
          <w:sz w:val="24"/>
          <w:szCs w:val="24"/>
          <w:lang w:val="sr-Cyrl-RS"/>
        </w:rPr>
        <w:t>иоца</w:t>
      </w:r>
      <w:r>
        <w:rPr>
          <w:rFonts w:ascii="Times New Roman" w:hAnsi="Times New Roman" w:cs="Times New Roman"/>
          <w:sz w:val="24"/>
          <w:szCs w:val="24"/>
          <w:lang w:val="sr-Cyrl-RS"/>
        </w:rPr>
        <w:t xml:space="preserve"> јавнотужилачке функције</w:t>
      </w:r>
      <w:r w:rsidRPr="00FE257C">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изборн</w:t>
      </w:r>
      <w:r w:rsidR="00F44365">
        <w:rPr>
          <w:rFonts w:ascii="Times New Roman" w:hAnsi="Times New Roman" w:cs="Times New Roman"/>
          <w:sz w:val="24"/>
          <w:szCs w:val="24"/>
          <w:lang w:val="sr-Cyrl-RS"/>
        </w:rPr>
        <w:t>ог</w:t>
      </w:r>
      <w:r>
        <w:rPr>
          <w:rFonts w:ascii="Times New Roman" w:hAnsi="Times New Roman" w:cs="Times New Roman"/>
          <w:sz w:val="24"/>
          <w:szCs w:val="24"/>
          <w:lang w:val="sr-Cyrl-RS"/>
        </w:rPr>
        <w:t xml:space="preserve"> </w:t>
      </w:r>
      <w:r w:rsidRPr="00FE257C">
        <w:rPr>
          <w:rFonts w:ascii="Times New Roman" w:hAnsi="Times New Roman" w:cs="Times New Roman"/>
          <w:sz w:val="24"/>
          <w:szCs w:val="24"/>
          <w:lang w:val="sr-Cyrl-RS"/>
        </w:rPr>
        <w:t>члана Савета;</w:t>
      </w:r>
    </w:p>
    <w:p w14:paraId="28F47CA6" w14:textId="77777777" w:rsidR="00FE257C" w:rsidRPr="00FE257C" w:rsidRDefault="00FE257C" w:rsidP="00FE257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предлаже обим и структуру буџетских средстава и врши надзор над њиховим трошењем, у складу са законом;</w:t>
      </w:r>
    </w:p>
    <w:p w14:paraId="465EA626" w14:textId="75047862" w:rsidR="00FE257C" w:rsidRPr="00FE257C" w:rsidRDefault="00FE257C" w:rsidP="00FE257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одлучује о приговор</w:t>
      </w:r>
      <w:r w:rsidR="00F44365">
        <w:rPr>
          <w:rFonts w:ascii="Times New Roman" w:hAnsi="Times New Roman" w:cs="Times New Roman"/>
          <w:sz w:val="24"/>
          <w:szCs w:val="24"/>
          <w:lang w:val="sr-Cyrl-RS"/>
        </w:rPr>
        <w:t>у</w:t>
      </w:r>
      <w:r w:rsidRPr="00FE257C">
        <w:rPr>
          <w:rFonts w:ascii="Times New Roman" w:hAnsi="Times New Roman" w:cs="Times New Roman"/>
          <w:sz w:val="24"/>
          <w:szCs w:val="24"/>
          <w:lang w:val="sr-Cyrl-RS"/>
        </w:rPr>
        <w:t xml:space="preserve"> у поступку избора за члан</w:t>
      </w:r>
      <w:r w:rsidR="00F44365">
        <w:rPr>
          <w:rFonts w:ascii="Times New Roman" w:hAnsi="Times New Roman" w:cs="Times New Roman"/>
          <w:sz w:val="24"/>
          <w:szCs w:val="24"/>
          <w:lang w:val="sr-Cyrl-RS"/>
        </w:rPr>
        <w:t>а</w:t>
      </w:r>
      <w:r w:rsidRPr="00FE257C">
        <w:rPr>
          <w:rFonts w:ascii="Times New Roman" w:hAnsi="Times New Roman" w:cs="Times New Roman"/>
          <w:sz w:val="24"/>
          <w:szCs w:val="24"/>
          <w:lang w:val="sr-Cyrl-RS"/>
        </w:rPr>
        <w:t xml:space="preserve"> Савета из реда </w:t>
      </w:r>
      <w:r>
        <w:rPr>
          <w:rFonts w:ascii="Times New Roman" w:hAnsi="Times New Roman" w:cs="Times New Roman"/>
          <w:sz w:val="24"/>
          <w:szCs w:val="24"/>
          <w:lang w:val="sr-Cyrl-RS"/>
        </w:rPr>
        <w:t>јавних тужилаца</w:t>
      </w:r>
      <w:r w:rsidRPr="00FE257C">
        <w:rPr>
          <w:rFonts w:ascii="Times New Roman" w:hAnsi="Times New Roman" w:cs="Times New Roman"/>
          <w:sz w:val="24"/>
          <w:szCs w:val="24"/>
          <w:lang w:val="sr-Cyrl-RS"/>
        </w:rPr>
        <w:t>;</w:t>
      </w:r>
    </w:p>
    <w:p w14:paraId="579DD26F" w14:textId="721C4D0C" w:rsidR="00FE257C" w:rsidRPr="00FE257C" w:rsidRDefault="00FE257C" w:rsidP="00FE257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 xml:space="preserve">прикупља и анализира статистичке податке и доноси годишње и вишегодишње планове у циљу ефикасног управљања кадровским, финансијским и материјалним ресурсима јавног тужилаштва; </w:t>
      </w:r>
    </w:p>
    <w:p w14:paraId="143169B9" w14:textId="79449890" w:rsidR="00FE257C" w:rsidRPr="00FE257C" w:rsidRDefault="00FE257C" w:rsidP="00FE257C">
      <w:pPr>
        <w:pStyle w:val="ListParagraph"/>
        <w:numPr>
          <w:ilvl w:val="0"/>
          <w:numId w:val="4"/>
        </w:numPr>
        <w:tabs>
          <w:tab w:val="left" w:pos="990"/>
          <w:tab w:val="left" w:pos="1080"/>
        </w:tabs>
        <w:spacing w:after="0" w:line="240" w:lineRule="auto"/>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образује радна тела Савета и врши избор и резрешење њихових чланова;</w:t>
      </w:r>
    </w:p>
    <w:p w14:paraId="46B18CE3" w14:textId="069D834A" w:rsidR="00FE257C" w:rsidRPr="00FE257C" w:rsidRDefault="00FE257C" w:rsidP="00FE257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lastRenderedPageBreak/>
        <w:t xml:space="preserve">даје мишљење о изменама </w:t>
      </w:r>
      <w:r w:rsidR="00F44365">
        <w:rPr>
          <w:rFonts w:ascii="Times New Roman" w:hAnsi="Times New Roman" w:cs="Times New Roman"/>
          <w:sz w:val="24"/>
          <w:szCs w:val="24"/>
          <w:lang w:val="sr-Cyrl-RS"/>
        </w:rPr>
        <w:t xml:space="preserve">или допунама </w:t>
      </w:r>
      <w:r w:rsidRPr="00FE257C">
        <w:rPr>
          <w:rFonts w:ascii="Times New Roman" w:hAnsi="Times New Roman" w:cs="Times New Roman"/>
          <w:sz w:val="24"/>
          <w:szCs w:val="24"/>
          <w:lang w:val="sr-Cyrl-RS"/>
        </w:rPr>
        <w:t xml:space="preserve">постојећих или доношењу нових закона који уређују положај </w:t>
      </w:r>
      <w:r>
        <w:rPr>
          <w:rFonts w:ascii="Times New Roman" w:hAnsi="Times New Roman" w:cs="Times New Roman"/>
          <w:sz w:val="24"/>
          <w:szCs w:val="24"/>
          <w:lang w:val="sr-Cyrl-RS"/>
        </w:rPr>
        <w:t>носилаца јавнотужилачке функције</w:t>
      </w:r>
      <w:r w:rsidRPr="00FE257C">
        <w:rPr>
          <w:rFonts w:ascii="Times New Roman" w:hAnsi="Times New Roman" w:cs="Times New Roman"/>
          <w:sz w:val="24"/>
          <w:szCs w:val="24"/>
          <w:lang w:val="sr-Cyrl-RS"/>
        </w:rPr>
        <w:t xml:space="preserve">, организацију и поступање </w:t>
      </w:r>
      <w:r>
        <w:rPr>
          <w:rFonts w:ascii="Times New Roman" w:hAnsi="Times New Roman" w:cs="Times New Roman"/>
          <w:sz w:val="24"/>
          <w:szCs w:val="24"/>
          <w:lang w:val="sr-Cyrl-RS"/>
        </w:rPr>
        <w:t>јавног тужилаштва</w:t>
      </w:r>
      <w:r w:rsidRPr="00FE257C">
        <w:rPr>
          <w:rFonts w:ascii="Times New Roman" w:hAnsi="Times New Roman" w:cs="Times New Roman"/>
          <w:sz w:val="24"/>
          <w:szCs w:val="24"/>
          <w:lang w:val="sr-Cyrl-RS"/>
        </w:rPr>
        <w:t xml:space="preserve">, као и других системских закона које </w:t>
      </w:r>
      <w:r>
        <w:rPr>
          <w:rFonts w:ascii="Times New Roman" w:hAnsi="Times New Roman" w:cs="Times New Roman"/>
          <w:sz w:val="24"/>
          <w:szCs w:val="24"/>
          <w:lang w:val="sr-Cyrl-RS"/>
        </w:rPr>
        <w:t>јавно</w:t>
      </w:r>
      <w:r w:rsidR="00D020A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тужилаштво</w:t>
      </w:r>
      <w:r w:rsidR="00D020A4">
        <w:rPr>
          <w:rFonts w:ascii="Times New Roman" w:hAnsi="Times New Roman" w:cs="Times New Roman"/>
          <w:sz w:val="24"/>
          <w:szCs w:val="24"/>
          <w:lang w:val="sr-Cyrl-RS"/>
        </w:rPr>
        <w:t xml:space="preserve"> примењује</w:t>
      </w:r>
      <w:r w:rsidRPr="00FE257C">
        <w:rPr>
          <w:rFonts w:ascii="Times New Roman" w:hAnsi="Times New Roman" w:cs="Times New Roman"/>
          <w:sz w:val="24"/>
          <w:szCs w:val="24"/>
          <w:lang w:val="sr-Cyrl-RS"/>
        </w:rPr>
        <w:t xml:space="preserve"> или су од значаја за обављање </w:t>
      </w:r>
      <w:r>
        <w:rPr>
          <w:rFonts w:ascii="Times New Roman" w:hAnsi="Times New Roman" w:cs="Times New Roman"/>
          <w:sz w:val="24"/>
          <w:szCs w:val="24"/>
          <w:lang w:val="sr-Cyrl-RS"/>
        </w:rPr>
        <w:t>јавнотужилачке</w:t>
      </w:r>
      <w:r w:rsidRPr="00FE257C">
        <w:rPr>
          <w:rFonts w:ascii="Times New Roman" w:hAnsi="Times New Roman" w:cs="Times New Roman"/>
          <w:sz w:val="24"/>
          <w:szCs w:val="24"/>
          <w:lang w:val="sr-Cyrl-RS"/>
        </w:rPr>
        <w:t xml:space="preserve"> функције;</w:t>
      </w:r>
    </w:p>
    <w:p w14:paraId="2476C086" w14:textId="77777777" w:rsidR="00FE257C" w:rsidRPr="00FE257C" w:rsidRDefault="00FE257C" w:rsidP="00FE257C">
      <w:pPr>
        <w:pStyle w:val="ListParagraph"/>
        <w:numPr>
          <w:ilvl w:val="0"/>
          <w:numId w:val="4"/>
        </w:numPr>
        <w:tabs>
          <w:tab w:val="left" w:pos="990"/>
          <w:tab w:val="left" w:pos="1080"/>
        </w:tabs>
        <w:spacing w:after="0" w:line="240" w:lineRule="auto"/>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доноси годишњи извештај о свом раду;</w:t>
      </w:r>
    </w:p>
    <w:p w14:paraId="7AC4A945" w14:textId="77777777" w:rsidR="00FE257C" w:rsidRPr="00FE257C" w:rsidRDefault="00FE257C" w:rsidP="00FE257C">
      <w:pPr>
        <w:pStyle w:val="ListParagraph"/>
        <w:numPr>
          <w:ilvl w:val="0"/>
          <w:numId w:val="4"/>
        </w:numPr>
        <w:tabs>
          <w:tab w:val="left" w:pos="990"/>
          <w:tab w:val="left" w:pos="1080"/>
        </w:tabs>
        <w:spacing w:after="0" w:line="240" w:lineRule="auto"/>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обавештава јавност о свом раду;</w:t>
      </w:r>
    </w:p>
    <w:p w14:paraId="659EBF0A" w14:textId="0830123E" w:rsidR="00FE257C" w:rsidRPr="00FE257C" w:rsidRDefault="00FE257C" w:rsidP="00FE257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сарађује са правосудним савет</w:t>
      </w:r>
      <w:r w:rsidR="00F44365">
        <w:rPr>
          <w:rFonts w:ascii="Times New Roman" w:hAnsi="Times New Roman" w:cs="Times New Roman"/>
          <w:sz w:val="24"/>
          <w:szCs w:val="24"/>
          <w:lang w:val="sr-Cyrl-RS"/>
        </w:rPr>
        <w:t>ом</w:t>
      </w:r>
      <w:r w:rsidRPr="00FE257C">
        <w:rPr>
          <w:rFonts w:ascii="Times New Roman" w:hAnsi="Times New Roman" w:cs="Times New Roman"/>
          <w:sz w:val="24"/>
          <w:szCs w:val="24"/>
          <w:lang w:val="sr-Cyrl-RS"/>
        </w:rPr>
        <w:t xml:space="preserve"> друг</w:t>
      </w:r>
      <w:r w:rsidR="00F44365">
        <w:rPr>
          <w:rFonts w:ascii="Times New Roman" w:hAnsi="Times New Roman" w:cs="Times New Roman"/>
          <w:sz w:val="24"/>
          <w:szCs w:val="24"/>
          <w:lang w:val="sr-Cyrl-RS"/>
        </w:rPr>
        <w:t>е</w:t>
      </w:r>
      <w:r w:rsidRPr="00FE257C">
        <w:rPr>
          <w:rFonts w:ascii="Times New Roman" w:hAnsi="Times New Roman" w:cs="Times New Roman"/>
          <w:sz w:val="24"/>
          <w:szCs w:val="24"/>
          <w:lang w:val="sr-Cyrl-RS"/>
        </w:rPr>
        <w:t xml:space="preserve"> држав</w:t>
      </w:r>
      <w:r w:rsidR="00F44365">
        <w:rPr>
          <w:rFonts w:ascii="Times New Roman" w:hAnsi="Times New Roman" w:cs="Times New Roman"/>
          <w:sz w:val="24"/>
          <w:szCs w:val="24"/>
          <w:lang w:val="sr-Cyrl-RS"/>
        </w:rPr>
        <w:t>е</w:t>
      </w:r>
      <w:r w:rsidRPr="00FE257C">
        <w:rPr>
          <w:rFonts w:ascii="Times New Roman" w:hAnsi="Times New Roman" w:cs="Times New Roman"/>
          <w:sz w:val="24"/>
          <w:szCs w:val="24"/>
          <w:lang w:val="sr-Cyrl-RS"/>
        </w:rPr>
        <w:t xml:space="preserve"> и међународн</w:t>
      </w:r>
      <w:r w:rsidR="00F44365">
        <w:rPr>
          <w:rFonts w:ascii="Times New Roman" w:hAnsi="Times New Roman" w:cs="Times New Roman"/>
          <w:sz w:val="24"/>
          <w:szCs w:val="24"/>
          <w:lang w:val="sr-Cyrl-RS"/>
        </w:rPr>
        <w:t>ом</w:t>
      </w:r>
      <w:r w:rsidRPr="00FE257C">
        <w:rPr>
          <w:rFonts w:ascii="Times New Roman" w:hAnsi="Times New Roman" w:cs="Times New Roman"/>
          <w:sz w:val="24"/>
          <w:szCs w:val="24"/>
          <w:lang w:val="sr-Cyrl-RS"/>
        </w:rPr>
        <w:t xml:space="preserve"> организациј</w:t>
      </w:r>
      <w:r w:rsidR="00F44365">
        <w:rPr>
          <w:rFonts w:ascii="Times New Roman" w:hAnsi="Times New Roman" w:cs="Times New Roman"/>
          <w:sz w:val="24"/>
          <w:szCs w:val="24"/>
          <w:lang w:val="sr-Cyrl-RS"/>
        </w:rPr>
        <w:t>ом</w:t>
      </w:r>
      <w:r w:rsidRPr="00FE257C">
        <w:rPr>
          <w:rFonts w:ascii="Times New Roman" w:hAnsi="Times New Roman" w:cs="Times New Roman"/>
          <w:sz w:val="24"/>
          <w:szCs w:val="24"/>
          <w:lang w:val="sr-Cyrl-RS"/>
        </w:rPr>
        <w:t>;</w:t>
      </w:r>
    </w:p>
    <w:p w14:paraId="1613CFF5" w14:textId="0F7E3166" w:rsidR="00FE257C" w:rsidRPr="00FE257C" w:rsidRDefault="00FE257C" w:rsidP="00FE257C">
      <w:pPr>
        <w:pStyle w:val="ListParagraph"/>
        <w:numPr>
          <w:ilvl w:val="0"/>
          <w:numId w:val="4"/>
        </w:numPr>
        <w:tabs>
          <w:tab w:val="left" w:pos="990"/>
          <w:tab w:val="left" w:pos="1080"/>
        </w:tabs>
        <w:spacing w:after="0" w:line="240" w:lineRule="auto"/>
        <w:ind w:left="0" w:firstLine="720"/>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доноси акт предвиђен законом;</w:t>
      </w:r>
    </w:p>
    <w:p w14:paraId="111D9E02" w14:textId="77777777" w:rsidR="00FE257C" w:rsidRPr="00FE257C" w:rsidRDefault="00FE257C" w:rsidP="00FE257C">
      <w:pPr>
        <w:pStyle w:val="ListParagraph"/>
        <w:numPr>
          <w:ilvl w:val="0"/>
          <w:numId w:val="4"/>
        </w:numPr>
        <w:tabs>
          <w:tab w:val="left" w:pos="990"/>
          <w:tab w:val="left" w:pos="1080"/>
        </w:tabs>
        <w:spacing w:after="0" w:line="240" w:lineRule="auto"/>
        <w:jc w:val="both"/>
        <w:rPr>
          <w:rFonts w:ascii="Times New Roman" w:hAnsi="Times New Roman" w:cs="Times New Roman"/>
          <w:sz w:val="24"/>
          <w:szCs w:val="24"/>
          <w:lang w:val="sr-Cyrl-RS"/>
        </w:rPr>
      </w:pPr>
      <w:r w:rsidRPr="00FE257C">
        <w:rPr>
          <w:rFonts w:ascii="Times New Roman" w:hAnsi="Times New Roman" w:cs="Times New Roman"/>
          <w:sz w:val="24"/>
          <w:szCs w:val="24"/>
          <w:lang w:val="sr-Cyrl-RS"/>
        </w:rPr>
        <w:t>обавља и друге надлежности и послове одређене законом.</w:t>
      </w:r>
    </w:p>
    <w:p w14:paraId="73A39410" w14:textId="35629574" w:rsidR="00F65B58" w:rsidRPr="00857210" w:rsidRDefault="002946B3" w:rsidP="001F25FB">
      <w:pPr>
        <w:spacing w:after="0" w:line="240" w:lineRule="auto"/>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657419C1" w14:textId="77777777" w:rsidR="00F65B58" w:rsidRPr="00EA73CE" w:rsidRDefault="002946B3" w:rsidP="00857210">
      <w:pPr>
        <w:spacing w:after="0" w:line="240" w:lineRule="auto"/>
        <w:jc w:val="center"/>
        <w:rPr>
          <w:rFonts w:ascii="Times New Roman" w:hAnsi="Times New Roman" w:cs="Times New Roman"/>
          <w:sz w:val="24"/>
          <w:szCs w:val="24"/>
          <w:lang w:val="sr-Cyrl-RS"/>
        </w:rPr>
      </w:pPr>
      <w:r w:rsidRPr="00EA73CE">
        <w:rPr>
          <w:rFonts w:ascii="Times New Roman" w:hAnsi="Times New Roman" w:cs="Times New Roman"/>
          <w:color w:val="000000"/>
          <w:sz w:val="24"/>
          <w:szCs w:val="24"/>
          <w:lang w:val="sr-Cyrl-RS"/>
        </w:rPr>
        <w:t xml:space="preserve">Начин рада </w:t>
      </w:r>
    </w:p>
    <w:p w14:paraId="320CE957"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34607B7C" w14:textId="22649A0D"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1</w:t>
      </w:r>
      <w:r w:rsidR="00EA73CE">
        <w:rPr>
          <w:rFonts w:ascii="Times New Roman" w:hAnsi="Times New Roman" w:cs="Times New Roman"/>
          <w:color w:val="000000"/>
          <w:sz w:val="24"/>
          <w:szCs w:val="24"/>
          <w:lang w:val="sr-Cyrl-RS"/>
        </w:rPr>
        <w:t>8</w:t>
      </w:r>
      <w:r w:rsidRPr="00857210">
        <w:rPr>
          <w:rFonts w:ascii="Times New Roman" w:hAnsi="Times New Roman" w:cs="Times New Roman"/>
          <w:color w:val="000000"/>
          <w:sz w:val="24"/>
          <w:szCs w:val="24"/>
          <w:lang w:val="sr-Cyrl-RS"/>
        </w:rPr>
        <w:t>.</w:t>
      </w:r>
    </w:p>
    <w:p w14:paraId="746E0575" w14:textId="0A229718" w:rsidR="00F65B58" w:rsidRPr="00144BE3" w:rsidRDefault="002946B3" w:rsidP="00144BE3">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Седнице </w:t>
      </w:r>
      <w:r w:rsidR="007F6A20" w:rsidRPr="00144BE3">
        <w:rPr>
          <w:rFonts w:ascii="Times New Roman" w:hAnsi="Times New Roman" w:cs="Times New Roman"/>
          <w:color w:val="000000"/>
          <w:sz w:val="24"/>
          <w:szCs w:val="24"/>
          <w:lang w:val="sr-Cyrl-RS"/>
        </w:rPr>
        <w:t xml:space="preserve"> С</w:t>
      </w:r>
      <w:r w:rsidR="00331F7D" w:rsidRPr="00144BE3">
        <w:rPr>
          <w:rFonts w:ascii="Times New Roman" w:hAnsi="Times New Roman" w:cs="Times New Roman"/>
          <w:color w:val="000000"/>
          <w:sz w:val="24"/>
          <w:szCs w:val="24"/>
          <w:lang w:val="sr-Cyrl-RS"/>
        </w:rPr>
        <w:t>авета</w:t>
      </w:r>
      <w:r w:rsidR="007F6A20" w:rsidRPr="00144BE3">
        <w:rPr>
          <w:rFonts w:ascii="Times New Roman" w:hAnsi="Times New Roman" w:cs="Times New Roman"/>
          <w:color w:val="000000"/>
          <w:sz w:val="24"/>
          <w:szCs w:val="24"/>
          <w:lang w:val="sr-Cyrl-RS"/>
        </w:rPr>
        <w:t xml:space="preserve"> </w:t>
      </w:r>
      <w:r w:rsidRPr="00144BE3">
        <w:rPr>
          <w:rFonts w:ascii="Times New Roman" w:hAnsi="Times New Roman" w:cs="Times New Roman"/>
          <w:color w:val="000000"/>
          <w:sz w:val="24"/>
          <w:szCs w:val="24"/>
          <w:lang w:val="sr-Cyrl-RS"/>
        </w:rPr>
        <w:t xml:space="preserve">су </w:t>
      </w:r>
      <w:r w:rsidR="00656B63" w:rsidRPr="00144BE3">
        <w:rPr>
          <w:rFonts w:ascii="Times New Roman" w:hAnsi="Times New Roman" w:cs="Times New Roman"/>
          <w:color w:val="000000"/>
          <w:sz w:val="24"/>
          <w:szCs w:val="24"/>
          <w:lang w:val="sr-Cyrl-RS"/>
        </w:rPr>
        <w:t xml:space="preserve"> </w:t>
      </w:r>
      <w:r w:rsidR="00331F7D" w:rsidRPr="00144BE3">
        <w:rPr>
          <w:rFonts w:ascii="Times New Roman" w:hAnsi="Times New Roman" w:cs="Times New Roman"/>
          <w:color w:val="000000"/>
          <w:sz w:val="24"/>
          <w:szCs w:val="24"/>
          <w:lang w:val="sr-Cyrl-RS"/>
        </w:rPr>
        <w:t>јавне</w:t>
      </w:r>
      <w:r w:rsidRPr="00144BE3">
        <w:rPr>
          <w:rFonts w:ascii="Times New Roman" w:hAnsi="Times New Roman" w:cs="Times New Roman"/>
          <w:color w:val="000000"/>
          <w:sz w:val="24"/>
          <w:szCs w:val="24"/>
          <w:lang w:val="sr-Cyrl-RS"/>
        </w:rPr>
        <w:t xml:space="preserve">, а </w:t>
      </w:r>
      <w:r w:rsidR="007F6A20" w:rsidRPr="00144BE3">
        <w:rPr>
          <w:rFonts w:ascii="Times New Roman" w:hAnsi="Times New Roman" w:cs="Times New Roman"/>
          <w:color w:val="000000"/>
          <w:sz w:val="24"/>
          <w:szCs w:val="24"/>
          <w:lang w:val="sr-Cyrl-RS"/>
        </w:rPr>
        <w:t>С</w:t>
      </w:r>
      <w:r w:rsidR="00331F7D" w:rsidRPr="00144BE3">
        <w:rPr>
          <w:rFonts w:ascii="Times New Roman" w:hAnsi="Times New Roman" w:cs="Times New Roman"/>
          <w:color w:val="000000"/>
          <w:sz w:val="24"/>
          <w:szCs w:val="24"/>
          <w:lang w:val="sr-Cyrl-RS"/>
        </w:rPr>
        <w:t>авет</w:t>
      </w:r>
      <w:r w:rsidR="007F6A20" w:rsidRPr="00144BE3">
        <w:rPr>
          <w:rFonts w:ascii="Times New Roman" w:hAnsi="Times New Roman" w:cs="Times New Roman"/>
          <w:color w:val="000000"/>
          <w:sz w:val="24"/>
          <w:szCs w:val="24"/>
          <w:lang w:val="sr-Cyrl-RS"/>
        </w:rPr>
        <w:t xml:space="preserve"> </w:t>
      </w:r>
      <w:r w:rsidRPr="00144BE3">
        <w:rPr>
          <w:rFonts w:ascii="Times New Roman" w:hAnsi="Times New Roman" w:cs="Times New Roman"/>
          <w:color w:val="000000"/>
          <w:sz w:val="24"/>
          <w:szCs w:val="24"/>
          <w:lang w:val="sr-Cyrl-RS"/>
        </w:rPr>
        <w:t>може да одлучи да седница буде затворена за јавност</w:t>
      </w:r>
      <w:r w:rsidR="001F25FB" w:rsidRPr="00144BE3">
        <w:rPr>
          <w:rFonts w:ascii="Times New Roman" w:hAnsi="Times New Roman" w:cs="Times New Roman"/>
          <w:color w:val="000000"/>
          <w:sz w:val="24"/>
          <w:szCs w:val="24"/>
          <w:lang w:val="sr-Cyrl-RS"/>
        </w:rPr>
        <w:t>,</w:t>
      </w:r>
      <w:r w:rsidR="00FE19C6" w:rsidRPr="00FE19C6">
        <w:rPr>
          <w:rFonts w:ascii="Times New Roman" w:hAnsi="Times New Roman" w:cs="Times New Roman"/>
          <w:bCs/>
          <w:color w:val="000000"/>
          <w:sz w:val="24"/>
          <w:szCs w:val="24"/>
          <w:lang w:val="sr-Cyrl-RS"/>
        </w:rPr>
        <w:t xml:space="preserve"> </w:t>
      </w:r>
      <w:r w:rsidR="00F44365">
        <w:rPr>
          <w:rFonts w:ascii="Times New Roman" w:hAnsi="Times New Roman" w:cs="Times New Roman"/>
          <w:bCs/>
          <w:color w:val="000000"/>
          <w:sz w:val="24"/>
          <w:szCs w:val="24"/>
          <w:lang w:val="sr-Cyrl-RS"/>
        </w:rPr>
        <w:t>у складу са Уставом , законом и актом Савета</w:t>
      </w:r>
      <w:r w:rsidR="007F6A20" w:rsidRPr="00144BE3">
        <w:rPr>
          <w:rFonts w:ascii="Times New Roman" w:hAnsi="Times New Roman" w:cs="Times New Roman"/>
          <w:color w:val="000000"/>
          <w:sz w:val="24"/>
          <w:szCs w:val="24"/>
          <w:lang w:val="sr-Cyrl-RS"/>
        </w:rPr>
        <w:t>.</w:t>
      </w:r>
    </w:p>
    <w:p w14:paraId="5A0CC2BF" w14:textId="6C0B3A00" w:rsidR="00F65B58" w:rsidRPr="00144BE3" w:rsidRDefault="002946B3" w:rsidP="00144BE3">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Седниц</w:t>
      </w:r>
      <w:r w:rsidR="00F44365">
        <w:rPr>
          <w:rFonts w:ascii="Times New Roman" w:hAnsi="Times New Roman" w:cs="Times New Roman"/>
          <w:color w:val="000000"/>
          <w:sz w:val="24"/>
          <w:szCs w:val="24"/>
          <w:lang w:val="sr-Cyrl-RS"/>
        </w:rPr>
        <w:t>у</w:t>
      </w:r>
      <w:r w:rsidRPr="00144BE3">
        <w:rPr>
          <w:rFonts w:ascii="Times New Roman" w:hAnsi="Times New Roman" w:cs="Times New Roman"/>
          <w:color w:val="000000"/>
          <w:sz w:val="24"/>
          <w:szCs w:val="24"/>
          <w:lang w:val="sr-Cyrl-RS"/>
        </w:rPr>
        <w:t xml:space="preserve"> </w:t>
      </w:r>
      <w:r w:rsidR="007F6A20" w:rsidRPr="00144BE3">
        <w:rPr>
          <w:rFonts w:ascii="Times New Roman" w:hAnsi="Times New Roman" w:cs="Times New Roman"/>
          <w:color w:val="000000"/>
          <w:sz w:val="24"/>
          <w:szCs w:val="24"/>
          <w:lang w:val="sr-Cyrl-RS"/>
        </w:rPr>
        <w:t>С</w:t>
      </w:r>
      <w:r w:rsidR="00331F7D" w:rsidRPr="00144BE3">
        <w:rPr>
          <w:rFonts w:ascii="Times New Roman" w:hAnsi="Times New Roman" w:cs="Times New Roman"/>
          <w:color w:val="000000"/>
          <w:sz w:val="24"/>
          <w:szCs w:val="24"/>
          <w:lang w:val="sr-Cyrl-RS"/>
        </w:rPr>
        <w:t>авета</w:t>
      </w:r>
      <w:r w:rsidR="007F6A20" w:rsidRPr="00144BE3">
        <w:rPr>
          <w:rFonts w:ascii="Times New Roman" w:hAnsi="Times New Roman" w:cs="Times New Roman"/>
          <w:color w:val="000000"/>
          <w:sz w:val="24"/>
          <w:szCs w:val="24"/>
          <w:lang w:val="sr-Cyrl-RS"/>
        </w:rPr>
        <w:t xml:space="preserve"> </w:t>
      </w:r>
      <w:r w:rsidRPr="00144BE3">
        <w:rPr>
          <w:rFonts w:ascii="Times New Roman" w:hAnsi="Times New Roman" w:cs="Times New Roman"/>
          <w:color w:val="000000"/>
          <w:sz w:val="24"/>
          <w:szCs w:val="24"/>
          <w:lang w:val="sr-Cyrl-RS"/>
        </w:rPr>
        <w:t>сазива председник</w:t>
      </w:r>
      <w:r w:rsidR="00331F7D" w:rsidRPr="00144BE3">
        <w:rPr>
          <w:rFonts w:ascii="Times New Roman" w:hAnsi="Times New Roman" w:cs="Times New Roman"/>
          <w:color w:val="000000"/>
          <w:sz w:val="24"/>
          <w:szCs w:val="24"/>
          <w:lang w:val="sr-Cyrl-RS"/>
        </w:rPr>
        <w:t xml:space="preserve"> Савета у случајвима предвиђеним Пословником о раду Савета</w:t>
      </w:r>
      <w:r w:rsidRPr="00144BE3">
        <w:rPr>
          <w:rFonts w:ascii="Times New Roman" w:hAnsi="Times New Roman" w:cs="Times New Roman"/>
          <w:color w:val="000000"/>
          <w:sz w:val="24"/>
          <w:szCs w:val="24"/>
          <w:lang w:val="sr-Cyrl-RS"/>
        </w:rPr>
        <w:t xml:space="preserve"> или на предлог најмање три члана</w:t>
      </w:r>
      <w:r w:rsidR="007F6A20" w:rsidRPr="00144BE3">
        <w:rPr>
          <w:rFonts w:ascii="Times New Roman" w:hAnsi="Times New Roman" w:cs="Times New Roman"/>
          <w:color w:val="000000"/>
          <w:sz w:val="24"/>
          <w:szCs w:val="24"/>
          <w:lang w:val="sr-Cyrl-RS"/>
        </w:rPr>
        <w:t xml:space="preserve"> С</w:t>
      </w:r>
      <w:r w:rsidR="00331F7D" w:rsidRPr="00144BE3">
        <w:rPr>
          <w:rFonts w:ascii="Times New Roman" w:hAnsi="Times New Roman" w:cs="Times New Roman"/>
          <w:color w:val="000000"/>
          <w:sz w:val="24"/>
          <w:szCs w:val="24"/>
          <w:lang w:val="sr-Cyrl-RS"/>
        </w:rPr>
        <w:t>авета</w:t>
      </w:r>
      <w:r w:rsidRPr="00144BE3">
        <w:rPr>
          <w:rFonts w:ascii="Times New Roman" w:hAnsi="Times New Roman" w:cs="Times New Roman"/>
          <w:color w:val="000000"/>
          <w:sz w:val="24"/>
          <w:szCs w:val="24"/>
          <w:lang w:val="sr-Cyrl-RS"/>
        </w:rPr>
        <w:t xml:space="preserve">. </w:t>
      </w:r>
      <w:r w:rsidR="00331F7D" w:rsidRPr="00144BE3">
        <w:rPr>
          <w:rFonts w:ascii="Times New Roman" w:hAnsi="Times New Roman" w:cs="Times New Roman"/>
          <w:color w:val="000000"/>
          <w:sz w:val="24"/>
          <w:szCs w:val="24"/>
          <w:lang w:val="sr-Cyrl-RS"/>
        </w:rPr>
        <w:t xml:space="preserve"> </w:t>
      </w:r>
      <w:r w:rsidR="00331F7D" w:rsidRPr="00857210">
        <w:rPr>
          <w:rFonts w:ascii="Times New Roman" w:hAnsi="Times New Roman" w:cs="Times New Roman"/>
          <w:color w:val="000000"/>
          <w:sz w:val="24"/>
          <w:szCs w:val="24"/>
          <w:lang w:val="sr-Cyrl-RS"/>
        </w:rPr>
        <w:t xml:space="preserve"> </w:t>
      </w:r>
    </w:p>
    <w:p w14:paraId="6C8B3FB9" w14:textId="77777777" w:rsidR="00D945EC" w:rsidRDefault="00D945EC" w:rsidP="00857210">
      <w:pPr>
        <w:spacing w:after="0" w:line="240" w:lineRule="auto"/>
        <w:jc w:val="center"/>
        <w:rPr>
          <w:rFonts w:ascii="Times New Roman" w:hAnsi="Times New Roman" w:cs="Times New Roman"/>
          <w:color w:val="000000"/>
          <w:sz w:val="24"/>
          <w:szCs w:val="24"/>
          <w:lang w:val="sr-Cyrl-RS"/>
        </w:rPr>
      </w:pPr>
    </w:p>
    <w:p w14:paraId="465120A8" w14:textId="5809017F" w:rsidR="00F65B58" w:rsidRPr="00320A36" w:rsidRDefault="00320A36" w:rsidP="00857210">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Р</w:t>
      </w:r>
      <w:r w:rsidR="002946B3" w:rsidRPr="00320A36">
        <w:rPr>
          <w:rFonts w:ascii="Times New Roman" w:hAnsi="Times New Roman" w:cs="Times New Roman"/>
          <w:color w:val="000000"/>
          <w:sz w:val="24"/>
          <w:szCs w:val="24"/>
          <w:lang w:val="sr-Cyrl-RS"/>
        </w:rPr>
        <w:t xml:space="preserve">адна тела </w:t>
      </w:r>
    </w:p>
    <w:p w14:paraId="315EB110"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18BB8490" w14:textId="0F304A7B"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1</w:t>
      </w:r>
      <w:r w:rsidR="007438F4">
        <w:rPr>
          <w:rFonts w:ascii="Times New Roman" w:hAnsi="Times New Roman" w:cs="Times New Roman"/>
          <w:color w:val="000000"/>
          <w:sz w:val="24"/>
          <w:szCs w:val="24"/>
          <w:lang w:val="sr-Cyrl-RS"/>
        </w:rPr>
        <w:t>9</w:t>
      </w:r>
      <w:r w:rsidRPr="00857210">
        <w:rPr>
          <w:rFonts w:ascii="Times New Roman" w:hAnsi="Times New Roman" w:cs="Times New Roman"/>
          <w:color w:val="000000"/>
          <w:sz w:val="24"/>
          <w:szCs w:val="24"/>
          <w:lang w:val="sr-Cyrl-RS"/>
        </w:rPr>
        <w:t>.</w:t>
      </w:r>
    </w:p>
    <w:p w14:paraId="65D19ACD" w14:textId="6A03E003" w:rsidR="00F65B58" w:rsidRPr="00857210" w:rsidRDefault="00040F9A" w:rsidP="00D945EC">
      <w:pPr>
        <w:spacing w:after="0" w:line="240" w:lineRule="auto"/>
        <w:ind w:firstLine="720"/>
        <w:jc w:val="both"/>
        <w:rPr>
          <w:rFonts w:ascii="Times New Roman" w:hAnsi="Times New Roman" w:cs="Times New Roman"/>
          <w:color w:val="000000"/>
          <w:sz w:val="24"/>
          <w:szCs w:val="24"/>
          <w:lang w:val="sr-Cyrl-RS"/>
        </w:rPr>
      </w:pPr>
      <w:bookmarkStart w:id="2" w:name="_Hlk110170327"/>
      <w:r w:rsidRPr="00857210">
        <w:rPr>
          <w:rFonts w:ascii="Times New Roman" w:hAnsi="Times New Roman" w:cs="Times New Roman"/>
          <w:color w:val="000000"/>
          <w:sz w:val="24"/>
          <w:szCs w:val="24"/>
          <w:lang w:val="sr-Cyrl-RS"/>
        </w:rPr>
        <w:t>Р</w:t>
      </w:r>
      <w:r w:rsidR="002946B3" w:rsidRPr="00857210">
        <w:rPr>
          <w:rFonts w:ascii="Times New Roman" w:hAnsi="Times New Roman" w:cs="Times New Roman"/>
          <w:color w:val="000000"/>
          <w:sz w:val="24"/>
          <w:szCs w:val="24"/>
          <w:lang w:val="sr-Cyrl-RS"/>
        </w:rPr>
        <w:t xml:space="preserve">адна тела </w:t>
      </w:r>
      <w:r w:rsidR="007438F4">
        <w:rPr>
          <w:rFonts w:ascii="Times New Roman" w:hAnsi="Times New Roman" w:cs="Times New Roman"/>
          <w:color w:val="000000"/>
          <w:sz w:val="24"/>
          <w:szCs w:val="24"/>
          <w:lang w:val="sr-Cyrl-RS"/>
        </w:rPr>
        <w:t xml:space="preserve">Савета </w:t>
      </w:r>
      <w:r w:rsidR="002946B3" w:rsidRPr="00857210">
        <w:rPr>
          <w:rFonts w:ascii="Times New Roman" w:hAnsi="Times New Roman" w:cs="Times New Roman"/>
          <w:color w:val="000000"/>
          <w:sz w:val="24"/>
          <w:szCs w:val="24"/>
          <w:lang w:val="sr-Cyrl-RS"/>
        </w:rPr>
        <w:t>су:</w:t>
      </w:r>
      <w:r w:rsidR="007438F4">
        <w:rPr>
          <w:rFonts w:ascii="Times New Roman" w:hAnsi="Times New Roman" w:cs="Times New Roman"/>
          <w:color w:val="000000"/>
          <w:sz w:val="24"/>
          <w:szCs w:val="24"/>
          <w:lang w:val="sr-Cyrl-RS"/>
        </w:rPr>
        <w:t xml:space="preserve"> Комисија за вредновање рада главн</w:t>
      </w:r>
      <w:r w:rsidR="00F44365">
        <w:rPr>
          <w:rFonts w:ascii="Times New Roman" w:hAnsi="Times New Roman" w:cs="Times New Roman"/>
          <w:color w:val="000000"/>
          <w:sz w:val="24"/>
          <w:szCs w:val="24"/>
          <w:lang w:val="sr-Cyrl-RS"/>
        </w:rPr>
        <w:t>ог</w:t>
      </w:r>
      <w:r w:rsidR="007438F4">
        <w:rPr>
          <w:rFonts w:ascii="Times New Roman" w:hAnsi="Times New Roman" w:cs="Times New Roman"/>
          <w:color w:val="000000"/>
          <w:sz w:val="24"/>
          <w:szCs w:val="24"/>
          <w:lang w:val="sr-Cyrl-RS"/>
        </w:rPr>
        <w:t xml:space="preserve"> јав</w:t>
      </w:r>
      <w:r w:rsidR="00380E67">
        <w:rPr>
          <w:rFonts w:ascii="Times New Roman" w:hAnsi="Times New Roman" w:cs="Times New Roman"/>
          <w:color w:val="000000"/>
          <w:sz w:val="24"/>
          <w:szCs w:val="24"/>
          <w:lang w:val="sr-Cyrl-RS"/>
        </w:rPr>
        <w:t>н</w:t>
      </w:r>
      <w:r w:rsidR="00F44365">
        <w:rPr>
          <w:rFonts w:ascii="Times New Roman" w:hAnsi="Times New Roman" w:cs="Times New Roman"/>
          <w:color w:val="000000"/>
          <w:sz w:val="24"/>
          <w:szCs w:val="24"/>
          <w:lang w:val="sr-Cyrl-RS"/>
        </w:rPr>
        <w:t>ог</w:t>
      </w:r>
      <w:r w:rsidR="00380E67">
        <w:rPr>
          <w:rFonts w:ascii="Times New Roman" w:hAnsi="Times New Roman" w:cs="Times New Roman"/>
          <w:color w:val="000000"/>
          <w:sz w:val="24"/>
          <w:szCs w:val="24"/>
          <w:lang w:val="sr-Cyrl-RS"/>
        </w:rPr>
        <w:t xml:space="preserve"> тужи</w:t>
      </w:r>
      <w:r w:rsidR="00F44365">
        <w:rPr>
          <w:rFonts w:ascii="Times New Roman" w:hAnsi="Times New Roman" w:cs="Times New Roman"/>
          <w:color w:val="000000"/>
          <w:sz w:val="24"/>
          <w:szCs w:val="24"/>
          <w:lang w:val="sr-Cyrl-RS"/>
        </w:rPr>
        <w:t>оца</w:t>
      </w:r>
      <w:r w:rsidR="00380E67">
        <w:rPr>
          <w:rFonts w:ascii="Times New Roman" w:hAnsi="Times New Roman" w:cs="Times New Roman"/>
          <w:color w:val="000000"/>
          <w:sz w:val="24"/>
          <w:szCs w:val="24"/>
          <w:lang w:val="sr-Cyrl-RS"/>
        </w:rPr>
        <w:t xml:space="preserve"> и јавн</w:t>
      </w:r>
      <w:r w:rsidR="00F44365">
        <w:rPr>
          <w:rFonts w:ascii="Times New Roman" w:hAnsi="Times New Roman" w:cs="Times New Roman"/>
          <w:color w:val="000000"/>
          <w:sz w:val="24"/>
          <w:szCs w:val="24"/>
          <w:lang w:val="sr-Cyrl-RS"/>
        </w:rPr>
        <w:t>ог</w:t>
      </w:r>
      <w:r w:rsidR="00380E67">
        <w:rPr>
          <w:rFonts w:ascii="Times New Roman" w:hAnsi="Times New Roman" w:cs="Times New Roman"/>
          <w:color w:val="000000"/>
          <w:sz w:val="24"/>
          <w:szCs w:val="24"/>
          <w:lang w:val="sr-Cyrl-RS"/>
        </w:rPr>
        <w:t xml:space="preserve"> тужи</w:t>
      </w:r>
      <w:r w:rsidR="00F44365">
        <w:rPr>
          <w:rFonts w:ascii="Times New Roman" w:hAnsi="Times New Roman" w:cs="Times New Roman"/>
          <w:color w:val="000000"/>
          <w:sz w:val="24"/>
          <w:szCs w:val="24"/>
          <w:lang w:val="sr-Cyrl-RS"/>
        </w:rPr>
        <w:t>оца</w:t>
      </w:r>
      <w:r w:rsidR="00380E67">
        <w:rPr>
          <w:rFonts w:ascii="Times New Roman" w:hAnsi="Times New Roman" w:cs="Times New Roman"/>
          <w:color w:val="000000"/>
          <w:sz w:val="24"/>
          <w:szCs w:val="24"/>
          <w:lang w:val="sr-Cyrl-RS"/>
        </w:rPr>
        <w:t>,</w:t>
      </w:r>
      <w:r w:rsidR="002946B3" w:rsidRPr="00857210">
        <w:rPr>
          <w:rFonts w:ascii="Times New Roman" w:hAnsi="Times New Roman" w:cs="Times New Roman"/>
          <w:color w:val="000000"/>
          <w:sz w:val="24"/>
          <w:szCs w:val="24"/>
          <w:lang w:val="sr-Cyrl-RS"/>
        </w:rPr>
        <w:t xml:space="preserve"> Изборна комисија</w:t>
      </w:r>
      <w:r w:rsidR="007438F4">
        <w:rPr>
          <w:rFonts w:ascii="Times New Roman" w:hAnsi="Times New Roman" w:cs="Times New Roman"/>
          <w:color w:val="000000"/>
          <w:sz w:val="24"/>
          <w:szCs w:val="24"/>
          <w:lang w:val="sr-Cyrl-RS"/>
        </w:rPr>
        <w:t xml:space="preserve">, </w:t>
      </w:r>
      <w:r w:rsidR="00D945EC">
        <w:rPr>
          <w:rFonts w:ascii="Times New Roman" w:hAnsi="Times New Roman" w:cs="Times New Roman"/>
          <w:color w:val="000000"/>
          <w:sz w:val="24"/>
          <w:szCs w:val="24"/>
          <w:lang w:val="sr-Cyrl-RS"/>
        </w:rPr>
        <w:t xml:space="preserve">Комисија за праћење правилне расподеле предмета, </w:t>
      </w:r>
      <w:r w:rsidR="007438F4">
        <w:rPr>
          <w:rFonts w:ascii="Times New Roman" w:hAnsi="Times New Roman" w:cs="Times New Roman"/>
          <w:color w:val="000000"/>
          <w:sz w:val="24"/>
          <w:szCs w:val="24"/>
          <w:lang w:val="sr-Cyrl-RS"/>
        </w:rPr>
        <w:t>Буџетска комисија, Етички одбор</w:t>
      </w:r>
      <w:r w:rsidR="002946B3" w:rsidRPr="00857210">
        <w:rPr>
          <w:rFonts w:ascii="Times New Roman" w:hAnsi="Times New Roman" w:cs="Times New Roman"/>
          <w:color w:val="000000"/>
          <w:sz w:val="24"/>
          <w:szCs w:val="24"/>
          <w:lang w:val="sr-Cyrl-RS"/>
        </w:rPr>
        <w:t xml:space="preserve"> и дисциплински органи. </w:t>
      </w:r>
    </w:p>
    <w:bookmarkEnd w:id="2"/>
    <w:p w14:paraId="352C9D0A" w14:textId="2D36E080" w:rsidR="00F65B58" w:rsidRPr="00144BE3" w:rsidRDefault="007438F4" w:rsidP="007438F4">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Ради заштите од непримереног утицаја на вршење јавнотужилачке функције  Савет именује члана Савета из реда јавних тужилаца за поступање у случајевима непримереног утицаја на рад јавног тужилаштва и носи</w:t>
      </w:r>
      <w:r w:rsidR="00F44365">
        <w:rPr>
          <w:rFonts w:ascii="Times New Roman" w:hAnsi="Times New Roman" w:cs="Times New Roman"/>
          <w:color w:val="000000"/>
          <w:sz w:val="24"/>
          <w:szCs w:val="24"/>
          <w:lang w:val="sr-Cyrl-RS"/>
        </w:rPr>
        <w:t>оца</w:t>
      </w:r>
      <w:r w:rsidRPr="00144BE3">
        <w:rPr>
          <w:rFonts w:ascii="Times New Roman" w:hAnsi="Times New Roman" w:cs="Times New Roman"/>
          <w:color w:val="000000"/>
          <w:sz w:val="24"/>
          <w:szCs w:val="24"/>
          <w:lang w:val="sr-Cyrl-RS"/>
        </w:rPr>
        <w:t xml:space="preserve"> јавнотужилачке функције. Поступање именованог </w:t>
      </w:r>
      <w:r w:rsidR="00380E67" w:rsidRPr="00144BE3">
        <w:rPr>
          <w:rFonts w:ascii="Times New Roman" w:hAnsi="Times New Roman" w:cs="Times New Roman"/>
          <w:color w:val="000000"/>
          <w:sz w:val="24"/>
          <w:szCs w:val="24"/>
          <w:lang w:val="sr-Cyrl-RS"/>
        </w:rPr>
        <w:t>члана Савета</w:t>
      </w:r>
      <w:r w:rsidRPr="00144BE3">
        <w:rPr>
          <w:rFonts w:ascii="Times New Roman" w:hAnsi="Times New Roman" w:cs="Times New Roman"/>
          <w:color w:val="000000"/>
          <w:sz w:val="24"/>
          <w:szCs w:val="24"/>
          <w:lang w:val="sr-Cyrl-RS"/>
        </w:rPr>
        <w:t xml:space="preserve"> и Савета у случај</w:t>
      </w:r>
      <w:r w:rsidR="00F44365">
        <w:rPr>
          <w:rFonts w:ascii="Times New Roman" w:hAnsi="Times New Roman" w:cs="Times New Roman"/>
          <w:color w:val="000000"/>
          <w:sz w:val="24"/>
          <w:szCs w:val="24"/>
          <w:lang w:val="sr-Cyrl-RS"/>
        </w:rPr>
        <w:t>у</w:t>
      </w:r>
      <w:r w:rsidRPr="00144BE3">
        <w:rPr>
          <w:rFonts w:ascii="Times New Roman" w:hAnsi="Times New Roman" w:cs="Times New Roman"/>
          <w:color w:val="000000"/>
          <w:sz w:val="24"/>
          <w:szCs w:val="24"/>
          <w:lang w:val="sr-Cyrl-RS"/>
        </w:rPr>
        <w:t xml:space="preserve"> непримереног утицаја ближе се уређује актом Савета.  </w:t>
      </w:r>
    </w:p>
    <w:p w14:paraId="303E23C8" w14:textId="113C0BF2" w:rsidR="00F65B58" w:rsidRPr="00144BE3" w:rsidRDefault="002946B3" w:rsidP="007438F4">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Ради разматрања појединих питања из своје надлежности </w:t>
      </w:r>
      <w:r w:rsidR="0096464B" w:rsidRPr="00857210">
        <w:rPr>
          <w:rFonts w:ascii="Times New Roman" w:hAnsi="Times New Roman" w:cs="Times New Roman"/>
          <w:color w:val="000000"/>
          <w:sz w:val="24"/>
          <w:szCs w:val="24"/>
          <w:lang w:val="sr-Cyrl-RS"/>
        </w:rPr>
        <w:t>С</w:t>
      </w:r>
      <w:r w:rsidR="007438F4" w:rsidRPr="00857210">
        <w:rPr>
          <w:rFonts w:ascii="Times New Roman" w:hAnsi="Times New Roman" w:cs="Times New Roman"/>
          <w:color w:val="000000"/>
          <w:sz w:val="24"/>
          <w:szCs w:val="24"/>
          <w:lang w:val="sr-Cyrl-RS"/>
        </w:rPr>
        <w:t>авет</w:t>
      </w:r>
      <w:r w:rsidR="0096464B"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може да образује </w:t>
      </w:r>
      <w:r w:rsidR="007438F4" w:rsidRPr="00857210">
        <w:rPr>
          <w:rFonts w:ascii="Times New Roman" w:hAnsi="Times New Roman" w:cs="Times New Roman"/>
          <w:color w:val="000000"/>
          <w:sz w:val="24"/>
          <w:szCs w:val="24"/>
          <w:lang w:val="sr-Cyrl-RS"/>
        </w:rPr>
        <w:t xml:space="preserve">и друга </w:t>
      </w:r>
      <w:r w:rsidRPr="00857210">
        <w:rPr>
          <w:rFonts w:ascii="Times New Roman" w:hAnsi="Times New Roman" w:cs="Times New Roman"/>
          <w:color w:val="000000"/>
          <w:sz w:val="24"/>
          <w:szCs w:val="24"/>
          <w:lang w:val="sr-Cyrl-RS"/>
        </w:rPr>
        <w:t xml:space="preserve">радна тела. </w:t>
      </w:r>
    </w:p>
    <w:p w14:paraId="5AEF7231" w14:textId="2D4F674B" w:rsidR="00F65B58" w:rsidRPr="00857210" w:rsidRDefault="002946B3" w:rsidP="007438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Образовање, састав и начин рада радн</w:t>
      </w:r>
      <w:r w:rsidR="00F44365">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тела ближе се уређује</w:t>
      </w:r>
      <w:r w:rsidR="0096464B" w:rsidRPr="00857210">
        <w:rPr>
          <w:rFonts w:ascii="Times New Roman" w:hAnsi="Times New Roman" w:cs="Times New Roman"/>
          <w:color w:val="000000"/>
          <w:sz w:val="24"/>
          <w:szCs w:val="24"/>
          <w:lang w:val="sr-Cyrl-RS"/>
        </w:rPr>
        <w:t xml:space="preserve"> </w:t>
      </w:r>
      <w:r w:rsidR="007438F4">
        <w:rPr>
          <w:rFonts w:ascii="Times New Roman" w:hAnsi="Times New Roman" w:cs="Times New Roman"/>
          <w:color w:val="000000"/>
          <w:sz w:val="24"/>
          <w:szCs w:val="24"/>
          <w:lang w:val="sr-Cyrl-RS"/>
        </w:rPr>
        <w:t>а</w:t>
      </w:r>
      <w:r w:rsidR="007438F4" w:rsidRPr="00857210">
        <w:rPr>
          <w:rFonts w:ascii="Times New Roman" w:hAnsi="Times New Roman" w:cs="Times New Roman"/>
          <w:color w:val="000000"/>
          <w:sz w:val="24"/>
          <w:szCs w:val="24"/>
          <w:lang w:val="sr-Cyrl-RS"/>
        </w:rPr>
        <w:t>ктом</w:t>
      </w:r>
      <w:r w:rsidR="0096464B" w:rsidRPr="00857210">
        <w:rPr>
          <w:rFonts w:ascii="Times New Roman" w:hAnsi="Times New Roman" w:cs="Times New Roman"/>
          <w:color w:val="000000"/>
          <w:sz w:val="24"/>
          <w:szCs w:val="24"/>
          <w:lang w:val="sr-Cyrl-RS"/>
        </w:rPr>
        <w:t xml:space="preserve"> С</w:t>
      </w:r>
      <w:r w:rsidR="007438F4" w:rsidRPr="00857210">
        <w:rPr>
          <w:rFonts w:ascii="Times New Roman" w:hAnsi="Times New Roman" w:cs="Times New Roman"/>
          <w:color w:val="000000"/>
          <w:sz w:val="24"/>
          <w:szCs w:val="24"/>
          <w:lang w:val="sr-Cyrl-RS"/>
        </w:rPr>
        <w:t>авета</w:t>
      </w:r>
      <w:r w:rsidRPr="00857210">
        <w:rPr>
          <w:rFonts w:ascii="Times New Roman" w:hAnsi="Times New Roman" w:cs="Times New Roman"/>
          <w:color w:val="000000"/>
          <w:sz w:val="24"/>
          <w:szCs w:val="24"/>
          <w:lang w:val="sr-Cyrl-RS"/>
        </w:rPr>
        <w:t xml:space="preserve">. </w:t>
      </w:r>
    </w:p>
    <w:p w14:paraId="2EFCA708"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2DA0A098" w14:textId="77777777" w:rsidR="00F65B58" w:rsidRPr="007438F4" w:rsidRDefault="002946B3" w:rsidP="00857210">
      <w:pPr>
        <w:spacing w:after="0" w:line="240" w:lineRule="auto"/>
        <w:jc w:val="center"/>
        <w:rPr>
          <w:rFonts w:ascii="Times New Roman" w:hAnsi="Times New Roman" w:cs="Times New Roman"/>
          <w:sz w:val="24"/>
          <w:szCs w:val="24"/>
          <w:lang w:val="sr-Cyrl-RS"/>
        </w:rPr>
      </w:pPr>
      <w:r w:rsidRPr="00AE4E95">
        <w:rPr>
          <w:rFonts w:ascii="Times New Roman" w:hAnsi="Times New Roman" w:cs="Times New Roman"/>
          <w:color w:val="000000"/>
          <w:sz w:val="24"/>
          <w:szCs w:val="24"/>
          <w:lang w:val="sr-Cyrl-RS"/>
        </w:rPr>
        <w:t>Одлучивање</w:t>
      </w:r>
      <w:r w:rsidRPr="007438F4">
        <w:rPr>
          <w:rFonts w:ascii="Times New Roman" w:hAnsi="Times New Roman" w:cs="Times New Roman"/>
          <w:color w:val="000000"/>
          <w:sz w:val="24"/>
          <w:szCs w:val="24"/>
          <w:lang w:val="sr-Cyrl-RS"/>
        </w:rPr>
        <w:t xml:space="preserve"> </w:t>
      </w:r>
    </w:p>
    <w:p w14:paraId="063DB406"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083004A1" w14:textId="2C753A2D"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7438F4">
        <w:rPr>
          <w:rFonts w:ascii="Times New Roman" w:hAnsi="Times New Roman" w:cs="Times New Roman"/>
          <w:color w:val="000000"/>
          <w:sz w:val="24"/>
          <w:szCs w:val="24"/>
          <w:lang w:val="sr-Cyrl-RS"/>
        </w:rPr>
        <w:t xml:space="preserve"> 20</w:t>
      </w:r>
      <w:r w:rsidRPr="00857210">
        <w:rPr>
          <w:rFonts w:ascii="Times New Roman" w:hAnsi="Times New Roman" w:cs="Times New Roman"/>
          <w:color w:val="000000"/>
          <w:sz w:val="24"/>
          <w:szCs w:val="24"/>
          <w:lang w:val="sr-Cyrl-RS"/>
        </w:rPr>
        <w:t>.</w:t>
      </w:r>
    </w:p>
    <w:p w14:paraId="7BF8673D" w14:textId="77500237" w:rsidR="00502FEB" w:rsidRPr="00857210" w:rsidRDefault="002946B3" w:rsidP="007438F4">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Одлуке </w:t>
      </w:r>
      <w:r w:rsidR="0096464B" w:rsidRPr="00857210">
        <w:rPr>
          <w:rFonts w:ascii="Times New Roman" w:hAnsi="Times New Roman" w:cs="Times New Roman"/>
          <w:color w:val="000000"/>
          <w:sz w:val="24"/>
          <w:szCs w:val="24"/>
          <w:lang w:val="sr-Cyrl-RS"/>
        </w:rPr>
        <w:t>С</w:t>
      </w:r>
      <w:r w:rsidR="007438F4" w:rsidRPr="00857210">
        <w:rPr>
          <w:rFonts w:ascii="Times New Roman" w:hAnsi="Times New Roman" w:cs="Times New Roman"/>
          <w:color w:val="000000"/>
          <w:sz w:val="24"/>
          <w:szCs w:val="24"/>
          <w:lang w:val="sr-Cyrl-RS"/>
        </w:rPr>
        <w:t>авета</w:t>
      </w:r>
      <w:r w:rsidR="0096464B"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доносе се већином </w:t>
      </w:r>
      <w:r w:rsidR="007438F4" w:rsidRPr="00857210">
        <w:rPr>
          <w:rFonts w:ascii="Times New Roman" w:hAnsi="Times New Roman" w:cs="Times New Roman"/>
          <w:color w:val="000000"/>
          <w:sz w:val="24"/>
          <w:szCs w:val="24"/>
          <w:lang w:val="sr-Cyrl-RS"/>
        </w:rPr>
        <w:t xml:space="preserve">од осам </w:t>
      </w:r>
      <w:r w:rsidRPr="00857210">
        <w:rPr>
          <w:rFonts w:ascii="Times New Roman" w:hAnsi="Times New Roman" w:cs="Times New Roman"/>
          <w:color w:val="000000"/>
          <w:sz w:val="24"/>
          <w:szCs w:val="24"/>
          <w:lang w:val="sr-Cyrl-RS"/>
        </w:rPr>
        <w:t>гласова</w:t>
      </w:r>
      <w:r w:rsidR="007438F4">
        <w:rPr>
          <w:rFonts w:ascii="Times New Roman" w:hAnsi="Times New Roman" w:cs="Times New Roman"/>
          <w:color w:val="000000"/>
          <w:sz w:val="24"/>
          <w:szCs w:val="24"/>
          <w:lang w:val="sr-Cyrl-RS"/>
        </w:rPr>
        <w:t>.</w:t>
      </w:r>
    </w:p>
    <w:p w14:paraId="272C9B4A" w14:textId="1B57548C" w:rsidR="00FA52F8" w:rsidRDefault="007438F4" w:rsidP="007438F4">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зузетно од става 1</w:t>
      </w:r>
      <w:r>
        <w:rPr>
          <w:rFonts w:ascii="Times New Roman" w:hAnsi="Times New Roman" w:cs="Times New Roman"/>
          <w:color w:val="000000"/>
          <w:sz w:val="24"/>
          <w:szCs w:val="24"/>
          <w:lang w:val="sr-Cyrl-RS"/>
        </w:rPr>
        <w:t>.</w:t>
      </w:r>
      <w:r w:rsidR="00C27F67">
        <w:rPr>
          <w:rFonts w:ascii="Times New Roman" w:hAnsi="Times New Roman" w:cs="Times New Roman"/>
          <w:color w:val="000000"/>
          <w:sz w:val="24"/>
          <w:szCs w:val="24"/>
          <w:lang w:val="sr-Cyrl-RS"/>
        </w:rPr>
        <w:t xml:space="preserve"> овог члана,</w:t>
      </w:r>
      <w:r w:rsidR="001A5D9A">
        <w:rPr>
          <w:rFonts w:ascii="Times New Roman" w:hAnsi="Times New Roman" w:cs="Times New Roman"/>
          <w:color w:val="000000"/>
          <w:sz w:val="24"/>
          <w:szCs w:val="24"/>
          <w:lang w:val="sr-Cyrl-RS"/>
        </w:rPr>
        <w:t xml:space="preserve"> </w:t>
      </w:r>
      <w:r w:rsidR="00E20404">
        <w:rPr>
          <w:rFonts w:ascii="Times New Roman" w:hAnsi="Times New Roman" w:cs="Times New Roman"/>
          <w:color w:val="000000"/>
          <w:sz w:val="24"/>
          <w:szCs w:val="24"/>
          <w:lang w:val="sr-Cyrl-RS"/>
        </w:rPr>
        <w:t xml:space="preserve">одлуку </w:t>
      </w:r>
      <w:r w:rsidR="001A5D9A">
        <w:rPr>
          <w:rFonts w:ascii="Times New Roman" w:hAnsi="Times New Roman" w:cs="Times New Roman"/>
          <w:color w:val="000000"/>
          <w:sz w:val="24"/>
          <w:szCs w:val="24"/>
          <w:lang w:val="sr-Cyrl-RS"/>
        </w:rPr>
        <w:t>у поступку</w:t>
      </w:r>
      <w:r w:rsidRPr="00857210">
        <w:rPr>
          <w:rFonts w:ascii="Times New Roman" w:hAnsi="Times New Roman" w:cs="Times New Roman"/>
          <w:color w:val="000000"/>
          <w:sz w:val="24"/>
          <w:szCs w:val="24"/>
          <w:lang w:val="sr-Cyrl-RS"/>
        </w:rPr>
        <w:t xml:space="preserve"> за утврђивање дисциплинс</w:t>
      </w:r>
      <w:r w:rsidR="001A5D9A">
        <w:rPr>
          <w:rFonts w:ascii="Times New Roman" w:hAnsi="Times New Roman" w:cs="Times New Roman"/>
          <w:color w:val="000000"/>
          <w:sz w:val="24"/>
          <w:szCs w:val="24"/>
          <w:lang w:val="sr-Cyrl-RS"/>
        </w:rPr>
        <w:t>ке одговорности</w:t>
      </w:r>
      <w:r w:rsidRPr="00857210">
        <w:rPr>
          <w:rFonts w:ascii="Times New Roman" w:hAnsi="Times New Roman" w:cs="Times New Roman"/>
          <w:color w:val="000000"/>
          <w:sz w:val="24"/>
          <w:szCs w:val="24"/>
          <w:lang w:val="sr-Cyrl-RS"/>
        </w:rPr>
        <w:t>, о удаљењу и</w:t>
      </w:r>
      <w:r w:rsidR="00EC08D6">
        <w:rPr>
          <w:rFonts w:ascii="Times New Roman" w:hAnsi="Times New Roman" w:cs="Times New Roman"/>
          <w:color w:val="000000"/>
          <w:sz w:val="24"/>
          <w:szCs w:val="24"/>
          <w:lang w:val="sr-Cyrl-RS"/>
        </w:rPr>
        <w:t>ли</w:t>
      </w:r>
      <w:r w:rsidRPr="00857210">
        <w:rPr>
          <w:rFonts w:ascii="Times New Roman" w:hAnsi="Times New Roman" w:cs="Times New Roman"/>
          <w:color w:val="000000"/>
          <w:sz w:val="24"/>
          <w:szCs w:val="24"/>
          <w:lang w:val="sr-Cyrl-RS"/>
        </w:rPr>
        <w:t xml:space="preserve"> престанку функције </w:t>
      </w:r>
      <w:r w:rsidR="00EC08D6">
        <w:rPr>
          <w:rFonts w:ascii="Times New Roman" w:hAnsi="Times New Roman" w:cs="Times New Roman"/>
          <w:color w:val="000000"/>
          <w:sz w:val="24"/>
          <w:szCs w:val="24"/>
          <w:lang w:val="sr-Cyrl-RS"/>
        </w:rPr>
        <w:t xml:space="preserve">изборног </w:t>
      </w:r>
      <w:r w:rsidRPr="00857210">
        <w:rPr>
          <w:rFonts w:ascii="Times New Roman" w:hAnsi="Times New Roman" w:cs="Times New Roman"/>
          <w:color w:val="000000"/>
          <w:sz w:val="24"/>
          <w:szCs w:val="24"/>
          <w:lang w:val="sr-Cyrl-RS"/>
        </w:rPr>
        <w:t xml:space="preserve">члана </w:t>
      </w:r>
      <w:r>
        <w:rPr>
          <w:rFonts w:ascii="Times New Roman" w:hAnsi="Times New Roman" w:cs="Times New Roman"/>
          <w:color w:val="000000"/>
          <w:sz w:val="24"/>
          <w:szCs w:val="24"/>
          <w:lang w:val="sr-Cyrl-RS"/>
        </w:rPr>
        <w:t>С</w:t>
      </w:r>
      <w:r w:rsidR="00D945EC">
        <w:rPr>
          <w:rFonts w:ascii="Times New Roman" w:hAnsi="Times New Roman" w:cs="Times New Roman"/>
          <w:color w:val="000000"/>
          <w:sz w:val="24"/>
          <w:szCs w:val="24"/>
          <w:lang w:val="sr-Cyrl-RS"/>
        </w:rPr>
        <w:t>авета,</w:t>
      </w:r>
      <w:r w:rsidRPr="00857210">
        <w:rPr>
          <w:rFonts w:ascii="Times New Roman" w:hAnsi="Times New Roman" w:cs="Times New Roman"/>
          <w:color w:val="000000"/>
          <w:sz w:val="24"/>
          <w:szCs w:val="24"/>
          <w:lang w:val="sr-Cyrl-RS"/>
        </w:rPr>
        <w:t xml:space="preserve"> </w:t>
      </w:r>
      <w:r w:rsidR="002B140F">
        <w:rPr>
          <w:rFonts w:ascii="Times New Roman" w:hAnsi="Times New Roman" w:cs="Times New Roman"/>
          <w:color w:val="000000"/>
          <w:sz w:val="24"/>
          <w:szCs w:val="24"/>
          <w:lang w:val="sr-Cyrl-RS"/>
        </w:rPr>
        <w:t xml:space="preserve"> </w:t>
      </w:r>
      <w:r w:rsidR="00F44365">
        <w:rPr>
          <w:rFonts w:ascii="Times New Roman" w:hAnsi="Times New Roman" w:cs="Times New Roman"/>
          <w:color w:val="000000"/>
          <w:sz w:val="24"/>
          <w:szCs w:val="24"/>
          <w:lang w:val="sr-Cyrl-RS"/>
        </w:rPr>
        <w:t>о  утврђивању предлога за престанак функције Врховног јавног тужиоца</w:t>
      </w:r>
      <w:r w:rsidR="002B140F">
        <w:rPr>
          <w:rFonts w:ascii="Times New Roman" w:hAnsi="Times New Roman" w:cs="Times New Roman"/>
          <w:color w:val="000000"/>
          <w:sz w:val="24"/>
          <w:szCs w:val="24"/>
          <w:lang w:val="sr-Cyrl-RS"/>
        </w:rPr>
        <w:t xml:space="preserve">, </w:t>
      </w:r>
      <w:r w:rsidR="00D945EC" w:rsidRPr="002D2FF3">
        <w:rPr>
          <w:rFonts w:ascii="Times New Roman" w:hAnsi="Times New Roman" w:cs="Times New Roman"/>
          <w:color w:val="000000"/>
          <w:sz w:val="24"/>
          <w:szCs w:val="24"/>
          <w:lang w:val="sr-Cyrl-RS"/>
        </w:rPr>
        <w:t xml:space="preserve">о изузећу </w:t>
      </w:r>
      <w:r w:rsidR="00EC08D6">
        <w:rPr>
          <w:rFonts w:ascii="Times New Roman" w:hAnsi="Times New Roman" w:cs="Times New Roman"/>
          <w:color w:val="000000"/>
          <w:sz w:val="24"/>
          <w:szCs w:val="24"/>
          <w:lang w:val="sr-Cyrl-RS"/>
        </w:rPr>
        <w:t xml:space="preserve">или удаљењу </w:t>
      </w:r>
      <w:r w:rsidR="00D945EC">
        <w:rPr>
          <w:rFonts w:ascii="Times New Roman" w:hAnsi="Times New Roman" w:cs="Times New Roman"/>
          <w:color w:val="000000"/>
          <w:sz w:val="24"/>
          <w:szCs w:val="24"/>
          <w:lang w:val="sr-Cyrl-RS"/>
        </w:rPr>
        <w:t>В</w:t>
      </w:r>
      <w:r w:rsidR="00D945EC" w:rsidRPr="002D2FF3">
        <w:rPr>
          <w:rFonts w:ascii="Times New Roman" w:hAnsi="Times New Roman" w:cs="Times New Roman"/>
          <w:color w:val="000000"/>
          <w:sz w:val="24"/>
          <w:szCs w:val="24"/>
          <w:lang w:val="sr-Cyrl-RS"/>
        </w:rPr>
        <w:t>рховног јавног тужиоца</w:t>
      </w:r>
      <w:r w:rsidR="00D945EC">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авет доноси већином од седам гласова.</w:t>
      </w:r>
    </w:p>
    <w:p w14:paraId="0D57AB37" w14:textId="3A56BB44" w:rsidR="00380E67" w:rsidRDefault="001A5D9A" w:rsidP="00380E67">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Изузетно од става 1. овог члана</w:t>
      </w:r>
      <w:r w:rsidR="009F7AA4">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w:t>
      </w:r>
      <w:r w:rsidR="00E20404">
        <w:rPr>
          <w:rFonts w:ascii="Times New Roman" w:hAnsi="Times New Roman" w:cs="Times New Roman"/>
          <w:color w:val="000000"/>
          <w:sz w:val="24"/>
          <w:szCs w:val="24"/>
          <w:lang w:val="sr-Cyrl-RS"/>
        </w:rPr>
        <w:t>одлуку</w:t>
      </w:r>
      <w:r w:rsidRPr="00144BE3">
        <w:rPr>
          <w:rFonts w:ascii="Times New Roman" w:hAnsi="Times New Roman" w:cs="Times New Roman"/>
          <w:color w:val="000000"/>
          <w:sz w:val="24"/>
          <w:szCs w:val="24"/>
          <w:lang w:val="sr-Cyrl-RS"/>
        </w:rPr>
        <w:t xml:space="preserve"> по приговору против обавезног упутства за рад и поступање у конкретном предмету</w:t>
      </w:r>
      <w:r w:rsidRPr="001A5D9A">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 xml:space="preserve">авет доноси </w:t>
      </w:r>
      <w:r>
        <w:rPr>
          <w:rFonts w:ascii="Times New Roman" w:hAnsi="Times New Roman" w:cs="Times New Roman"/>
          <w:color w:val="000000"/>
          <w:sz w:val="24"/>
          <w:szCs w:val="24"/>
          <w:lang w:val="sr-Cyrl-RS"/>
        </w:rPr>
        <w:t>већином од три гласа.</w:t>
      </w:r>
    </w:p>
    <w:p w14:paraId="4F9F1CA9" w14:textId="74008EAF" w:rsidR="00380E67" w:rsidRPr="00380E67" w:rsidRDefault="00380E67" w:rsidP="00380E67">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 xml:space="preserve">Савет доноси одлуке јавним гласањем изузев одлука о избору председника и потпредседника Савета и утврђивања предлога за избор Врховног јавног тужиоца, које се доносе тајним гласањем. </w:t>
      </w:r>
    </w:p>
    <w:p w14:paraId="49B4359D" w14:textId="5793793E" w:rsidR="00F65B58" w:rsidRPr="00144BE3" w:rsidRDefault="00D945EC" w:rsidP="007438F4">
      <w:pPr>
        <w:spacing w:after="0" w:line="240" w:lineRule="auto"/>
        <w:ind w:firstLine="720"/>
        <w:jc w:val="both"/>
        <w:rPr>
          <w:rFonts w:ascii="Times New Roman" w:hAnsi="Times New Roman" w:cs="Times New Roman"/>
          <w:color w:val="000000"/>
          <w:sz w:val="24"/>
          <w:szCs w:val="24"/>
          <w:lang w:val="sr-Cyrl-RS"/>
        </w:rPr>
      </w:pPr>
      <w:r w:rsidRPr="00144BE3">
        <w:rPr>
          <w:rFonts w:ascii="Times New Roman" w:hAnsi="Times New Roman" w:cs="Times New Roman"/>
          <w:color w:val="000000"/>
          <w:sz w:val="24"/>
          <w:szCs w:val="24"/>
          <w:lang w:val="sr-Cyrl-RS"/>
        </w:rPr>
        <w:t>Одлуке</w:t>
      </w:r>
      <w:r w:rsidR="005901C5" w:rsidRPr="00144BE3">
        <w:rPr>
          <w:rFonts w:ascii="Times New Roman" w:hAnsi="Times New Roman" w:cs="Times New Roman"/>
          <w:color w:val="000000"/>
          <w:sz w:val="24"/>
          <w:szCs w:val="24"/>
          <w:lang w:val="sr-Cyrl-RS"/>
        </w:rPr>
        <w:t xml:space="preserve"> С</w:t>
      </w:r>
      <w:r w:rsidR="007438F4" w:rsidRPr="00144BE3">
        <w:rPr>
          <w:rFonts w:ascii="Times New Roman" w:hAnsi="Times New Roman" w:cs="Times New Roman"/>
          <w:color w:val="000000"/>
          <w:sz w:val="24"/>
          <w:szCs w:val="24"/>
          <w:lang w:val="sr-Cyrl-RS"/>
        </w:rPr>
        <w:t>авета</w:t>
      </w:r>
      <w:r w:rsidR="005901C5" w:rsidRPr="00144BE3">
        <w:rPr>
          <w:rFonts w:ascii="Times New Roman" w:hAnsi="Times New Roman" w:cs="Times New Roman"/>
          <w:color w:val="000000"/>
          <w:sz w:val="24"/>
          <w:szCs w:val="24"/>
          <w:lang w:val="sr-Cyrl-RS"/>
        </w:rPr>
        <w:t xml:space="preserve"> </w:t>
      </w:r>
      <w:r w:rsidR="002946B3" w:rsidRPr="00144BE3">
        <w:rPr>
          <w:rFonts w:ascii="Times New Roman" w:hAnsi="Times New Roman" w:cs="Times New Roman"/>
          <w:color w:val="000000"/>
          <w:sz w:val="24"/>
          <w:szCs w:val="24"/>
          <w:lang w:val="sr-Cyrl-RS"/>
        </w:rPr>
        <w:t>мора</w:t>
      </w:r>
      <w:r w:rsidR="006E04C0" w:rsidRPr="00144BE3">
        <w:rPr>
          <w:rFonts w:ascii="Times New Roman" w:hAnsi="Times New Roman" w:cs="Times New Roman"/>
          <w:color w:val="000000"/>
          <w:sz w:val="24"/>
          <w:szCs w:val="24"/>
          <w:lang w:val="sr-Cyrl-RS"/>
        </w:rPr>
        <w:t>ју бити образложене, ако</w:t>
      </w:r>
      <w:r w:rsidR="00072258" w:rsidRPr="00144BE3">
        <w:rPr>
          <w:rFonts w:ascii="Times New Roman" w:hAnsi="Times New Roman" w:cs="Times New Roman"/>
          <w:color w:val="000000"/>
          <w:sz w:val="24"/>
          <w:szCs w:val="24"/>
          <w:lang w:val="sr-Cyrl-RS"/>
        </w:rPr>
        <w:t xml:space="preserve"> </w:t>
      </w:r>
      <w:r w:rsidR="001E1487" w:rsidRPr="00144BE3">
        <w:rPr>
          <w:rFonts w:ascii="Times New Roman" w:hAnsi="Times New Roman" w:cs="Times New Roman"/>
          <w:color w:val="000000"/>
          <w:sz w:val="24"/>
          <w:szCs w:val="24"/>
          <w:lang w:val="sr-Cyrl-RS"/>
        </w:rPr>
        <w:t>законом</w:t>
      </w:r>
      <w:r w:rsidR="00072258" w:rsidRPr="00144BE3">
        <w:rPr>
          <w:rFonts w:ascii="Times New Roman" w:hAnsi="Times New Roman" w:cs="Times New Roman"/>
          <w:color w:val="000000"/>
          <w:sz w:val="24"/>
          <w:szCs w:val="24"/>
          <w:lang w:val="sr-Cyrl-RS"/>
        </w:rPr>
        <w:t xml:space="preserve"> </w:t>
      </w:r>
      <w:r w:rsidR="002946B3" w:rsidRPr="00144BE3">
        <w:rPr>
          <w:rFonts w:ascii="Times New Roman" w:hAnsi="Times New Roman" w:cs="Times New Roman"/>
          <w:color w:val="000000"/>
          <w:sz w:val="24"/>
          <w:szCs w:val="24"/>
          <w:lang w:val="sr-Cyrl-RS"/>
        </w:rPr>
        <w:t>није друкчије одређено.</w:t>
      </w:r>
    </w:p>
    <w:p w14:paraId="3392F064"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2E84C5FB"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0E72F085"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4FFF3A2C" w14:textId="51002AB3"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70DDE979" w14:textId="77777777" w:rsidR="001E1487" w:rsidRDefault="002946B3" w:rsidP="00857210">
      <w:pPr>
        <w:spacing w:after="0" w:line="240" w:lineRule="auto"/>
        <w:jc w:val="center"/>
        <w:rPr>
          <w:rFonts w:ascii="Times New Roman" w:hAnsi="Times New Roman" w:cs="Times New Roman"/>
          <w:color w:val="000000"/>
          <w:sz w:val="24"/>
          <w:szCs w:val="24"/>
          <w:lang w:val="sr-Cyrl-RS"/>
        </w:rPr>
      </w:pPr>
      <w:r w:rsidRPr="001E1487">
        <w:rPr>
          <w:rFonts w:ascii="Times New Roman" w:hAnsi="Times New Roman" w:cs="Times New Roman"/>
          <w:color w:val="000000"/>
          <w:sz w:val="24"/>
          <w:szCs w:val="24"/>
          <w:lang w:val="sr-Cyrl-RS"/>
        </w:rPr>
        <w:lastRenderedPageBreak/>
        <w:t>Пословник</w:t>
      </w:r>
      <w:r w:rsidR="001E1487">
        <w:rPr>
          <w:rFonts w:ascii="Times New Roman" w:hAnsi="Times New Roman" w:cs="Times New Roman"/>
          <w:color w:val="000000"/>
          <w:sz w:val="24"/>
          <w:szCs w:val="24"/>
          <w:lang w:val="sr-Cyrl-RS"/>
        </w:rPr>
        <w:t xml:space="preserve"> о раду Савета</w:t>
      </w:r>
    </w:p>
    <w:p w14:paraId="556D1C04" w14:textId="17FD70D2" w:rsidR="00F65B58" w:rsidRPr="001E1487" w:rsidRDefault="002946B3" w:rsidP="00857210">
      <w:pPr>
        <w:spacing w:after="0" w:line="240" w:lineRule="auto"/>
        <w:jc w:val="center"/>
        <w:rPr>
          <w:rFonts w:ascii="Times New Roman" w:hAnsi="Times New Roman" w:cs="Times New Roman"/>
          <w:sz w:val="24"/>
          <w:szCs w:val="24"/>
          <w:lang w:val="sr-Cyrl-RS"/>
        </w:rPr>
      </w:pPr>
      <w:r w:rsidRPr="001E1487">
        <w:rPr>
          <w:rFonts w:ascii="Times New Roman" w:hAnsi="Times New Roman" w:cs="Times New Roman"/>
          <w:color w:val="000000"/>
          <w:sz w:val="24"/>
          <w:szCs w:val="24"/>
          <w:lang w:val="sr-Cyrl-RS"/>
        </w:rPr>
        <w:t xml:space="preserve">  </w:t>
      </w:r>
    </w:p>
    <w:p w14:paraId="55D8A609" w14:textId="6EA0F421"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1E1487">
        <w:rPr>
          <w:rFonts w:ascii="Times New Roman" w:hAnsi="Times New Roman" w:cs="Times New Roman"/>
          <w:color w:val="000000"/>
          <w:sz w:val="24"/>
          <w:szCs w:val="24"/>
          <w:lang w:val="sr-Cyrl-RS"/>
        </w:rPr>
        <w:t xml:space="preserve"> 21</w:t>
      </w:r>
      <w:r w:rsidRPr="00857210">
        <w:rPr>
          <w:rFonts w:ascii="Times New Roman" w:hAnsi="Times New Roman" w:cs="Times New Roman"/>
          <w:color w:val="000000"/>
          <w:sz w:val="24"/>
          <w:szCs w:val="24"/>
          <w:lang w:val="sr-Cyrl-RS"/>
        </w:rPr>
        <w:t>.</w:t>
      </w:r>
    </w:p>
    <w:p w14:paraId="594C6859" w14:textId="1992AF0F" w:rsidR="001E1487" w:rsidRPr="0056631A" w:rsidRDefault="001E1487" w:rsidP="0056631A">
      <w:pPr>
        <w:spacing w:after="0" w:line="240" w:lineRule="auto"/>
        <w:ind w:firstLine="720"/>
        <w:jc w:val="both"/>
        <w:rPr>
          <w:rFonts w:ascii="Times New Roman" w:hAnsi="Times New Roman" w:cs="Times New Roman"/>
          <w:bCs/>
          <w:color w:val="000000"/>
          <w:sz w:val="24"/>
          <w:szCs w:val="24"/>
          <w:lang w:val="sr-Cyrl-RS"/>
        </w:rPr>
      </w:pPr>
      <w:r w:rsidRPr="0056631A">
        <w:rPr>
          <w:rFonts w:ascii="Times New Roman" w:hAnsi="Times New Roman" w:cs="Times New Roman"/>
          <w:bCs/>
          <w:color w:val="000000"/>
          <w:sz w:val="24"/>
          <w:szCs w:val="24"/>
          <w:lang w:val="sr-Cyrl-RS"/>
        </w:rPr>
        <w:t xml:space="preserve">Савет </w:t>
      </w:r>
      <w:r w:rsidR="002946B3" w:rsidRPr="0056631A">
        <w:rPr>
          <w:rFonts w:ascii="Times New Roman" w:hAnsi="Times New Roman" w:cs="Times New Roman"/>
          <w:bCs/>
          <w:color w:val="000000"/>
          <w:sz w:val="24"/>
          <w:szCs w:val="24"/>
          <w:lang w:val="sr-Cyrl-RS"/>
        </w:rPr>
        <w:t xml:space="preserve">доноси Пословник </w:t>
      </w:r>
      <w:r w:rsidR="0056631A" w:rsidRPr="0056631A">
        <w:rPr>
          <w:rFonts w:ascii="Times New Roman" w:hAnsi="Times New Roman" w:cs="Times New Roman"/>
          <w:bCs/>
          <w:color w:val="000000"/>
          <w:sz w:val="24"/>
          <w:szCs w:val="24"/>
          <w:lang w:val="sr-Cyrl-RS"/>
        </w:rPr>
        <w:t xml:space="preserve">о раду Савета </w:t>
      </w:r>
      <w:r w:rsidR="000548D9">
        <w:rPr>
          <w:rFonts w:ascii="Times New Roman" w:hAnsi="Times New Roman" w:cs="Times New Roman"/>
          <w:bCs/>
          <w:color w:val="000000"/>
          <w:sz w:val="24"/>
          <w:szCs w:val="24"/>
          <w:lang w:val="sr-Cyrl-RS"/>
        </w:rPr>
        <w:t>којим се ближе уређују</w:t>
      </w:r>
      <w:r w:rsidR="002946B3" w:rsidRPr="0056631A">
        <w:rPr>
          <w:rFonts w:ascii="Times New Roman" w:hAnsi="Times New Roman" w:cs="Times New Roman"/>
          <w:bCs/>
          <w:color w:val="000000"/>
          <w:sz w:val="24"/>
          <w:szCs w:val="24"/>
          <w:lang w:val="sr-Cyrl-RS"/>
        </w:rPr>
        <w:t xml:space="preserve"> начин рада и </w:t>
      </w:r>
      <w:r w:rsidR="0056631A" w:rsidRPr="0056631A">
        <w:rPr>
          <w:rFonts w:ascii="Times New Roman" w:hAnsi="Times New Roman" w:cs="Times New Roman"/>
          <w:bCs/>
          <w:color w:val="000000"/>
          <w:sz w:val="24"/>
          <w:szCs w:val="24"/>
          <w:lang w:val="sr-Cyrl-RS"/>
        </w:rPr>
        <w:t>поступак одлучивања</w:t>
      </w:r>
      <w:r w:rsidR="0027674D" w:rsidRPr="0056631A">
        <w:rPr>
          <w:rFonts w:ascii="Times New Roman" w:hAnsi="Times New Roman" w:cs="Times New Roman"/>
          <w:bCs/>
          <w:color w:val="000000"/>
          <w:sz w:val="24"/>
          <w:szCs w:val="24"/>
          <w:lang w:val="sr-Cyrl-RS"/>
        </w:rPr>
        <w:t xml:space="preserve"> С</w:t>
      </w:r>
      <w:r w:rsidRPr="0056631A">
        <w:rPr>
          <w:rFonts w:ascii="Times New Roman" w:hAnsi="Times New Roman" w:cs="Times New Roman"/>
          <w:bCs/>
          <w:color w:val="000000"/>
          <w:sz w:val="24"/>
          <w:szCs w:val="24"/>
          <w:lang w:val="sr-Cyrl-RS"/>
        </w:rPr>
        <w:t>авета</w:t>
      </w:r>
      <w:r w:rsidR="002946B3" w:rsidRPr="0056631A">
        <w:rPr>
          <w:rFonts w:ascii="Times New Roman" w:hAnsi="Times New Roman" w:cs="Times New Roman"/>
          <w:bCs/>
          <w:color w:val="000000"/>
          <w:sz w:val="24"/>
          <w:szCs w:val="24"/>
          <w:lang w:val="sr-Cyrl-RS"/>
        </w:rPr>
        <w:t>.</w:t>
      </w:r>
    </w:p>
    <w:p w14:paraId="775C608C" w14:textId="77777777" w:rsidR="001E1487" w:rsidRDefault="001E1487" w:rsidP="00857210">
      <w:pPr>
        <w:spacing w:after="0" w:line="240" w:lineRule="auto"/>
        <w:jc w:val="both"/>
        <w:rPr>
          <w:rFonts w:ascii="Times New Roman" w:hAnsi="Times New Roman" w:cs="Times New Roman"/>
          <w:color w:val="000000"/>
          <w:sz w:val="24"/>
          <w:szCs w:val="24"/>
          <w:lang w:val="sr-Cyrl-RS"/>
        </w:rPr>
      </w:pPr>
    </w:p>
    <w:p w14:paraId="73668647" w14:textId="4C83FCEA" w:rsidR="00F65B58" w:rsidRPr="00857210" w:rsidRDefault="001E1487" w:rsidP="001E1487">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Објављивање аката и одлука Савета</w:t>
      </w:r>
    </w:p>
    <w:p w14:paraId="194D3F09" w14:textId="77777777" w:rsidR="00502FEB" w:rsidRPr="00857210" w:rsidRDefault="00502FEB" w:rsidP="00857210">
      <w:pPr>
        <w:spacing w:after="0" w:line="240" w:lineRule="auto"/>
        <w:rPr>
          <w:rFonts w:ascii="Times New Roman" w:hAnsi="Times New Roman" w:cs="Times New Roman"/>
          <w:sz w:val="24"/>
          <w:szCs w:val="24"/>
          <w:lang w:val="sr-Cyrl-RS"/>
        </w:rPr>
      </w:pPr>
    </w:p>
    <w:p w14:paraId="342F7F92" w14:textId="10332579" w:rsidR="0027674D" w:rsidRPr="00857210" w:rsidRDefault="0027674D"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sz w:val="24"/>
          <w:szCs w:val="24"/>
          <w:lang w:val="sr-Cyrl-RS"/>
        </w:rPr>
        <w:t xml:space="preserve">Члан </w:t>
      </w:r>
      <w:r w:rsidR="001E1487">
        <w:rPr>
          <w:rFonts w:ascii="Times New Roman" w:hAnsi="Times New Roman" w:cs="Times New Roman"/>
          <w:sz w:val="24"/>
          <w:szCs w:val="24"/>
          <w:lang w:val="sr-Cyrl-RS"/>
        </w:rPr>
        <w:t>22.</w:t>
      </w:r>
    </w:p>
    <w:p w14:paraId="24951449" w14:textId="124B209F" w:rsidR="0027674D" w:rsidRPr="00857210" w:rsidRDefault="001E1487" w:rsidP="001E1487">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857210">
        <w:rPr>
          <w:rFonts w:ascii="Times New Roman" w:hAnsi="Times New Roman" w:cs="Times New Roman"/>
          <w:sz w:val="24"/>
          <w:szCs w:val="24"/>
          <w:lang w:val="sr-Cyrl-RS"/>
        </w:rPr>
        <w:t>ословник</w:t>
      </w:r>
      <w:r>
        <w:rPr>
          <w:rFonts w:ascii="Times New Roman" w:hAnsi="Times New Roman" w:cs="Times New Roman"/>
          <w:sz w:val="24"/>
          <w:szCs w:val="24"/>
          <w:lang w:val="sr-Cyrl-RS"/>
        </w:rPr>
        <w:t xml:space="preserve"> о раду Савета</w:t>
      </w:r>
      <w:r w:rsidR="000548D9">
        <w:rPr>
          <w:rFonts w:ascii="Times New Roman" w:hAnsi="Times New Roman" w:cs="Times New Roman"/>
          <w:sz w:val="24"/>
          <w:szCs w:val="24"/>
          <w:lang w:val="sr-Cyrl-RS"/>
        </w:rPr>
        <w:t>, друг</w:t>
      </w:r>
      <w:r w:rsidR="00F44365">
        <w:rPr>
          <w:rFonts w:ascii="Times New Roman" w:hAnsi="Times New Roman" w:cs="Times New Roman"/>
          <w:sz w:val="24"/>
          <w:szCs w:val="24"/>
          <w:lang w:val="sr-Cyrl-RS"/>
        </w:rPr>
        <w:t>и</w:t>
      </w:r>
      <w:r w:rsidR="000548D9">
        <w:rPr>
          <w:rFonts w:ascii="Times New Roman" w:hAnsi="Times New Roman" w:cs="Times New Roman"/>
          <w:sz w:val="24"/>
          <w:szCs w:val="24"/>
          <w:lang w:val="sr-Cyrl-RS"/>
        </w:rPr>
        <w:t xml:space="preserve"> општ</w:t>
      </w:r>
      <w:r w:rsidR="00F44365">
        <w:rPr>
          <w:rFonts w:ascii="Times New Roman" w:hAnsi="Times New Roman" w:cs="Times New Roman"/>
          <w:sz w:val="24"/>
          <w:szCs w:val="24"/>
          <w:lang w:val="sr-Cyrl-RS"/>
        </w:rPr>
        <w:t>и</w:t>
      </w:r>
      <w:r w:rsidR="000548D9">
        <w:rPr>
          <w:rFonts w:ascii="Times New Roman" w:hAnsi="Times New Roman" w:cs="Times New Roman"/>
          <w:sz w:val="24"/>
          <w:szCs w:val="24"/>
          <w:lang w:val="sr-Cyrl-RS"/>
        </w:rPr>
        <w:t xml:space="preserve"> акт С</w:t>
      </w:r>
      <w:r w:rsidRPr="00857210">
        <w:rPr>
          <w:rFonts w:ascii="Times New Roman" w:hAnsi="Times New Roman" w:cs="Times New Roman"/>
          <w:sz w:val="24"/>
          <w:szCs w:val="24"/>
          <w:lang w:val="sr-Cyrl-RS"/>
        </w:rPr>
        <w:t>авета, одлук</w:t>
      </w:r>
      <w:r w:rsidR="000548D9">
        <w:rPr>
          <w:rFonts w:ascii="Times New Roman" w:hAnsi="Times New Roman" w:cs="Times New Roman"/>
          <w:sz w:val="24"/>
          <w:szCs w:val="24"/>
          <w:lang w:val="sr-Cyrl-RS"/>
        </w:rPr>
        <w:t>а</w:t>
      </w:r>
      <w:r w:rsidRPr="00857210">
        <w:rPr>
          <w:rFonts w:ascii="Times New Roman" w:hAnsi="Times New Roman" w:cs="Times New Roman"/>
          <w:sz w:val="24"/>
          <w:szCs w:val="24"/>
          <w:lang w:val="sr-Cyrl-RS"/>
        </w:rPr>
        <w:t xml:space="preserve"> о избору</w:t>
      </w:r>
      <w:r>
        <w:rPr>
          <w:rFonts w:ascii="Times New Roman" w:hAnsi="Times New Roman" w:cs="Times New Roman"/>
          <w:sz w:val="24"/>
          <w:szCs w:val="24"/>
          <w:lang w:val="sr-Cyrl-RS"/>
        </w:rPr>
        <w:t xml:space="preserve"> или престанку функције</w:t>
      </w:r>
      <w:r w:rsidR="000548D9">
        <w:rPr>
          <w:rFonts w:ascii="Times New Roman" w:hAnsi="Times New Roman" w:cs="Times New Roman"/>
          <w:sz w:val="24"/>
          <w:szCs w:val="24"/>
          <w:lang w:val="sr-Cyrl-RS"/>
        </w:rPr>
        <w:t xml:space="preserve"> главног јавног тужиоца</w:t>
      </w:r>
      <w:r w:rsidRPr="0085721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ли</w:t>
      </w:r>
      <w:r w:rsidRPr="00857210">
        <w:rPr>
          <w:rFonts w:ascii="Times New Roman" w:hAnsi="Times New Roman" w:cs="Times New Roman"/>
          <w:sz w:val="24"/>
          <w:szCs w:val="24"/>
          <w:lang w:val="sr-Cyrl-RS"/>
        </w:rPr>
        <w:t xml:space="preserve"> јавног тужиоца, одлук</w:t>
      </w:r>
      <w:r w:rsidR="000548D9">
        <w:rPr>
          <w:rFonts w:ascii="Times New Roman" w:hAnsi="Times New Roman" w:cs="Times New Roman"/>
          <w:sz w:val="24"/>
          <w:szCs w:val="24"/>
          <w:lang w:val="sr-Cyrl-RS"/>
        </w:rPr>
        <w:t>а</w:t>
      </w:r>
      <w:r w:rsidRPr="00857210">
        <w:rPr>
          <w:rFonts w:ascii="Times New Roman" w:hAnsi="Times New Roman" w:cs="Times New Roman"/>
          <w:sz w:val="24"/>
          <w:szCs w:val="24"/>
          <w:lang w:val="sr-Cyrl-RS"/>
        </w:rPr>
        <w:t xml:space="preserve"> о избору председника и потпредседника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авета, одлук</w:t>
      </w:r>
      <w:r w:rsidR="000548D9">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којом се констатује избор члана</w:t>
      </w:r>
      <w:r w:rsidRPr="008572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 xml:space="preserve">авета </w:t>
      </w:r>
      <w:r w:rsidR="000548D9">
        <w:rPr>
          <w:rFonts w:ascii="Times New Roman" w:hAnsi="Times New Roman" w:cs="Times New Roman"/>
          <w:sz w:val="24"/>
          <w:szCs w:val="24"/>
          <w:lang w:val="sr-Cyrl-RS"/>
        </w:rPr>
        <w:t>из реда јавних тужилаца,  одлука</w:t>
      </w:r>
      <w:r w:rsidRPr="00857210">
        <w:rPr>
          <w:rFonts w:ascii="Times New Roman" w:hAnsi="Times New Roman" w:cs="Times New Roman"/>
          <w:sz w:val="24"/>
          <w:szCs w:val="24"/>
          <w:lang w:val="sr-Cyrl-RS"/>
        </w:rPr>
        <w:t xml:space="preserve"> о престанку функције члана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авета, као и друг</w:t>
      </w:r>
      <w:r w:rsidR="00F44365">
        <w:rPr>
          <w:rFonts w:ascii="Times New Roman" w:hAnsi="Times New Roman" w:cs="Times New Roman"/>
          <w:sz w:val="24"/>
          <w:szCs w:val="24"/>
          <w:lang w:val="sr-Cyrl-RS"/>
        </w:rPr>
        <w:t>а</w:t>
      </w:r>
      <w:r w:rsidRPr="00857210">
        <w:rPr>
          <w:rFonts w:ascii="Times New Roman" w:hAnsi="Times New Roman" w:cs="Times New Roman"/>
          <w:sz w:val="24"/>
          <w:szCs w:val="24"/>
          <w:lang w:val="sr-Cyrl-RS"/>
        </w:rPr>
        <w:t xml:space="preserve"> </w:t>
      </w:r>
      <w:r w:rsidR="00F44365" w:rsidRPr="00857210">
        <w:rPr>
          <w:rFonts w:ascii="Times New Roman" w:hAnsi="Times New Roman" w:cs="Times New Roman"/>
          <w:sz w:val="24"/>
          <w:szCs w:val="24"/>
          <w:lang w:val="sr-Cyrl-RS"/>
        </w:rPr>
        <w:t>одлук</w:t>
      </w:r>
      <w:r w:rsidR="00F44365">
        <w:rPr>
          <w:rFonts w:ascii="Times New Roman" w:hAnsi="Times New Roman" w:cs="Times New Roman"/>
          <w:sz w:val="24"/>
          <w:szCs w:val="24"/>
          <w:lang w:val="sr-Cyrl-RS"/>
        </w:rPr>
        <w:t>а</w:t>
      </w:r>
      <w:r w:rsidR="00F44365" w:rsidRPr="008572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авета одређен</w:t>
      </w:r>
      <w:r w:rsidR="00F44365">
        <w:rPr>
          <w:rFonts w:ascii="Times New Roman" w:hAnsi="Times New Roman" w:cs="Times New Roman"/>
          <w:sz w:val="24"/>
          <w:szCs w:val="24"/>
          <w:lang w:val="sr-Cyrl-RS"/>
        </w:rPr>
        <w:t>а</w:t>
      </w:r>
      <w:r w:rsidRPr="00857210">
        <w:rPr>
          <w:rFonts w:ascii="Times New Roman" w:hAnsi="Times New Roman" w:cs="Times New Roman"/>
          <w:sz w:val="24"/>
          <w:szCs w:val="24"/>
          <w:lang w:val="sr-Cyrl-RS"/>
        </w:rPr>
        <w:t xml:space="preserve"> законом објављуј</w:t>
      </w:r>
      <w:r w:rsidR="00F44365">
        <w:rPr>
          <w:rFonts w:ascii="Times New Roman" w:hAnsi="Times New Roman" w:cs="Times New Roman"/>
          <w:sz w:val="24"/>
          <w:szCs w:val="24"/>
          <w:lang w:val="sr-Cyrl-RS"/>
        </w:rPr>
        <w:t>е</w:t>
      </w:r>
      <w:r w:rsidRPr="00857210">
        <w:rPr>
          <w:rFonts w:ascii="Times New Roman" w:hAnsi="Times New Roman" w:cs="Times New Roman"/>
          <w:sz w:val="24"/>
          <w:szCs w:val="24"/>
          <w:lang w:val="sr-Cyrl-RS"/>
        </w:rPr>
        <w:t xml:space="preserve"> се у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 xml:space="preserve">лужбеном гласнику </w:t>
      </w:r>
      <w:r>
        <w:rPr>
          <w:rFonts w:ascii="Times New Roman" w:hAnsi="Times New Roman" w:cs="Times New Roman"/>
          <w:sz w:val="24"/>
          <w:szCs w:val="24"/>
          <w:lang w:val="sr-Cyrl-RS"/>
        </w:rPr>
        <w:t>Р</w:t>
      </w:r>
      <w:r w:rsidRPr="00857210">
        <w:rPr>
          <w:rFonts w:ascii="Times New Roman" w:hAnsi="Times New Roman" w:cs="Times New Roman"/>
          <w:sz w:val="24"/>
          <w:szCs w:val="24"/>
          <w:lang w:val="sr-Cyrl-RS"/>
        </w:rPr>
        <w:t xml:space="preserve">епублике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рбије” и на интернет страни</w:t>
      </w:r>
      <w:r>
        <w:rPr>
          <w:rFonts w:ascii="Times New Roman" w:hAnsi="Times New Roman" w:cs="Times New Roman"/>
          <w:sz w:val="24"/>
          <w:szCs w:val="24"/>
          <w:lang w:val="sr-Cyrl-RS"/>
        </w:rPr>
        <w:t>ци</w:t>
      </w:r>
      <w:r w:rsidRPr="008572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авета.</w:t>
      </w:r>
    </w:p>
    <w:p w14:paraId="49B41F02"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4122C37B" w14:textId="77777777" w:rsidR="004B14E0" w:rsidRPr="004B14E0" w:rsidRDefault="002946B3" w:rsidP="00857210">
      <w:pPr>
        <w:spacing w:after="0" w:line="240" w:lineRule="auto"/>
        <w:jc w:val="center"/>
        <w:rPr>
          <w:rFonts w:ascii="Times New Roman" w:hAnsi="Times New Roman" w:cs="Times New Roman"/>
          <w:color w:val="000000"/>
          <w:sz w:val="24"/>
          <w:szCs w:val="24"/>
          <w:lang w:val="sr-Cyrl-RS"/>
        </w:rPr>
      </w:pPr>
      <w:r w:rsidRPr="004B14E0">
        <w:rPr>
          <w:rFonts w:ascii="Times New Roman" w:hAnsi="Times New Roman" w:cs="Times New Roman"/>
          <w:color w:val="000000"/>
          <w:sz w:val="24"/>
          <w:szCs w:val="24"/>
          <w:lang w:val="sr-Cyrl-RS"/>
        </w:rPr>
        <w:t>Јавност рада</w:t>
      </w:r>
    </w:p>
    <w:p w14:paraId="5DF664AC" w14:textId="13B5D115"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p w14:paraId="50810601" w14:textId="3C553591"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4B14E0">
        <w:rPr>
          <w:rFonts w:ascii="Times New Roman" w:hAnsi="Times New Roman" w:cs="Times New Roman"/>
          <w:color w:val="000000"/>
          <w:sz w:val="24"/>
          <w:szCs w:val="24"/>
          <w:lang w:val="sr-Cyrl-RS"/>
        </w:rPr>
        <w:t xml:space="preserve"> 23</w:t>
      </w:r>
      <w:r w:rsidRPr="00857210">
        <w:rPr>
          <w:rFonts w:ascii="Times New Roman" w:hAnsi="Times New Roman" w:cs="Times New Roman"/>
          <w:color w:val="000000"/>
          <w:sz w:val="24"/>
          <w:szCs w:val="24"/>
          <w:lang w:val="sr-Cyrl-RS"/>
        </w:rPr>
        <w:t>.</w:t>
      </w:r>
    </w:p>
    <w:p w14:paraId="7D080574" w14:textId="65921B2B" w:rsidR="00203E54" w:rsidRPr="00857210" w:rsidRDefault="004B14E0" w:rsidP="00144BE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авет доноси годишњи извештај о раду који се објављује на интернет страни</w:t>
      </w:r>
      <w:r>
        <w:rPr>
          <w:rFonts w:ascii="Times New Roman" w:hAnsi="Times New Roman" w:cs="Times New Roman"/>
          <w:sz w:val="24"/>
          <w:szCs w:val="24"/>
          <w:lang w:val="sr-Cyrl-RS"/>
        </w:rPr>
        <w:t>ци</w:t>
      </w:r>
      <w:r w:rsidRPr="008572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авета</w:t>
      </w:r>
      <w:r w:rsidR="00203E54" w:rsidRPr="00857210">
        <w:rPr>
          <w:rFonts w:ascii="Times New Roman" w:hAnsi="Times New Roman" w:cs="Times New Roman"/>
          <w:sz w:val="24"/>
          <w:szCs w:val="24"/>
          <w:lang w:val="sr-Cyrl-RS"/>
        </w:rPr>
        <w:t>.</w:t>
      </w:r>
    </w:p>
    <w:p w14:paraId="0D9B2AB5" w14:textId="3FA48300" w:rsidR="00203E54" w:rsidRPr="00857210" w:rsidRDefault="004B14E0" w:rsidP="00144BE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w:t>
      </w:r>
      <w:r w:rsidRPr="00857210">
        <w:rPr>
          <w:rFonts w:ascii="Times New Roman" w:hAnsi="Times New Roman" w:cs="Times New Roman"/>
          <w:sz w:val="24"/>
          <w:szCs w:val="24"/>
          <w:lang w:val="sr-Cyrl-RS"/>
        </w:rPr>
        <w:t xml:space="preserve">одишњи извештај о раду </w:t>
      </w:r>
      <w:r>
        <w:rPr>
          <w:rFonts w:ascii="Times New Roman" w:hAnsi="Times New Roman" w:cs="Times New Roman"/>
          <w:sz w:val="24"/>
          <w:szCs w:val="24"/>
          <w:lang w:val="sr-Cyrl-RS"/>
        </w:rPr>
        <w:t>С</w:t>
      </w:r>
      <w:r w:rsidRPr="00857210">
        <w:rPr>
          <w:rFonts w:ascii="Times New Roman" w:hAnsi="Times New Roman" w:cs="Times New Roman"/>
          <w:sz w:val="24"/>
          <w:szCs w:val="24"/>
          <w:lang w:val="sr-Cyrl-RS"/>
        </w:rPr>
        <w:t xml:space="preserve">авета доставља се </w:t>
      </w:r>
      <w:r>
        <w:rPr>
          <w:rFonts w:ascii="Times New Roman" w:hAnsi="Times New Roman" w:cs="Times New Roman"/>
          <w:sz w:val="24"/>
          <w:szCs w:val="24"/>
          <w:lang w:val="sr-Cyrl-RS"/>
        </w:rPr>
        <w:t>Н</w:t>
      </w:r>
      <w:r w:rsidRPr="00857210">
        <w:rPr>
          <w:rFonts w:ascii="Times New Roman" w:hAnsi="Times New Roman" w:cs="Times New Roman"/>
          <w:sz w:val="24"/>
          <w:szCs w:val="24"/>
          <w:lang w:val="sr-Cyrl-RS"/>
        </w:rPr>
        <w:t xml:space="preserve">ародној скупштини </w:t>
      </w:r>
      <w:bookmarkStart w:id="3" w:name="_Hlk108083417"/>
      <w:r w:rsidRPr="00857210">
        <w:rPr>
          <w:rFonts w:ascii="Times New Roman" w:hAnsi="Times New Roman" w:cs="Times New Roman"/>
          <w:sz w:val="24"/>
          <w:szCs w:val="24"/>
          <w:lang w:val="sr-Cyrl-RS"/>
        </w:rPr>
        <w:t>ради информисања</w:t>
      </w:r>
      <w:bookmarkEnd w:id="3"/>
      <w:r w:rsidRPr="00857210">
        <w:rPr>
          <w:rFonts w:ascii="Times New Roman" w:hAnsi="Times New Roman" w:cs="Times New Roman"/>
          <w:sz w:val="24"/>
          <w:szCs w:val="24"/>
          <w:lang w:val="sr-Cyrl-RS"/>
        </w:rPr>
        <w:t>.</w:t>
      </w:r>
    </w:p>
    <w:p w14:paraId="7655C913" w14:textId="5CC502DA" w:rsidR="00F65B58" w:rsidRPr="00857210" w:rsidRDefault="005844A6" w:rsidP="00144BE3">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С</w:t>
      </w:r>
      <w:r w:rsidR="004B14E0" w:rsidRPr="00857210">
        <w:rPr>
          <w:rFonts w:ascii="Times New Roman" w:hAnsi="Times New Roman" w:cs="Times New Roman"/>
          <w:color w:val="000000"/>
          <w:sz w:val="24"/>
          <w:szCs w:val="24"/>
          <w:lang w:val="sr-Cyrl-RS"/>
        </w:rPr>
        <w:t>авет</w:t>
      </w:r>
      <w:r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редовно обавештава јавност о свом раду на начин уређен Пословником</w:t>
      </w:r>
      <w:r w:rsidR="004B14E0">
        <w:rPr>
          <w:rFonts w:ascii="Times New Roman" w:hAnsi="Times New Roman" w:cs="Times New Roman"/>
          <w:color w:val="000000"/>
          <w:sz w:val="24"/>
          <w:szCs w:val="24"/>
          <w:lang w:val="sr-Cyrl-RS"/>
        </w:rPr>
        <w:t xml:space="preserve"> о раду Савета</w:t>
      </w:r>
      <w:r w:rsidR="002946B3" w:rsidRPr="00857210">
        <w:rPr>
          <w:rFonts w:ascii="Times New Roman" w:hAnsi="Times New Roman" w:cs="Times New Roman"/>
          <w:color w:val="000000"/>
          <w:sz w:val="24"/>
          <w:szCs w:val="24"/>
          <w:lang w:val="sr-Cyrl-RS"/>
        </w:rPr>
        <w:t xml:space="preserve">. </w:t>
      </w:r>
    </w:p>
    <w:p w14:paraId="2CC851FE" w14:textId="77777777" w:rsidR="0056631A" w:rsidRDefault="0056631A" w:rsidP="0056631A">
      <w:pPr>
        <w:spacing w:after="0" w:line="240" w:lineRule="auto"/>
        <w:jc w:val="center"/>
        <w:rPr>
          <w:rFonts w:ascii="Times New Roman" w:hAnsi="Times New Roman" w:cs="Times New Roman"/>
          <w:color w:val="000000"/>
          <w:sz w:val="24"/>
          <w:szCs w:val="24"/>
          <w:lang w:val="sr-Cyrl-RS"/>
        </w:rPr>
      </w:pPr>
      <w:r w:rsidRPr="0056631A">
        <w:rPr>
          <w:rFonts w:ascii="Times New Roman" w:hAnsi="Times New Roman" w:cs="Times New Roman"/>
          <w:color w:val="000000"/>
          <w:sz w:val="24"/>
          <w:szCs w:val="24"/>
          <w:lang w:val="sr-Cyrl-RS"/>
        </w:rPr>
        <w:t xml:space="preserve">Етички одбор </w:t>
      </w:r>
    </w:p>
    <w:p w14:paraId="03FCAC44" w14:textId="77777777" w:rsidR="0056631A" w:rsidRDefault="0056631A" w:rsidP="0056631A">
      <w:pPr>
        <w:spacing w:after="0" w:line="240" w:lineRule="auto"/>
        <w:jc w:val="center"/>
        <w:rPr>
          <w:rFonts w:ascii="Times New Roman" w:hAnsi="Times New Roman" w:cs="Times New Roman"/>
          <w:color w:val="000000"/>
          <w:sz w:val="24"/>
          <w:szCs w:val="24"/>
          <w:lang w:val="sr-Cyrl-RS"/>
        </w:rPr>
      </w:pPr>
    </w:p>
    <w:p w14:paraId="5F72C57A" w14:textId="286806F0" w:rsidR="00073BF9" w:rsidRPr="00857210" w:rsidRDefault="0056631A" w:rsidP="0056631A">
      <w:pPr>
        <w:spacing w:after="0" w:line="240" w:lineRule="auto"/>
        <w:jc w:val="center"/>
        <w:rPr>
          <w:rFonts w:ascii="Times New Roman" w:hAnsi="Times New Roman" w:cs="Times New Roman"/>
          <w:color w:val="000000"/>
          <w:sz w:val="24"/>
          <w:szCs w:val="24"/>
          <w:lang w:val="sr-Cyrl-RS"/>
        </w:rPr>
      </w:pPr>
      <w:r w:rsidRPr="0056631A">
        <w:rPr>
          <w:rFonts w:ascii="Times New Roman" w:hAnsi="Times New Roman" w:cs="Times New Roman"/>
          <w:color w:val="000000"/>
          <w:sz w:val="24"/>
          <w:szCs w:val="24"/>
          <w:lang w:val="sr-Cyrl-RS"/>
        </w:rPr>
        <w:t>Члан 24.</w:t>
      </w:r>
    </w:p>
    <w:p w14:paraId="01798DB7" w14:textId="49A27423" w:rsidR="00073BF9" w:rsidRPr="00857210" w:rsidRDefault="0056631A" w:rsidP="00144BE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Етички одбор се стара о поштовању и примени Е</w:t>
      </w:r>
      <w:r w:rsidRPr="00857210">
        <w:rPr>
          <w:rFonts w:ascii="Times New Roman" w:hAnsi="Times New Roman" w:cs="Times New Roman"/>
          <w:color w:val="000000"/>
          <w:sz w:val="24"/>
          <w:szCs w:val="24"/>
          <w:lang w:val="sr-Cyrl-RS"/>
        </w:rPr>
        <w:t>тичког кодекса.</w:t>
      </w:r>
    </w:p>
    <w:p w14:paraId="4B6E9CB5" w14:textId="7B3CC5C2" w:rsidR="00073BF9" w:rsidRDefault="0056631A" w:rsidP="00144BE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Етички одбор подноси Савету годишњи извештај о поштовању Е</w:t>
      </w:r>
      <w:r w:rsidRPr="00857210">
        <w:rPr>
          <w:rFonts w:ascii="Times New Roman" w:hAnsi="Times New Roman" w:cs="Times New Roman"/>
          <w:sz w:val="24"/>
          <w:szCs w:val="24"/>
          <w:lang w:val="sr-Cyrl-RS"/>
        </w:rPr>
        <w:t>тичког кодекса и обавља д</w:t>
      </w:r>
      <w:r>
        <w:rPr>
          <w:rFonts w:ascii="Times New Roman" w:hAnsi="Times New Roman" w:cs="Times New Roman"/>
          <w:sz w:val="24"/>
          <w:szCs w:val="24"/>
          <w:lang w:val="sr-Cyrl-RS"/>
        </w:rPr>
        <w:t>руге послове у складу са актом С</w:t>
      </w:r>
      <w:r w:rsidRPr="00857210">
        <w:rPr>
          <w:rFonts w:ascii="Times New Roman" w:hAnsi="Times New Roman" w:cs="Times New Roman"/>
          <w:sz w:val="24"/>
          <w:szCs w:val="24"/>
          <w:lang w:val="sr-Cyrl-RS"/>
        </w:rPr>
        <w:t>авета.</w:t>
      </w:r>
    </w:p>
    <w:p w14:paraId="1C169683" w14:textId="1C3AD3FF" w:rsidR="004862ED" w:rsidRPr="00857210" w:rsidRDefault="004862ED" w:rsidP="00857210">
      <w:pPr>
        <w:spacing w:after="0" w:line="240" w:lineRule="auto"/>
        <w:jc w:val="center"/>
        <w:rPr>
          <w:rFonts w:ascii="Times New Roman" w:hAnsi="Times New Roman" w:cs="Times New Roman"/>
          <w:color w:val="000000"/>
          <w:sz w:val="24"/>
          <w:szCs w:val="24"/>
          <w:lang w:val="sr-Cyrl-RS"/>
        </w:rPr>
      </w:pPr>
    </w:p>
    <w:p w14:paraId="4143C213" w14:textId="672F3A1E"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III. ПОСТУПАК ЗА ИЗБОР ЧЛАНА </w:t>
      </w:r>
      <w:r w:rsidR="00EC491F" w:rsidRPr="00857210">
        <w:rPr>
          <w:rFonts w:ascii="Times New Roman" w:hAnsi="Times New Roman" w:cs="Times New Roman"/>
          <w:color w:val="000000"/>
          <w:sz w:val="24"/>
          <w:szCs w:val="24"/>
          <w:lang w:val="sr-Cyrl-RS"/>
        </w:rPr>
        <w:t>САВЕТА</w:t>
      </w:r>
    </w:p>
    <w:p w14:paraId="1C4C0BD7" w14:textId="77777777" w:rsidR="0056631A" w:rsidRDefault="002946B3" w:rsidP="0056631A">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b/>
          <w:color w:val="000000"/>
          <w:sz w:val="24"/>
          <w:szCs w:val="24"/>
          <w:lang w:val="sr-Cyrl-RS"/>
        </w:rPr>
        <w:t> </w:t>
      </w:r>
    </w:p>
    <w:p w14:paraId="7B1090C4" w14:textId="19D5803F" w:rsidR="00F65B58" w:rsidRPr="0056631A" w:rsidRDefault="0056631A" w:rsidP="0056631A">
      <w:pPr>
        <w:spacing w:after="0" w:line="240" w:lineRule="auto"/>
        <w:jc w:val="center"/>
        <w:rPr>
          <w:rFonts w:ascii="Times New Roman" w:hAnsi="Times New Roman" w:cs="Times New Roman"/>
          <w:sz w:val="24"/>
          <w:szCs w:val="24"/>
          <w:lang w:val="sr-Cyrl-RS"/>
        </w:rPr>
      </w:pPr>
      <w:r w:rsidRPr="0056631A">
        <w:rPr>
          <w:rFonts w:ascii="Times New Roman" w:hAnsi="Times New Roman" w:cs="Times New Roman"/>
          <w:color w:val="000000"/>
          <w:sz w:val="24"/>
          <w:szCs w:val="24"/>
          <w:lang w:val="sr-Cyrl-RS"/>
        </w:rPr>
        <w:t>1.</w:t>
      </w:r>
      <w:r>
        <w:rPr>
          <w:rFonts w:ascii="Times New Roman" w:hAnsi="Times New Roman" w:cs="Times New Roman"/>
          <w:color w:val="000000"/>
          <w:sz w:val="24"/>
          <w:szCs w:val="24"/>
          <w:lang w:val="sr-Cyrl-RS"/>
        </w:rPr>
        <w:t xml:space="preserve"> </w:t>
      </w:r>
      <w:r w:rsidR="005A736B" w:rsidRPr="0056631A">
        <w:rPr>
          <w:rFonts w:ascii="Times New Roman" w:hAnsi="Times New Roman" w:cs="Times New Roman"/>
          <w:color w:val="000000"/>
          <w:sz w:val="24"/>
          <w:szCs w:val="24"/>
          <w:lang w:val="sr-Cyrl-RS"/>
        </w:rPr>
        <w:t>И</w:t>
      </w:r>
      <w:r w:rsidRPr="0056631A">
        <w:rPr>
          <w:rFonts w:ascii="Times New Roman" w:hAnsi="Times New Roman" w:cs="Times New Roman"/>
          <w:color w:val="000000"/>
          <w:sz w:val="24"/>
          <w:szCs w:val="24"/>
          <w:lang w:val="sr-Cyrl-RS"/>
        </w:rPr>
        <w:t>збор кандидата за члан</w:t>
      </w:r>
      <w:r w:rsidR="00F44365">
        <w:rPr>
          <w:rFonts w:ascii="Times New Roman" w:hAnsi="Times New Roman" w:cs="Times New Roman"/>
          <w:color w:val="000000"/>
          <w:sz w:val="24"/>
          <w:szCs w:val="24"/>
          <w:lang w:val="sr-Cyrl-RS"/>
        </w:rPr>
        <w:t>а</w:t>
      </w:r>
      <w:r w:rsidRPr="0056631A">
        <w:rPr>
          <w:rFonts w:ascii="Times New Roman" w:hAnsi="Times New Roman" w:cs="Times New Roman"/>
          <w:color w:val="000000"/>
          <w:sz w:val="24"/>
          <w:szCs w:val="24"/>
          <w:lang w:val="sr-Cyrl-RS"/>
        </w:rPr>
        <w:t xml:space="preserve"> С</w:t>
      </w:r>
      <w:r w:rsidR="005A736B" w:rsidRPr="0056631A">
        <w:rPr>
          <w:rFonts w:ascii="Times New Roman" w:hAnsi="Times New Roman" w:cs="Times New Roman"/>
          <w:color w:val="000000"/>
          <w:sz w:val="24"/>
          <w:szCs w:val="24"/>
          <w:lang w:val="sr-Cyrl-RS"/>
        </w:rPr>
        <w:t>авета из реда јавних тужилаца</w:t>
      </w:r>
    </w:p>
    <w:p w14:paraId="52647672" w14:textId="54391327" w:rsidR="005A736B" w:rsidRDefault="005A736B" w:rsidP="00857210">
      <w:pPr>
        <w:spacing w:after="0" w:line="240" w:lineRule="auto"/>
        <w:jc w:val="center"/>
        <w:rPr>
          <w:rFonts w:ascii="Times New Roman" w:hAnsi="Times New Roman" w:cs="Times New Roman"/>
          <w:sz w:val="24"/>
          <w:szCs w:val="24"/>
          <w:lang w:val="sr-Cyrl-RS"/>
        </w:rPr>
      </w:pPr>
    </w:p>
    <w:p w14:paraId="2A2E7B7A" w14:textId="77777777" w:rsidR="0056631A" w:rsidRPr="0056631A" w:rsidRDefault="0056631A" w:rsidP="0056631A">
      <w:pPr>
        <w:spacing w:after="0" w:line="240" w:lineRule="auto"/>
        <w:jc w:val="center"/>
        <w:rPr>
          <w:rFonts w:ascii="Times New Roman" w:hAnsi="Times New Roman" w:cs="Times New Roman"/>
          <w:bCs/>
          <w:color w:val="000000"/>
          <w:sz w:val="24"/>
          <w:szCs w:val="24"/>
          <w:lang w:val="sr-Cyrl-RS"/>
        </w:rPr>
      </w:pPr>
      <w:r w:rsidRPr="0056631A">
        <w:rPr>
          <w:rFonts w:ascii="Times New Roman" w:hAnsi="Times New Roman" w:cs="Times New Roman"/>
          <w:bCs/>
          <w:color w:val="000000"/>
          <w:sz w:val="24"/>
          <w:szCs w:val="24"/>
          <w:lang w:val="sr-Cyrl-RS"/>
        </w:rPr>
        <w:t>Одлука о отпочињању поступка</w:t>
      </w:r>
    </w:p>
    <w:p w14:paraId="2CA0A6DF" w14:textId="43A5BE27" w:rsidR="0056631A" w:rsidRPr="00857210" w:rsidRDefault="0056631A" w:rsidP="0056631A">
      <w:pPr>
        <w:spacing w:after="0" w:line="240" w:lineRule="auto"/>
        <w:rPr>
          <w:rFonts w:ascii="Times New Roman" w:hAnsi="Times New Roman" w:cs="Times New Roman"/>
          <w:sz w:val="24"/>
          <w:szCs w:val="24"/>
          <w:lang w:val="sr-Cyrl-RS"/>
        </w:rPr>
      </w:pPr>
    </w:p>
    <w:p w14:paraId="458EA2F8" w14:textId="19DD6A30"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2</w:t>
      </w:r>
      <w:r w:rsidR="0056631A">
        <w:rPr>
          <w:rFonts w:ascii="Times New Roman" w:hAnsi="Times New Roman" w:cs="Times New Roman"/>
          <w:color w:val="000000"/>
          <w:sz w:val="24"/>
          <w:szCs w:val="24"/>
          <w:lang w:val="sr-Cyrl-RS"/>
        </w:rPr>
        <w:t>5</w:t>
      </w:r>
      <w:r w:rsidRPr="00857210">
        <w:rPr>
          <w:rFonts w:ascii="Times New Roman" w:hAnsi="Times New Roman" w:cs="Times New Roman"/>
          <w:color w:val="000000"/>
          <w:sz w:val="24"/>
          <w:szCs w:val="24"/>
          <w:lang w:val="sr-Cyrl-RS"/>
        </w:rPr>
        <w:t>.</w:t>
      </w:r>
    </w:p>
    <w:p w14:paraId="0C0ED000" w14:textId="1B10E37D" w:rsidR="00F65B58" w:rsidRPr="00144BE3" w:rsidRDefault="002946B3" w:rsidP="00144BE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Одлуку о отпочињању поступка </w:t>
      </w:r>
      <w:r w:rsidR="005A736B" w:rsidRPr="00857210">
        <w:rPr>
          <w:rFonts w:ascii="Times New Roman" w:hAnsi="Times New Roman" w:cs="Times New Roman"/>
          <w:color w:val="000000"/>
          <w:sz w:val="24"/>
          <w:szCs w:val="24"/>
          <w:lang w:val="sr-Cyrl-RS"/>
        </w:rPr>
        <w:t xml:space="preserve">избора </w:t>
      </w:r>
      <w:r w:rsidR="00DC23A8">
        <w:rPr>
          <w:rFonts w:ascii="Times New Roman" w:hAnsi="Times New Roman" w:cs="Times New Roman"/>
          <w:color w:val="000000"/>
          <w:sz w:val="24"/>
          <w:szCs w:val="24"/>
          <w:lang w:val="sr-Cyrl-RS"/>
        </w:rPr>
        <w:t>кандидата за изборне члан</w:t>
      </w:r>
      <w:r w:rsidR="00F44365">
        <w:rPr>
          <w:rFonts w:ascii="Times New Roman" w:hAnsi="Times New Roman" w:cs="Times New Roman"/>
          <w:color w:val="000000"/>
          <w:sz w:val="24"/>
          <w:szCs w:val="24"/>
          <w:lang w:val="sr-Cyrl-RS"/>
        </w:rPr>
        <w:t>а</w:t>
      </w:r>
      <w:r w:rsidR="00D63E5A" w:rsidRPr="00857210">
        <w:rPr>
          <w:rFonts w:ascii="Times New Roman" w:hAnsi="Times New Roman" w:cs="Times New Roman"/>
          <w:color w:val="000000"/>
          <w:sz w:val="24"/>
          <w:szCs w:val="24"/>
          <w:lang w:val="sr-Cyrl-RS"/>
        </w:rPr>
        <w:t xml:space="preserve"> С</w:t>
      </w:r>
      <w:r w:rsidR="005A736B" w:rsidRPr="00857210">
        <w:rPr>
          <w:rFonts w:ascii="Times New Roman" w:hAnsi="Times New Roman" w:cs="Times New Roman"/>
          <w:color w:val="000000"/>
          <w:sz w:val="24"/>
          <w:szCs w:val="24"/>
          <w:lang w:val="sr-Cyrl-RS"/>
        </w:rPr>
        <w:t>авета</w:t>
      </w:r>
      <w:r w:rsidR="005A736B">
        <w:rPr>
          <w:rFonts w:ascii="Times New Roman" w:hAnsi="Times New Roman" w:cs="Times New Roman"/>
          <w:color w:val="000000"/>
          <w:sz w:val="24"/>
          <w:szCs w:val="24"/>
          <w:lang w:val="sr-Cyrl-RS"/>
        </w:rPr>
        <w:t xml:space="preserve"> из реда јавних тужилаца</w:t>
      </w:r>
      <w:r w:rsidR="00D63E5A"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доноси председник </w:t>
      </w:r>
      <w:r w:rsidR="00D63E5A" w:rsidRPr="00857210">
        <w:rPr>
          <w:rFonts w:ascii="Times New Roman" w:hAnsi="Times New Roman" w:cs="Times New Roman"/>
          <w:color w:val="000000"/>
          <w:sz w:val="24"/>
          <w:szCs w:val="24"/>
          <w:lang w:val="sr-Cyrl-RS"/>
        </w:rPr>
        <w:t>С</w:t>
      </w:r>
      <w:r w:rsidR="005A736B" w:rsidRPr="00857210">
        <w:rPr>
          <w:rFonts w:ascii="Times New Roman" w:hAnsi="Times New Roman" w:cs="Times New Roman"/>
          <w:color w:val="000000"/>
          <w:sz w:val="24"/>
          <w:szCs w:val="24"/>
          <w:lang w:val="sr-Cyrl-RS"/>
        </w:rPr>
        <w:t>авета</w:t>
      </w:r>
      <w:r w:rsidR="00D63E5A" w:rsidRPr="00857210">
        <w:rPr>
          <w:rFonts w:ascii="Times New Roman" w:hAnsi="Times New Roman" w:cs="Times New Roman"/>
          <w:color w:val="000000"/>
          <w:sz w:val="24"/>
          <w:szCs w:val="24"/>
          <w:lang w:val="sr-Cyrl-RS"/>
        </w:rPr>
        <w:t xml:space="preserve"> </w:t>
      </w:r>
      <w:r w:rsidR="005A736B" w:rsidRPr="00857210">
        <w:rPr>
          <w:rFonts w:ascii="Times New Roman" w:hAnsi="Times New Roman" w:cs="Times New Roman"/>
          <w:color w:val="000000"/>
          <w:sz w:val="24"/>
          <w:szCs w:val="24"/>
          <w:lang w:val="sr-Cyrl-RS"/>
        </w:rPr>
        <w:t>најкасније</w:t>
      </w:r>
      <w:r w:rsidR="002E697D"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шест месеци пре истека мандата изборн</w:t>
      </w:r>
      <w:r w:rsidR="004B67DF">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члан</w:t>
      </w:r>
      <w:r w:rsidR="004B67DF">
        <w:rPr>
          <w:rFonts w:ascii="Times New Roman" w:hAnsi="Times New Roman" w:cs="Times New Roman"/>
          <w:color w:val="000000"/>
          <w:sz w:val="24"/>
          <w:szCs w:val="24"/>
          <w:lang w:val="sr-Cyrl-RS"/>
        </w:rPr>
        <w:t>а</w:t>
      </w:r>
      <w:r w:rsidR="002E697D" w:rsidRPr="00857210">
        <w:rPr>
          <w:rFonts w:ascii="Times New Roman" w:hAnsi="Times New Roman" w:cs="Times New Roman"/>
          <w:color w:val="000000"/>
          <w:sz w:val="24"/>
          <w:szCs w:val="24"/>
          <w:lang w:val="sr-Cyrl-RS"/>
        </w:rPr>
        <w:t xml:space="preserve"> </w:t>
      </w:r>
      <w:r w:rsidR="00D63E5A" w:rsidRPr="00857210">
        <w:rPr>
          <w:rFonts w:ascii="Times New Roman" w:hAnsi="Times New Roman" w:cs="Times New Roman"/>
          <w:color w:val="000000"/>
          <w:sz w:val="24"/>
          <w:szCs w:val="24"/>
          <w:lang w:val="sr-Cyrl-RS"/>
        </w:rPr>
        <w:t>С</w:t>
      </w:r>
      <w:r w:rsidR="005A736B" w:rsidRPr="00857210">
        <w:rPr>
          <w:rFonts w:ascii="Times New Roman" w:hAnsi="Times New Roman" w:cs="Times New Roman"/>
          <w:color w:val="000000"/>
          <w:sz w:val="24"/>
          <w:szCs w:val="24"/>
          <w:lang w:val="sr-Cyrl-RS"/>
        </w:rPr>
        <w:t>авета</w:t>
      </w:r>
      <w:r w:rsidR="002E697D" w:rsidRPr="00857210">
        <w:rPr>
          <w:rFonts w:ascii="Times New Roman" w:hAnsi="Times New Roman" w:cs="Times New Roman"/>
          <w:color w:val="000000"/>
          <w:sz w:val="24"/>
          <w:szCs w:val="24"/>
          <w:lang w:val="sr-Cyrl-RS"/>
        </w:rPr>
        <w:t xml:space="preserve"> </w:t>
      </w:r>
      <w:r w:rsidR="005A736B" w:rsidRPr="00857210">
        <w:rPr>
          <w:rFonts w:ascii="Times New Roman" w:hAnsi="Times New Roman" w:cs="Times New Roman"/>
          <w:color w:val="000000"/>
          <w:sz w:val="24"/>
          <w:szCs w:val="24"/>
          <w:lang w:val="sr-Cyrl-RS"/>
        </w:rPr>
        <w:t>из реда јавних тужилаца</w:t>
      </w:r>
      <w:r w:rsidRPr="00857210">
        <w:rPr>
          <w:rFonts w:ascii="Times New Roman" w:hAnsi="Times New Roman" w:cs="Times New Roman"/>
          <w:color w:val="000000"/>
          <w:sz w:val="24"/>
          <w:szCs w:val="24"/>
          <w:lang w:val="sr-Cyrl-RS"/>
        </w:rPr>
        <w:t xml:space="preserve">. </w:t>
      </w:r>
    </w:p>
    <w:p w14:paraId="14B1D939" w14:textId="30EC706D" w:rsidR="005A736B" w:rsidRDefault="002946B3" w:rsidP="00144BE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Одлука из става 1. овог члана објављује се у „Службеном гласнику Републике Србије”</w:t>
      </w:r>
      <w:r w:rsidR="005A736B">
        <w:rPr>
          <w:rFonts w:ascii="Times New Roman" w:hAnsi="Times New Roman" w:cs="Times New Roman"/>
          <w:color w:val="000000"/>
          <w:sz w:val="24"/>
          <w:szCs w:val="24"/>
          <w:lang w:val="sr-Cyrl-RS"/>
        </w:rPr>
        <w:t xml:space="preserve"> и на интернет страници Савета и доставља се председнику Изборне комисије Савета (у даљем тексту: Изборна комисија). </w:t>
      </w:r>
    </w:p>
    <w:p w14:paraId="79A1CFD9" w14:textId="77777777" w:rsidR="00225094" w:rsidRDefault="00225094" w:rsidP="00144BE3">
      <w:pPr>
        <w:spacing w:after="0" w:line="240" w:lineRule="auto"/>
        <w:ind w:firstLine="720"/>
        <w:jc w:val="both"/>
        <w:rPr>
          <w:rFonts w:ascii="Times New Roman" w:hAnsi="Times New Roman" w:cs="Times New Roman"/>
          <w:color w:val="000000"/>
          <w:sz w:val="24"/>
          <w:szCs w:val="24"/>
          <w:lang w:val="sr-Cyrl-RS"/>
        </w:rPr>
      </w:pPr>
    </w:p>
    <w:p w14:paraId="0AF909F4" w14:textId="6440600E"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Заступљеност јавних тужилаштава </w:t>
      </w:r>
    </w:p>
    <w:p w14:paraId="0EFF83BA"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7B6D1EE1" w14:textId="42B6CCC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2</w:t>
      </w:r>
      <w:r w:rsidR="00455F54">
        <w:rPr>
          <w:rFonts w:ascii="Times New Roman" w:hAnsi="Times New Roman" w:cs="Times New Roman"/>
          <w:color w:val="000000"/>
          <w:sz w:val="24"/>
          <w:szCs w:val="24"/>
          <w:lang w:val="sr-Cyrl-RS"/>
        </w:rPr>
        <w:t>6</w:t>
      </w:r>
      <w:r w:rsidRPr="00857210">
        <w:rPr>
          <w:rFonts w:ascii="Times New Roman" w:hAnsi="Times New Roman" w:cs="Times New Roman"/>
          <w:color w:val="000000"/>
          <w:sz w:val="24"/>
          <w:szCs w:val="24"/>
          <w:lang w:val="sr-Cyrl-RS"/>
        </w:rPr>
        <w:t>.</w:t>
      </w:r>
    </w:p>
    <w:p w14:paraId="2446934E" w14:textId="21C1C364" w:rsidR="00F65B58" w:rsidRPr="00857210" w:rsidRDefault="002946B3" w:rsidP="005A736B">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Изборни чланови </w:t>
      </w:r>
      <w:r w:rsidR="000C2EB1" w:rsidRPr="00857210">
        <w:rPr>
          <w:rFonts w:ascii="Times New Roman" w:hAnsi="Times New Roman" w:cs="Times New Roman"/>
          <w:color w:val="000000"/>
          <w:sz w:val="24"/>
          <w:szCs w:val="24"/>
          <w:lang w:val="sr-Cyrl-RS"/>
        </w:rPr>
        <w:t>С</w:t>
      </w:r>
      <w:r w:rsidR="00515D5B" w:rsidRPr="00857210">
        <w:rPr>
          <w:rFonts w:ascii="Times New Roman" w:hAnsi="Times New Roman" w:cs="Times New Roman"/>
          <w:color w:val="000000"/>
          <w:sz w:val="24"/>
          <w:szCs w:val="24"/>
          <w:lang w:val="sr-Cyrl-RS"/>
        </w:rPr>
        <w:t>авета</w:t>
      </w:r>
      <w:r w:rsidR="000C2EB1"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из реда јавних тужилаца бирају се из следећих јавних тужилаштава: </w:t>
      </w:r>
    </w:p>
    <w:p w14:paraId="428DCAA9" w14:textId="366D9420" w:rsidR="00F65B58" w:rsidRPr="005779FD" w:rsidRDefault="005A736B" w:rsidP="005779FD">
      <w:pPr>
        <w:pStyle w:val="ListParagraph"/>
        <w:numPr>
          <w:ilvl w:val="0"/>
          <w:numId w:val="10"/>
        </w:numPr>
        <w:ind w:left="993"/>
        <w:rPr>
          <w:rFonts w:ascii="Times New Roman" w:hAnsi="Times New Roman" w:cs="Times New Roman"/>
          <w:color w:val="000000"/>
          <w:sz w:val="24"/>
          <w:szCs w:val="24"/>
          <w:lang w:val="sr-Cyrl-RS"/>
        </w:rPr>
      </w:pPr>
      <w:r w:rsidRPr="002C4FA7">
        <w:rPr>
          <w:rFonts w:ascii="Times New Roman" w:hAnsi="Times New Roman" w:cs="Times New Roman"/>
          <w:color w:val="000000"/>
          <w:sz w:val="24"/>
          <w:szCs w:val="24"/>
          <w:lang w:val="sr-Cyrl-RS"/>
        </w:rPr>
        <w:t>ј</w:t>
      </w:r>
      <w:r w:rsidR="00571134" w:rsidRPr="002C4FA7">
        <w:rPr>
          <w:rFonts w:ascii="Times New Roman" w:hAnsi="Times New Roman" w:cs="Times New Roman"/>
          <w:color w:val="000000"/>
          <w:sz w:val="24"/>
          <w:szCs w:val="24"/>
          <w:lang w:val="sr-Cyrl-RS"/>
        </w:rPr>
        <w:t>едан из</w:t>
      </w:r>
      <w:r w:rsidR="000C2EB1" w:rsidRPr="002C4FA7">
        <w:rPr>
          <w:rFonts w:ascii="Times New Roman" w:hAnsi="Times New Roman" w:cs="Times New Roman"/>
          <w:color w:val="000000"/>
          <w:sz w:val="24"/>
          <w:szCs w:val="24"/>
          <w:lang w:val="sr-Cyrl-RS"/>
        </w:rPr>
        <w:t xml:space="preserve"> В</w:t>
      </w:r>
      <w:r w:rsidRPr="002C4FA7">
        <w:rPr>
          <w:rFonts w:ascii="Times New Roman" w:hAnsi="Times New Roman" w:cs="Times New Roman"/>
          <w:color w:val="000000"/>
          <w:sz w:val="24"/>
          <w:szCs w:val="24"/>
          <w:lang w:val="sr-Cyrl-RS"/>
        </w:rPr>
        <w:t>рховног</w:t>
      </w:r>
      <w:r w:rsidR="000C2EB1" w:rsidRPr="002C4FA7">
        <w:rPr>
          <w:rFonts w:ascii="Times New Roman" w:hAnsi="Times New Roman" w:cs="Times New Roman"/>
          <w:color w:val="000000"/>
          <w:sz w:val="24"/>
          <w:szCs w:val="24"/>
          <w:lang w:val="sr-Cyrl-RS"/>
        </w:rPr>
        <w:t xml:space="preserve"> </w:t>
      </w:r>
      <w:r w:rsidR="002946B3" w:rsidRPr="002C4FA7">
        <w:rPr>
          <w:rFonts w:ascii="Times New Roman" w:hAnsi="Times New Roman" w:cs="Times New Roman"/>
          <w:color w:val="000000"/>
          <w:sz w:val="24"/>
          <w:szCs w:val="24"/>
          <w:lang w:val="sr-Cyrl-RS"/>
        </w:rPr>
        <w:t>јавног тужилаштва</w:t>
      </w:r>
      <w:r w:rsidR="00455F54" w:rsidRPr="002C4FA7">
        <w:rPr>
          <w:rFonts w:ascii="Times New Roman" w:hAnsi="Times New Roman" w:cs="Times New Roman"/>
          <w:color w:val="000000"/>
          <w:sz w:val="24"/>
          <w:szCs w:val="24"/>
          <w:lang w:val="sr-Cyrl-RS"/>
        </w:rPr>
        <w:t>;</w:t>
      </w:r>
      <w:r w:rsidR="002946B3" w:rsidRPr="002C4FA7">
        <w:rPr>
          <w:rFonts w:ascii="Times New Roman" w:hAnsi="Times New Roman" w:cs="Times New Roman"/>
          <w:color w:val="000000"/>
          <w:sz w:val="24"/>
          <w:szCs w:val="24"/>
          <w:lang w:val="sr-Cyrl-RS"/>
        </w:rPr>
        <w:t xml:space="preserve"> </w:t>
      </w:r>
    </w:p>
    <w:p w14:paraId="54A49F7E" w14:textId="79C395AD" w:rsidR="00F65B58" w:rsidRPr="00455F54" w:rsidRDefault="00455F54" w:rsidP="00455F54">
      <w:pPr>
        <w:pStyle w:val="ListParagraph"/>
        <w:numPr>
          <w:ilvl w:val="0"/>
          <w:numId w:val="10"/>
        </w:numPr>
        <w:tabs>
          <w:tab w:val="left" w:pos="1080"/>
        </w:tabs>
        <w:spacing w:after="0" w:line="240" w:lineRule="auto"/>
        <w:ind w:left="0"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ј</w:t>
      </w:r>
      <w:r w:rsidRPr="00857210">
        <w:rPr>
          <w:rFonts w:ascii="Times New Roman" w:hAnsi="Times New Roman" w:cs="Times New Roman"/>
          <w:color w:val="000000"/>
          <w:sz w:val="24"/>
          <w:szCs w:val="24"/>
          <w:lang w:val="sr-Cyrl-RS"/>
        </w:rPr>
        <w:t>едан из апелационих</w:t>
      </w:r>
      <w:r>
        <w:rPr>
          <w:rFonts w:ascii="Times New Roman" w:hAnsi="Times New Roman" w:cs="Times New Roman"/>
          <w:color w:val="000000"/>
          <w:sz w:val="24"/>
          <w:szCs w:val="24"/>
          <w:lang w:val="sr-Cyrl-RS"/>
        </w:rPr>
        <w:t xml:space="preserve"> јавних</w:t>
      </w:r>
      <w:r w:rsidRPr="00857210">
        <w:rPr>
          <w:rFonts w:ascii="Times New Roman" w:hAnsi="Times New Roman" w:cs="Times New Roman"/>
          <w:color w:val="000000"/>
          <w:sz w:val="24"/>
          <w:szCs w:val="24"/>
          <w:lang w:val="sr-Cyrl-RS"/>
        </w:rPr>
        <w:t xml:space="preserve"> тужилаштава, </w:t>
      </w:r>
      <w:r>
        <w:rPr>
          <w:rFonts w:ascii="Times New Roman" w:hAnsi="Times New Roman" w:cs="Times New Roman"/>
          <w:color w:val="000000"/>
          <w:sz w:val="24"/>
          <w:szCs w:val="24"/>
          <w:lang w:val="sr-Cyrl-RS"/>
        </w:rPr>
        <w:t>Јавног т</w:t>
      </w:r>
      <w:r w:rsidRPr="00857210">
        <w:rPr>
          <w:rFonts w:ascii="Times New Roman" w:hAnsi="Times New Roman" w:cs="Times New Roman"/>
          <w:color w:val="000000"/>
          <w:sz w:val="24"/>
          <w:szCs w:val="24"/>
          <w:lang w:val="sr-Cyrl-RS"/>
        </w:rPr>
        <w:t xml:space="preserve">ужилаштва за организовани криминал и </w:t>
      </w:r>
      <w:r>
        <w:rPr>
          <w:rFonts w:ascii="Times New Roman" w:hAnsi="Times New Roman" w:cs="Times New Roman"/>
          <w:color w:val="000000"/>
          <w:sz w:val="24"/>
          <w:szCs w:val="24"/>
          <w:lang w:val="sr-Cyrl-RS"/>
        </w:rPr>
        <w:t>Јавног т</w:t>
      </w:r>
      <w:r w:rsidRPr="00857210">
        <w:rPr>
          <w:rFonts w:ascii="Times New Roman" w:hAnsi="Times New Roman" w:cs="Times New Roman"/>
          <w:color w:val="000000"/>
          <w:sz w:val="24"/>
          <w:szCs w:val="24"/>
          <w:lang w:val="sr-Cyrl-RS"/>
        </w:rPr>
        <w:t>ужилаштва за ратне злочине</w:t>
      </w:r>
      <w:r>
        <w:rPr>
          <w:rFonts w:ascii="Times New Roman" w:hAnsi="Times New Roman" w:cs="Times New Roman"/>
          <w:color w:val="000000"/>
          <w:sz w:val="24"/>
          <w:szCs w:val="24"/>
          <w:lang w:val="sr-Cyrl-RS"/>
        </w:rPr>
        <w:t>;</w:t>
      </w:r>
    </w:p>
    <w:p w14:paraId="009294F2" w14:textId="77777777" w:rsidR="00455F54" w:rsidRPr="00455F54" w:rsidRDefault="002946B3" w:rsidP="00455F54">
      <w:pPr>
        <w:pStyle w:val="ListParagraph"/>
        <w:numPr>
          <w:ilvl w:val="0"/>
          <w:numId w:val="10"/>
        </w:numPr>
        <w:tabs>
          <w:tab w:val="left" w:pos="1080"/>
        </w:tabs>
        <w:spacing w:after="0" w:line="240" w:lineRule="auto"/>
        <w:ind w:left="720" w:firstLine="0"/>
        <w:jc w:val="both"/>
        <w:rPr>
          <w:rFonts w:ascii="Times New Roman" w:hAnsi="Times New Roman" w:cs="Times New Roman"/>
          <w:color w:val="000000"/>
          <w:sz w:val="24"/>
          <w:szCs w:val="24"/>
          <w:lang w:val="sr-Cyrl-RS"/>
        </w:rPr>
      </w:pPr>
      <w:r w:rsidRPr="00455F54">
        <w:rPr>
          <w:rFonts w:ascii="Times New Roman" w:hAnsi="Times New Roman" w:cs="Times New Roman"/>
          <w:color w:val="000000"/>
          <w:sz w:val="24"/>
          <w:szCs w:val="24"/>
          <w:lang w:val="sr-Cyrl-RS"/>
        </w:rPr>
        <w:t>један из виших</w:t>
      </w:r>
      <w:r w:rsidR="00515D5B" w:rsidRPr="00455F54">
        <w:rPr>
          <w:rFonts w:ascii="Times New Roman" w:hAnsi="Times New Roman" w:cs="Times New Roman"/>
          <w:color w:val="000000"/>
          <w:sz w:val="24"/>
          <w:szCs w:val="24"/>
          <w:lang w:val="sr-Cyrl-RS"/>
        </w:rPr>
        <w:t xml:space="preserve"> јавних</w:t>
      </w:r>
      <w:r w:rsidRPr="00455F54">
        <w:rPr>
          <w:rFonts w:ascii="Times New Roman" w:hAnsi="Times New Roman" w:cs="Times New Roman"/>
          <w:color w:val="000000"/>
          <w:sz w:val="24"/>
          <w:szCs w:val="24"/>
          <w:lang w:val="sr-Cyrl-RS"/>
        </w:rPr>
        <w:t xml:space="preserve"> тужилаштава</w:t>
      </w:r>
      <w:r w:rsidR="00455F54" w:rsidRPr="00455F54">
        <w:rPr>
          <w:rFonts w:ascii="Times New Roman" w:hAnsi="Times New Roman" w:cs="Times New Roman"/>
          <w:color w:val="000000"/>
          <w:sz w:val="24"/>
          <w:szCs w:val="24"/>
          <w:lang w:val="sr-Cyrl-RS"/>
        </w:rPr>
        <w:t>;</w:t>
      </w:r>
    </w:p>
    <w:p w14:paraId="4C3C1142" w14:textId="30DF4624" w:rsidR="00F65B58" w:rsidRPr="00455F54" w:rsidRDefault="002946B3" w:rsidP="00455F54">
      <w:pPr>
        <w:pStyle w:val="ListParagraph"/>
        <w:numPr>
          <w:ilvl w:val="0"/>
          <w:numId w:val="10"/>
        </w:numPr>
        <w:tabs>
          <w:tab w:val="left" w:pos="1080"/>
        </w:tabs>
        <w:spacing w:after="0" w:line="240" w:lineRule="auto"/>
        <w:ind w:left="720" w:firstLine="0"/>
        <w:jc w:val="both"/>
        <w:rPr>
          <w:rFonts w:ascii="Times New Roman" w:hAnsi="Times New Roman" w:cs="Times New Roman"/>
          <w:color w:val="000000"/>
          <w:sz w:val="24"/>
          <w:szCs w:val="24"/>
          <w:lang w:val="sr-Cyrl-RS"/>
        </w:rPr>
      </w:pPr>
      <w:r w:rsidRPr="00455F54">
        <w:rPr>
          <w:rFonts w:ascii="Times New Roman" w:hAnsi="Times New Roman" w:cs="Times New Roman"/>
          <w:color w:val="000000"/>
          <w:sz w:val="24"/>
          <w:szCs w:val="24"/>
          <w:lang w:val="sr-Cyrl-RS"/>
        </w:rPr>
        <w:t>два из основних</w:t>
      </w:r>
      <w:r w:rsidR="00515D5B" w:rsidRPr="00455F54">
        <w:rPr>
          <w:rFonts w:ascii="Times New Roman" w:hAnsi="Times New Roman" w:cs="Times New Roman"/>
          <w:color w:val="000000"/>
          <w:sz w:val="24"/>
          <w:szCs w:val="24"/>
          <w:lang w:val="sr-Cyrl-RS"/>
        </w:rPr>
        <w:t xml:space="preserve"> јавних</w:t>
      </w:r>
      <w:r w:rsidRPr="00455F54">
        <w:rPr>
          <w:rFonts w:ascii="Times New Roman" w:hAnsi="Times New Roman" w:cs="Times New Roman"/>
          <w:color w:val="000000"/>
          <w:sz w:val="24"/>
          <w:szCs w:val="24"/>
          <w:lang w:val="sr-Cyrl-RS"/>
        </w:rPr>
        <w:t xml:space="preserve"> тужилаштава</w:t>
      </w:r>
      <w:r w:rsidR="00515D5B" w:rsidRPr="00455F54">
        <w:rPr>
          <w:rFonts w:ascii="Times New Roman" w:hAnsi="Times New Roman" w:cs="Times New Roman"/>
          <w:color w:val="000000"/>
          <w:sz w:val="24"/>
          <w:szCs w:val="24"/>
          <w:lang w:val="sr-Cyrl-RS"/>
        </w:rPr>
        <w:t>.</w:t>
      </w:r>
      <w:r w:rsidRPr="00455F54">
        <w:rPr>
          <w:rFonts w:ascii="Times New Roman" w:hAnsi="Times New Roman" w:cs="Times New Roman"/>
          <w:color w:val="000000"/>
          <w:sz w:val="24"/>
          <w:szCs w:val="24"/>
          <w:lang w:val="sr-Cyrl-RS"/>
        </w:rPr>
        <w:t xml:space="preserve"> </w:t>
      </w:r>
    </w:p>
    <w:p w14:paraId="3424F1C1" w14:textId="06568EDE" w:rsidR="00F65B58" w:rsidRPr="00857210" w:rsidRDefault="00F65B58" w:rsidP="00455F54">
      <w:pPr>
        <w:spacing w:after="0" w:line="240" w:lineRule="auto"/>
        <w:jc w:val="both"/>
        <w:rPr>
          <w:rFonts w:ascii="Times New Roman" w:hAnsi="Times New Roman" w:cs="Times New Roman"/>
          <w:sz w:val="24"/>
          <w:szCs w:val="24"/>
          <w:lang w:val="sr-Cyrl-RS"/>
        </w:rPr>
      </w:pPr>
    </w:p>
    <w:p w14:paraId="085B5641"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Услови за кандидовање </w:t>
      </w:r>
    </w:p>
    <w:p w14:paraId="3308A6A0"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6DED05A3" w14:textId="44DB248D"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2</w:t>
      </w:r>
      <w:r w:rsidR="00571134">
        <w:rPr>
          <w:rFonts w:ascii="Times New Roman" w:hAnsi="Times New Roman" w:cs="Times New Roman"/>
          <w:color w:val="000000"/>
          <w:sz w:val="24"/>
          <w:szCs w:val="24"/>
          <w:lang w:val="sr-Cyrl-RS"/>
        </w:rPr>
        <w:t>7</w:t>
      </w:r>
      <w:r w:rsidR="00515D5B">
        <w:rPr>
          <w:rFonts w:ascii="Times New Roman" w:hAnsi="Times New Roman" w:cs="Times New Roman"/>
          <w:color w:val="000000"/>
          <w:sz w:val="24"/>
          <w:szCs w:val="24"/>
          <w:lang w:val="sr-Cyrl-RS"/>
        </w:rPr>
        <w:t>.</w:t>
      </w:r>
    </w:p>
    <w:p w14:paraId="38FE434A" w14:textId="69140238" w:rsidR="00F65B58" w:rsidRPr="00FD2465" w:rsidRDefault="002946B3" w:rsidP="00FD2465">
      <w:pPr>
        <w:spacing w:after="0" w:line="240" w:lineRule="auto"/>
        <w:ind w:firstLine="720"/>
        <w:jc w:val="both"/>
        <w:rPr>
          <w:rFonts w:ascii="Times New Roman" w:hAnsi="Times New Roman" w:cs="Times New Roman"/>
          <w:color w:val="000000"/>
          <w:sz w:val="24"/>
          <w:szCs w:val="24"/>
          <w:lang w:val="sr-Cyrl-RS"/>
        </w:rPr>
      </w:pPr>
      <w:bookmarkStart w:id="4" w:name="_Hlk110170533"/>
      <w:r w:rsidRPr="00FD2465">
        <w:rPr>
          <w:rFonts w:ascii="Times New Roman" w:hAnsi="Times New Roman" w:cs="Times New Roman"/>
          <w:color w:val="000000"/>
          <w:sz w:val="24"/>
          <w:szCs w:val="24"/>
          <w:lang w:val="sr-Cyrl-RS"/>
        </w:rPr>
        <w:t xml:space="preserve">Кандидат за изборног члана </w:t>
      </w:r>
      <w:r w:rsidR="00BB77F7" w:rsidRPr="00FD2465">
        <w:rPr>
          <w:rFonts w:ascii="Times New Roman" w:hAnsi="Times New Roman" w:cs="Times New Roman"/>
          <w:color w:val="000000"/>
          <w:sz w:val="24"/>
          <w:szCs w:val="24"/>
          <w:lang w:val="sr-Cyrl-RS"/>
        </w:rPr>
        <w:t xml:space="preserve"> С</w:t>
      </w:r>
      <w:r w:rsidR="00515D5B" w:rsidRPr="00FD2465">
        <w:rPr>
          <w:rFonts w:ascii="Times New Roman" w:hAnsi="Times New Roman" w:cs="Times New Roman"/>
          <w:color w:val="000000"/>
          <w:sz w:val="24"/>
          <w:szCs w:val="24"/>
          <w:lang w:val="sr-Cyrl-RS"/>
        </w:rPr>
        <w:t>авета</w:t>
      </w:r>
      <w:r w:rsidR="00BB77F7" w:rsidRPr="00FD2465">
        <w:rPr>
          <w:rFonts w:ascii="Times New Roman" w:hAnsi="Times New Roman" w:cs="Times New Roman"/>
          <w:color w:val="000000"/>
          <w:sz w:val="24"/>
          <w:szCs w:val="24"/>
          <w:lang w:val="sr-Cyrl-RS"/>
        </w:rPr>
        <w:t xml:space="preserve"> </w:t>
      </w:r>
      <w:r w:rsidRPr="00FD2465">
        <w:rPr>
          <w:rFonts w:ascii="Times New Roman" w:hAnsi="Times New Roman" w:cs="Times New Roman"/>
          <w:color w:val="000000"/>
          <w:sz w:val="24"/>
          <w:szCs w:val="24"/>
          <w:lang w:val="sr-Cyrl-RS"/>
        </w:rPr>
        <w:t>из реда јавних тужилаца може бити сваки јавни тужилац</w:t>
      </w:r>
      <w:r w:rsidR="00A13142" w:rsidRPr="00FD2465">
        <w:rPr>
          <w:rFonts w:ascii="Times New Roman" w:hAnsi="Times New Roman" w:cs="Times New Roman"/>
          <w:color w:val="000000"/>
          <w:sz w:val="24"/>
          <w:szCs w:val="24"/>
          <w:lang w:val="sr-Cyrl-RS"/>
        </w:rPr>
        <w:t>.</w:t>
      </w:r>
      <w:r w:rsidRPr="00FD2465">
        <w:rPr>
          <w:rFonts w:ascii="Times New Roman" w:hAnsi="Times New Roman" w:cs="Times New Roman"/>
          <w:color w:val="000000"/>
          <w:sz w:val="24"/>
          <w:szCs w:val="24"/>
          <w:lang w:val="sr-Cyrl-RS"/>
        </w:rPr>
        <w:t xml:space="preserve"> </w:t>
      </w:r>
    </w:p>
    <w:bookmarkEnd w:id="4"/>
    <w:p w14:paraId="16B08C61" w14:textId="24D8711C" w:rsidR="00515D5B" w:rsidRDefault="00515D5B" w:rsidP="00515D5B">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За члана Савета може бити биран јавни тужилац кога предложи </w:t>
      </w:r>
      <w:r w:rsidRPr="00857210">
        <w:rPr>
          <w:rFonts w:ascii="Times New Roman" w:hAnsi="Times New Roman" w:cs="Times New Roman"/>
          <w:color w:val="000000"/>
          <w:sz w:val="24"/>
          <w:szCs w:val="24"/>
          <w:lang w:val="sr-Cyrl-RS"/>
        </w:rPr>
        <w:t xml:space="preserve">колегијум </w:t>
      </w:r>
      <w:r>
        <w:rPr>
          <w:rFonts w:ascii="Times New Roman" w:hAnsi="Times New Roman" w:cs="Times New Roman"/>
          <w:color w:val="000000"/>
          <w:sz w:val="24"/>
          <w:szCs w:val="24"/>
          <w:lang w:val="sr-Cyrl-RS"/>
        </w:rPr>
        <w:t xml:space="preserve">једног или више </w:t>
      </w:r>
      <w:r w:rsidRPr="00515D5B">
        <w:rPr>
          <w:rFonts w:ascii="Times New Roman" w:hAnsi="Times New Roman" w:cs="Times New Roman"/>
          <w:color w:val="000000"/>
          <w:sz w:val="24"/>
          <w:szCs w:val="24"/>
          <w:lang w:val="sr-Cyrl-RS"/>
        </w:rPr>
        <w:t>јавних тужилаштва</w:t>
      </w:r>
      <w:r w:rsidRPr="00857210">
        <w:rPr>
          <w:rFonts w:ascii="Times New Roman" w:hAnsi="Times New Roman" w:cs="Times New Roman"/>
          <w:color w:val="000000"/>
          <w:sz w:val="24"/>
          <w:szCs w:val="24"/>
          <w:lang w:val="sr-Cyrl-RS"/>
        </w:rPr>
        <w:t xml:space="preserve"> према врсти и степену јавног тужилаштва</w:t>
      </w:r>
      <w:r w:rsidR="00571134">
        <w:rPr>
          <w:rFonts w:ascii="Times New Roman" w:hAnsi="Times New Roman" w:cs="Times New Roman"/>
          <w:color w:val="000000"/>
          <w:sz w:val="24"/>
          <w:szCs w:val="24"/>
          <w:lang w:val="sr-Cyrl-RS"/>
        </w:rPr>
        <w:t xml:space="preserve"> (члан 26</w:t>
      </w:r>
      <w:r>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у кој</w:t>
      </w:r>
      <w:r w:rsidR="004B67DF">
        <w:rPr>
          <w:rFonts w:ascii="Times New Roman" w:hAnsi="Times New Roman" w:cs="Times New Roman"/>
          <w:color w:val="000000"/>
          <w:sz w:val="24"/>
          <w:szCs w:val="24"/>
          <w:lang w:val="sr-Cyrl-RS"/>
        </w:rPr>
        <w:t>ем</w:t>
      </w:r>
      <w:r w:rsidRPr="00857210">
        <w:rPr>
          <w:rFonts w:ascii="Times New Roman" w:hAnsi="Times New Roman" w:cs="Times New Roman"/>
          <w:color w:val="000000"/>
          <w:sz w:val="24"/>
          <w:szCs w:val="24"/>
          <w:lang w:val="sr-Cyrl-RS"/>
        </w:rPr>
        <w:t xml:space="preserve"> кандидат врши јавнотужил</w:t>
      </w:r>
      <w:r w:rsidR="00517DFD">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чку функцију. </w:t>
      </w:r>
    </w:p>
    <w:p w14:paraId="0F625CD1" w14:textId="1B5A21B1" w:rsidR="00A13142" w:rsidRDefault="00A13142" w:rsidP="00515D5B">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w:t>
      </w:r>
      <w:r w:rsidRPr="00857210">
        <w:rPr>
          <w:rFonts w:ascii="Times New Roman" w:hAnsi="Times New Roman" w:cs="Times New Roman"/>
          <w:color w:val="000000"/>
          <w:sz w:val="24"/>
          <w:szCs w:val="24"/>
          <w:lang w:val="sr-Cyrl-RS"/>
        </w:rPr>
        <w:t>олегијум једног јавног тужилаштва може да предложи само једног кандидата</w:t>
      </w:r>
      <w:r w:rsidR="00F37B9F" w:rsidRPr="00857210">
        <w:rPr>
          <w:rFonts w:ascii="Times New Roman" w:hAnsi="Times New Roman" w:cs="Times New Roman"/>
          <w:color w:val="000000"/>
          <w:sz w:val="24"/>
          <w:szCs w:val="24"/>
          <w:lang w:val="sr-Cyrl-RS"/>
        </w:rPr>
        <w:t xml:space="preserve">. </w:t>
      </w:r>
    </w:p>
    <w:p w14:paraId="0725D409" w14:textId="7C736727" w:rsidR="00F37B9F" w:rsidRPr="00857210" w:rsidRDefault="00A13142" w:rsidP="00515D5B">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w:t>
      </w:r>
      <w:r w:rsidRPr="00857210">
        <w:rPr>
          <w:rFonts w:ascii="Times New Roman" w:hAnsi="Times New Roman" w:cs="Times New Roman"/>
          <w:color w:val="000000"/>
          <w:sz w:val="24"/>
          <w:szCs w:val="24"/>
          <w:lang w:val="sr-Cyrl-RS"/>
        </w:rPr>
        <w:t>а колегијуму, о предложен</w:t>
      </w:r>
      <w:r w:rsidR="004B67DF">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кандидат</w:t>
      </w:r>
      <w:r w:rsidR="004B67DF">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гласа се тајно.</w:t>
      </w:r>
    </w:p>
    <w:p w14:paraId="3E24B5CF" w14:textId="6CCFAD4E" w:rsidR="00756999" w:rsidRPr="00857210" w:rsidRDefault="00A13142" w:rsidP="00A13142">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За члана Савета може бити изабран и  </w:t>
      </w:r>
      <w:r w:rsidRPr="00857210">
        <w:rPr>
          <w:rFonts w:ascii="Times New Roman" w:hAnsi="Times New Roman" w:cs="Times New Roman"/>
          <w:color w:val="000000"/>
          <w:sz w:val="24"/>
          <w:szCs w:val="24"/>
          <w:lang w:val="sr-Cyrl-RS"/>
        </w:rPr>
        <w:t>јавни тужилац кога подржи најмање 15  носилаца јавнотужилачке функције према врсти и степену јавног тужилаштва</w:t>
      </w:r>
      <w:r w:rsidR="00571134">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у којем врши јавнотужилачку функцију</w:t>
      </w:r>
      <w:r w:rsidR="00D00E17">
        <w:rPr>
          <w:rFonts w:ascii="Times New Roman" w:hAnsi="Times New Roman" w:cs="Times New Roman"/>
          <w:color w:val="000000"/>
          <w:sz w:val="24"/>
          <w:szCs w:val="24"/>
          <w:lang w:val="sr-Cyrl-RS"/>
        </w:rPr>
        <w:t xml:space="preserve"> (члан 26)</w:t>
      </w:r>
      <w:r w:rsidRPr="00857210">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Г</w:t>
      </w:r>
      <w:r w:rsidRPr="00857210">
        <w:rPr>
          <w:rFonts w:ascii="Times New Roman" w:hAnsi="Times New Roman" w:cs="Times New Roman"/>
          <w:color w:val="000000"/>
          <w:sz w:val="24"/>
          <w:szCs w:val="24"/>
          <w:lang w:val="sr-Cyrl-RS"/>
        </w:rPr>
        <w:t>лавни јавни тужилац и јавни тужилац може да подржи само једног кандидата.</w:t>
      </w:r>
    </w:p>
    <w:p w14:paraId="723E70C7" w14:textId="6ACE5050" w:rsidR="00F65B58" w:rsidRDefault="002946B3" w:rsidP="00A13142">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Изузетно </w:t>
      </w:r>
      <w:r w:rsidR="004057A4">
        <w:rPr>
          <w:rFonts w:ascii="Times New Roman" w:hAnsi="Times New Roman" w:cs="Times New Roman"/>
          <w:color w:val="000000"/>
          <w:sz w:val="24"/>
          <w:szCs w:val="24"/>
          <w:lang w:val="sr-Cyrl-RS"/>
        </w:rPr>
        <w:t>од става 5. овог члана, кандидат</w:t>
      </w:r>
      <w:r w:rsidRPr="00857210">
        <w:rPr>
          <w:rFonts w:ascii="Times New Roman" w:hAnsi="Times New Roman" w:cs="Times New Roman"/>
          <w:color w:val="000000"/>
          <w:sz w:val="24"/>
          <w:szCs w:val="24"/>
          <w:lang w:val="sr-Cyrl-RS"/>
        </w:rPr>
        <w:t xml:space="preserve"> за изборног члана </w:t>
      </w:r>
      <w:r w:rsidR="00A13142">
        <w:rPr>
          <w:rFonts w:ascii="Times New Roman" w:hAnsi="Times New Roman" w:cs="Times New Roman"/>
          <w:color w:val="000000"/>
          <w:sz w:val="24"/>
          <w:szCs w:val="24"/>
          <w:lang w:val="sr-Cyrl-RS"/>
        </w:rPr>
        <w:t xml:space="preserve">Савета </w:t>
      </w:r>
      <w:r w:rsidRPr="00857210">
        <w:rPr>
          <w:rFonts w:ascii="Times New Roman" w:hAnsi="Times New Roman" w:cs="Times New Roman"/>
          <w:color w:val="000000"/>
          <w:sz w:val="24"/>
          <w:szCs w:val="24"/>
          <w:lang w:val="sr-Cyrl-RS"/>
        </w:rPr>
        <w:t>из реда</w:t>
      </w:r>
      <w:r w:rsidR="005A0215" w:rsidRPr="00857210">
        <w:rPr>
          <w:rFonts w:ascii="Times New Roman" w:hAnsi="Times New Roman" w:cs="Times New Roman"/>
          <w:color w:val="000000"/>
          <w:sz w:val="24"/>
          <w:szCs w:val="24"/>
          <w:lang w:val="sr-Cyrl-RS"/>
        </w:rPr>
        <w:t xml:space="preserve"> </w:t>
      </w:r>
      <w:r w:rsidR="00A13142" w:rsidRPr="00857210">
        <w:rPr>
          <w:rFonts w:ascii="Times New Roman" w:hAnsi="Times New Roman" w:cs="Times New Roman"/>
          <w:color w:val="000000"/>
          <w:sz w:val="24"/>
          <w:szCs w:val="24"/>
          <w:lang w:val="sr-Cyrl-RS"/>
        </w:rPr>
        <w:t xml:space="preserve">јавних тужилаца </w:t>
      </w:r>
      <w:r w:rsidR="00A13142">
        <w:rPr>
          <w:rFonts w:ascii="Times New Roman" w:hAnsi="Times New Roman" w:cs="Times New Roman"/>
          <w:color w:val="000000"/>
          <w:sz w:val="24"/>
          <w:szCs w:val="24"/>
          <w:lang w:val="sr-Cyrl-RS"/>
        </w:rPr>
        <w:t>В</w:t>
      </w:r>
      <w:r w:rsidR="00A13142" w:rsidRPr="00857210">
        <w:rPr>
          <w:rFonts w:ascii="Times New Roman" w:hAnsi="Times New Roman" w:cs="Times New Roman"/>
          <w:color w:val="000000"/>
          <w:sz w:val="24"/>
          <w:szCs w:val="24"/>
          <w:lang w:val="sr-Cyrl-RS"/>
        </w:rPr>
        <w:t>рховног јавног тужилаштва и јавних тужилаштава посебне надлежности</w:t>
      </w:r>
      <w:r w:rsidR="004057A4">
        <w:rPr>
          <w:rFonts w:ascii="Times New Roman" w:hAnsi="Times New Roman" w:cs="Times New Roman"/>
          <w:color w:val="000000"/>
          <w:sz w:val="24"/>
          <w:szCs w:val="24"/>
          <w:lang w:val="sr-Cyrl-RS"/>
        </w:rPr>
        <w:t>, статус кандидата стиче подношењем</w:t>
      </w:r>
      <w:r w:rsidR="00A13142">
        <w:rPr>
          <w:rFonts w:ascii="Times New Roman" w:hAnsi="Times New Roman" w:cs="Times New Roman"/>
          <w:color w:val="000000"/>
          <w:sz w:val="24"/>
          <w:szCs w:val="24"/>
          <w:lang w:val="sr-Cyrl-RS"/>
        </w:rPr>
        <w:t xml:space="preserve"> </w:t>
      </w:r>
      <w:r w:rsidR="004057A4">
        <w:rPr>
          <w:rFonts w:ascii="Times New Roman" w:hAnsi="Times New Roman" w:cs="Times New Roman"/>
          <w:color w:val="000000"/>
          <w:sz w:val="24"/>
          <w:szCs w:val="24"/>
          <w:lang w:val="sr-Cyrl-RS"/>
        </w:rPr>
        <w:t>пријаве</w:t>
      </w:r>
      <w:r w:rsidRPr="00857210">
        <w:rPr>
          <w:rFonts w:ascii="Times New Roman" w:hAnsi="Times New Roman" w:cs="Times New Roman"/>
          <w:color w:val="000000"/>
          <w:sz w:val="24"/>
          <w:szCs w:val="24"/>
          <w:lang w:val="sr-Cyrl-RS"/>
        </w:rPr>
        <w:t>.</w:t>
      </w:r>
    </w:p>
    <w:p w14:paraId="39C348D7" w14:textId="7DE719A2" w:rsidR="00A13142" w:rsidRPr="00FD2465" w:rsidRDefault="00D00E17" w:rsidP="00A13142">
      <w:pPr>
        <w:spacing w:after="0" w:line="240" w:lineRule="auto"/>
        <w:ind w:firstLine="720"/>
        <w:jc w:val="both"/>
        <w:rPr>
          <w:rFonts w:ascii="Times New Roman" w:hAnsi="Times New Roman" w:cs="Times New Roman"/>
          <w:color w:val="000000"/>
          <w:sz w:val="24"/>
          <w:szCs w:val="24"/>
          <w:lang w:val="sr-Cyrl-RS"/>
        </w:rPr>
      </w:pPr>
      <w:r w:rsidRPr="00FD2465">
        <w:rPr>
          <w:rFonts w:ascii="Times New Roman" w:hAnsi="Times New Roman" w:cs="Times New Roman"/>
          <w:color w:val="000000"/>
          <w:sz w:val="24"/>
          <w:szCs w:val="24"/>
          <w:lang w:val="sr-Cyrl-RS"/>
        </w:rPr>
        <w:t>Главни јавни тужилац и в</w:t>
      </w:r>
      <w:r w:rsidR="00A13142" w:rsidRPr="00FD2465">
        <w:rPr>
          <w:rFonts w:ascii="Times New Roman" w:hAnsi="Times New Roman" w:cs="Times New Roman"/>
          <w:color w:val="000000"/>
          <w:sz w:val="24"/>
          <w:szCs w:val="24"/>
          <w:lang w:val="sr-Cyrl-RS"/>
        </w:rPr>
        <w:t xml:space="preserve">ршилац функције главног јавног тужиоца не може бити кандидат </w:t>
      </w:r>
      <w:r w:rsidR="004B67DF">
        <w:rPr>
          <w:rFonts w:ascii="Times New Roman" w:hAnsi="Times New Roman" w:cs="Times New Roman"/>
          <w:color w:val="000000"/>
          <w:sz w:val="24"/>
          <w:szCs w:val="24"/>
          <w:lang w:val="sr-Cyrl-RS"/>
        </w:rPr>
        <w:t>за</w:t>
      </w:r>
      <w:r w:rsidR="00A13142" w:rsidRPr="00FD2465">
        <w:rPr>
          <w:rFonts w:ascii="Times New Roman" w:hAnsi="Times New Roman" w:cs="Times New Roman"/>
          <w:color w:val="000000"/>
          <w:sz w:val="24"/>
          <w:szCs w:val="24"/>
          <w:lang w:val="sr-Cyrl-RS"/>
        </w:rPr>
        <w:t xml:space="preserve">  Савет</w:t>
      </w:r>
      <w:r w:rsidR="004B67DF">
        <w:rPr>
          <w:rFonts w:ascii="Times New Roman" w:hAnsi="Times New Roman" w:cs="Times New Roman"/>
          <w:color w:val="000000"/>
          <w:sz w:val="24"/>
          <w:szCs w:val="24"/>
          <w:lang w:val="sr-Cyrl-RS"/>
        </w:rPr>
        <w:t>а</w:t>
      </w:r>
      <w:r w:rsidR="00A13142" w:rsidRPr="00FD2465">
        <w:rPr>
          <w:rFonts w:ascii="Times New Roman" w:hAnsi="Times New Roman" w:cs="Times New Roman"/>
          <w:color w:val="000000"/>
          <w:sz w:val="24"/>
          <w:szCs w:val="24"/>
          <w:lang w:val="sr-Cyrl-RS"/>
        </w:rPr>
        <w:t>.</w:t>
      </w:r>
    </w:p>
    <w:p w14:paraId="50462EDA" w14:textId="15FE6883" w:rsidR="00F65B58" w:rsidRPr="00857210" w:rsidRDefault="00F65B58" w:rsidP="00857210">
      <w:pPr>
        <w:spacing w:after="0" w:line="240" w:lineRule="auto"/>
        <w:rPr>
          <w:rFonts w:ascii="Times New Roman" w:hAnsi="Times New Roman" w:cs="Times New Roman"/>
          <w:sz w:val="24"/>
          <w:szCs w:val="24"/>
          <w:lang w:val="sr-Cyrl-RS"/>
        </w:rPr>
      </w:pPr>
    </w:p>
    <w:p w14:paraId="2F8044A0"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Бирачко право </w:t>
      </w:r>
    </w:p>
    <w:p w14:paraId="66D58963"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29047DF2" w14:textId="27B9D734"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2</w:t>
      </w:r>
      <w:r w:rsidR="00543005">
        <w:rPr>
          <w:rFonts w:ascii="Times New Roman" w:hAnsi="Times New Roman" w:cs="Times New Roman"/>
          <w:color w:val="000000"/>
          <w:sz w:val="24"/>
          <w:szCs w:val="24"/>
          <w:lang w:val="sr-Cyrl-RS"/>
        </w:rPr>
        <w:t>8</w:t>
      </w:r>
      <w:r w:rsidRPr="00857210">
        <w:rPr>
          <w:rFonts w:ascii="Times New Roman" w:hAnsi="Times New Roman" w:cs="Times New Roman"/>
          <w:color w:val="000000"/>
          <w:sz w:val="24"/>
          <w:szCs w:val="24"/>
          <w:lang w:val="sr-Cyrl-RS"/>
        </w:rPr>
        <w:t>.</w:t>
      </w:r>
    </w:p>
    <w:p w14:paraId="2C6084BB" w14:textId="749EB9D1" w:rsidR="00F65B58" w:rsidRPr="00857210" w:rsidRDefault="00196DF4" w:rsidP="00196DF4">
      <w:pPr>
        <w:spacing w:after="0" w:line="240" w:lineRule="auto"/>
        <w:ind w:firstLine="720"/>
        <w:jc w:val="both"/>
        <w:rPr>
          <w:rFonts w:ascii="Times New Roman" w:hAnsi="Times New Roman" w:cs="Times New Roman"/>
          <w:sz w:val="24"/>
          <w:szCs w:val="24"/>
          <w:lang w:val="sr-Cyrl-RS"/>
        </w:rPr>
      </w:pPr>
      <w:bookmarkStart w:id="5" w:name="_Hlk108442666"/>
      <w:r>
        <w:rPr>
          <w:rFonts w:ascii="Times New Roman" w:hAnsi="Times New Roman" w:cs="Times New Roman"/>
          <w:color w:val="000000"/>
          <w:sz w:val="24"/>
          <w:szCs w:val="24"/>
          <w:lang w:val="sr-Cyrl-RS"/>
        </w:rPr>
        <w:t>Н</w:t>
      </w:r>
      <w:r w:rsidRPr="00196DF4">
        <w:rPr>
          <w:rFonts w:ascii="Times New Roman" w:hAnsi="Times New Roman" w:cs="Times New Roman"/>
          <w:color w:val="000000"/>
          <w:sz w:val="24"/>
          <w:szCs w:val="24"/>
          <w:lang w:val="sr-Cyrl-RS"/>
        </w:rPr>
        <w:t>оси</w:t>
      </w:r>
      <w:r w:rsidR="004B67DF">
        <w:rPr>
          <w:rFonts w:ascii="Times New Roman" w:hAnsi="Times New Roman" w:cs="Times New Roman"/>
          <w:color w:val="000000"/>
          <w:sz w:val="24"/>
          <w:szCs w:val="24"/>
          <w:lang w:val="sr-Cyrl-RS"/>
        </w:rPr>
        <w:t>лац</w:t>
      </w:r>
      <w:r w:rsidRPr="00196DF4">
        <w:rPr>
          <w:rFonts w:ascii="Times New Roman" w:hAnsi="Times New Roman" w:cs="Times New Roman"/>
          <w:color w:val="000000"/>
          <w:sz w:val="24"/>
          <w:szCs w:val="24"/>
          <w:lang w:val="sr-Cyrl-RS"/>
        </w:rPr>
        <w:t xml:space="preserve"> јавнотужилачке функције</w:t>
      </w:r>
      <w:r w:rsidRPr="00857210">
        <w:rPr>
          <w:rFonts w:ascii="Times New Roman" w:hAnsi="Times New Roman" w:cs="Times New Roman"/>
          <w:color w:val="000000"/>
          <w:sz w:val="24"/>
          <w:szCs w:val="24"/>
          <w:lang w:val="sr-Cyrl-RS"/>
        </w:rPr>
        <w:t xml:space="preserve"> </w:t>
      </w:r>
      <w:bookmarkEnd w:id="5"/>
      <w:r w:rsidR="00543005">
        <w:rPr>
          <w:rFonts w:ascii="Times New Roman" w:hAnsi="Times New Roman" w:cs="Times New Roman"/>
          <w:color w:val="000000"/>
          <w:sz w:val="24"/>
          <w:szCs w:val="24"/>
          <w:lang w:val="sr-Cyrl-RS"/>
        </w:rPr>
        <w:t xml:space="preserve">бира </w:t>
      </w:r>
      <w:r w:rsidR="00D00E17">
        <w:rPr>
          <w:rFonts w:ascii="Times New Roman" w:hAnsi="Times New Roman" w:cs="Times New Roman"/>
          <w:color w:val="000000"/>
          <w:sz w:val="24"/>
          <w:szCs w:val="24"/>
          <w:lang w:val="sr-Cyrl-RS"/>
        </w:rPr>
        <w:t>чланове Савета</w:t>
      </w:r>
      <w:r w:rsidR="005C25AD"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 xml:space="preserve">на основу слободног, општег, једнаког и непосредног изборног права, тајним гласањем. </w:t>
      </w:r>
    </w:p>
    <w:p w14:paraId="0DD0CF48" w14:textId="41AD4CD8" w:rsidR="00F65B58" w:rsidRPr="00857210" w:rsidRDefault="002946B3" w:rsidP="00196D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Нико нема право да, </w:t>
      </w:r>
      <w:r w:rsidR="00196DF4">
        <w:rPr>
          <w:rFonts w:ascii="Times New Roman" w:hAnsi="Times New Roman" w:cs="Times New Roman"/>
          <w:color w:val="000000"/>
          <w:sz w:val="24"/>
          <w:szCs w:val="24"/>
          <w:lang w:val="sr-Cyrl-RS"/>
        </w:rPr>
        <w:t xml:space="preserve">по било ком основу, </w:t>
      </w:r>
      <w:r w:rsidRPr="00857210">
        <w:rPr>
          <w:rFonts w:ascii="Times New Roman" w:hAnsi="Times New Roman" w:cs="Times New Roman"/>
          <w:color w:val="000000"/>
          <w:sz w:val="24"/>
          <w:szCs w:val="24"/>
          <w:lang w:val="sr-Cyrl-RS"/>
        </w:rPr>
        <w:t xml:space="preserve">спречава или </w:t>
      </w:r>
      <w:r w:rsidR="00196DF4" w:rsidRPr="00857210">
        <w:rPr>
          <w:rFonts w:ascii="Times New Roman" w:hAnsi="Times New Roman" w:cs="Times New Roman"/>
          <w:color w:val="000000"/>
          <w:sz w:val="24"/>
          <w:szCs w:val="24"/>
          <w:lang w:val="sr-Cyrl-RS"/>
        </w:rPr>
        <w:t xml:space="preserve">приморава </w:t>
      </w:r>
      <w:r w:rsidR="00196DF4" w:rsidRPr="00196DF4">
        <w:rPr>
          <w:rFonts w:ascii="Times New Roman" w:hAnsi="Times New Roman" w:cs="Times New Roman"/>
          <w:color w:val="000000"/>
          <w:sz w:val="24"/>
          <w:szCs w:val="24"/>
          <w:lang w:val="sr-Cyrl-RS"/>
        </w:rPr>
        <w:t>носиоца јавнотужилачке функције</w:t>
      </w:r>
      <w:r w:rsidRPr="00857210">
        <w:rPr>
          <w:rFonts w:ascii="Times New Roman" w:hAnsi="Times New Roman" w:cs="Times New Roman"/>
          <w:color w:val="000000"/>
          <w:sz w:val="24"/>
          <w:szCs w:val="24"/>
          <w:lang w:val="sr-Cyrl-RS"/>
        </w:rPr>
        <w:t xml:space="preserve"> да гласа</w:t>
      </w:r>
      <w:r w:rsidR="00196DF4">
        <w:rPr>
          <w:rFonts w:ascii="Times New Roman" w:hAnsi="Times New Roman" w:cs="Times New Roman"/>
          <w:color w:val="000000"/>
          <w:sz w:val="24"/>
          <w:szCs w:val="24"/>
          <w:lang w:val="sr-Cyrl-RS"/>
        </w:rPr>
        <w:t xml:space="preserve"> или да га</w:t>
      </w:r>
      <w:r w:rsidR="00AE0F09" w:rsidRPr="00857210">
        <w:rPr>
          <w:rFonts w:ascii="Times New Roman" w:hAnsi="Times New Roman" w:cs="Times New Roman"/>
          <w:color w:val="000000"/>
          <w:sz w:val="24"/>
          <w:szCs w:val="24"/>
          <w:lang w:val="sr-Cyrl-RS"/>
        </w:rPr>
        <w:t xml:space="preserve"> </w:t>
      </w:r>
      <w:r w:rsidR="00196DF4" w:rsidRPr="00857210">
        <w:rPr>
          <w:rFonts w:ascii="Times New Roman" w:hAnsi="Times New Roman" w:cs="Times New Roman"/>
          <w:color w:val="000000"/>
          <w:sz w:val="24"/>
          <w:szCs w:val="24"/>
          <w:lang w:val="sr-Cyrl-RS"/>
        </w:rPr>
        <w:t>позива на одговорност због</w:t>
      </w:r>
      <w:r w:rsidR="00196DF4">
        <w:rPr>
          <w:rFonts w:ascii="Times New Roman" w:hAnsi="Times New Roman" w:cs="Times New Roman"/>
          <w:color w:val="000000"/>
          <w:sz w:val="24"/>
          <w:szCs w:val="24"/>
          <w:lang w:val="sr-Cyrl-RS"/>
        </w:rPr>
        <w:t xml:space="preserve"> гласања.</w:t>
      </w:r>
      <w:r w:rsidR="00AE0F09" w:rsidRPr="00857210">
        <w:rPr>
          <w:rFonts w:ascii="Times New Roman" w:hAnsi="Times New Roman" w:cs="Times New Roman"/>
          <w:color w:val="000000"/>
          <w:sz w:val="24"/>
          <w:szCs w:val="24"/>
          <w:lang w:val="sr-Cyrl-RS"/>
        </w:rPr>
        <w:t xml:space="preserve"> </w:t>
      </w:r>
    </w:p>
    <w:p w14:paraId="47E61CBD" w14:textId="1105BA29" w:rsidR="00196DF4" w:rsidRDefault="00196DF4" w:rsidP="00196DF4">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w:t>
      </w:r>
      <w:r w:rsidRPr="00196DF4">
        <w:rPr>
          <w:rFonts w:ascii="Times New Roman" w:hAnsi="Times New Roman" w:cs="Times New Roman"/>
          <w:color w:val="000000"/>
          <w:sz w:val="24"/>
          <w:szCs w:val="24"/>
          <w:lang w:val="sr-Cyrl-RS"/>
        </w:rPr>
        <w:t>осилац јавнотужилачке функције</w:t>
      </w:r>
      <w:r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 xml:space="preserve">гласа само за </w:t>
      </w:r>
      <w:r w:rsidRPr="00196DF4">
        <w:rPr>
          <w:rFonts w:ascii="Times New Roman" w:hAnsi="Times New Roman" w:cs="Times New Roman"/>
          <w:color w:val="000000"/>
          <w:sz w:val="24"/>
          <w:szCs w:val="24"/>
          <w:lang w:val="sr-Cyrl-RS"/>
        </w:rPr>
        <w:t>једног</w:t>
      </w:r>
      <w:r w:rsidR="00CB0E80"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 xml:space="preserve">кандидата са листе кандидата врсте, односно степена јавног тужилаштва у којем врши </w:t>
      </w:r>
      <w:r w:rsidR="00D00E17">
        <w:rPr>
          <w:rFonts w:ascii="Times New Roman" w:hAnsi="Times New Roman" w:cs="Times New Roman"/>
          <w:color w:val="000000"/>
          <w:sz w:val="24"/>
          <w:szCs w:val="24"/>
          <w:lang w:val="sr-Cyrl-RS"/>
        </w:rPr>
        <w:t>јавнотужилачку</w:t>
      </w:r>
      <w:r w:rsidR="002946B3" w:rsidRPr="00857210">
        <w:rPr>
          <w:rFonts w:ascii="Times New Roman" w:hAnsi="Times New Roman" w:cs="Times New Roman"/>
          <w:color w:val="000000"/>
          <w:sz w:val="24"/>
          <w:szCs w:val="24"/>
          <w:lang w:val="sr-Cyrl-RS"/>
        </w:rPr>
        <w:t xml:space="preserve"> функцију</w:t>
      </w:r>
      <w:r w:rsidR="00543005">
        <w:rPr>
          <w:rFonts w:ascii="Times New Roman" w:hAnsi="Times New Roman" w:cs="Times New Roman"/>
          <w:color w:val="000000"/>
          <w:sz w:val="24"/>
          <w:szCs w:val="24"/>
          <w:lang w:val="sr-Cyrl-RS"/>
        </w:rPr>
        <w:t xml:space="preserve"> (члан 26</w:t>
      </w:r>
      <w:r>
        <w:rPr>
          <w:rFonts w:ascii="Times New Roman" w:hAnsi="Times New Roman" w:cs="Times New Roman"/>
          <w:color w:val="000000"/>
          <w:sz w:val="24"/>
          <w:szCs w:val="24"/>
          <w:lang w:val="sr-Cyrl-RS"/>
        </w:rPr>
        <w:t>)</w:t>
      </w:r>
      <w:r w:rsidR="002946B3" w:rsidRPr="00857210">
        <w:rPr>
          <w:rFonts w:ascii="Times New Roman" w:hAnsi="Times New Roman" w:cs="Times New Roman"/>
          <w:color w:val="000000"/>
          <w:sz w:val="24"/>
          <w:szCs w:val="24"/>
          <w:lang w:val="sr-Cyrl-RS"/>
        </w:rPr>
        <w:t>.</w:t>
      </w:r>
    </w:p>
    <w:p w14:paraId="615D2FE5" w14:textId="2E9C93FD" w:rsidR="00F65B58" w:rsidRPr="00857210" w:rsidRDefault="002946B3" w:rsidP="00196DF4">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 </w:t>
      </w:r>
    </w:p>
    <w:p w14:paraId="6EBF1F42" w14:textId="61E9689B" w:rsidR="00F65B58" w:rsidRDefault="002946B3" w:rsidP="00857210">
      <w:pPr>
        <w:spacing w:after="0" w:line="240" w:lineRule="auto"/>
        <w:jc w:val="center"/>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Изборна комисија  </w:t>
      </w:r>
    </w:p>
    <w:p w14:paraId="525EFC5E" w14:textId="77777777" w:rsidR="00196DF4" w:rsidRPr="00857210" w:rsidRDefault="00196DF4" w:rsidP="00857210">
      <w:pPr>
        <w:spacing w:after="0" w:line="240" w:lineRule="auto"/>
        <w:jc w:val="center"/>
        <w:rPr>
          <w:rFonts w:ascii="Times New Roman" w:hAnsi="Times New Roman" w:cs="Times New Roman"/>
          <w:sz w:val="24"/>
          <w:szCs w:val="24"/>
          <w:lang w:val="sr-Cyrl-RS"/>
        </w:rPr>
      </w:pPr>
    </w:p>
    <w:p w14:paraId="351F2814" w14:textId="0C82863F"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2</w:t>
      </w:r>
      <w:r w:rsidR="003C6951">
        <w:rPr>
          <w:rFonts w:ascii="Times New Roman" w:hAnsi="Times New Roman" w:cs="Times New Roman"/>
          <w:color w:val="000000"/>
          <w:sz w:val="24"/>
          <w:szCs w:val="24"/>
          <w:lang w:val="sr-Cyrl-RS"/>
        </w:rPr>
        <w:t>9</w:t>
      </w:r>
      <w:r w:rsidRPr="00857210">
        <w:rPr>
          <w:rFonts w:ascii="Times New Roman" w:hAnsi="Times New Roman" w:cs="Times New Roman"/>
          <w:color w:val="000000"/>
          <w:sz w:val="24"/>
          <w:szCs w:val="24"/>
          <w:lang w:val="sr-Cyrl-RS"/>
        </w:rPr>
        <w:t>.</w:t>
      </w:r>
    </w:p>
    <w:p w14:paraId="07515FE9" w14:textId="084B7440" w:rsidR="00F65B58" w:rsidRPr="00857210" w:rsidRDefault="002946B3" w:rsidP="00196D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Поступак предлагања кандидата за изборне члан</w:t>
      </w:r>
      <w:r w:rsidR="004B67DF">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 </w:t>
      </w:r>
      <w:r w:rsidR="00CC6C2F" w:rsidRPr="00857210">
        <w:rPr>
          <w:rFonts w:ascii="Times New Roman" w:hAnsi="Times New Roman" w:cs="Times New Roman"/>
          <w:color w:val="000000"/>
          <w:sz w:val="24"/>
          <w:szCs w:val="24"/>
          <w:lang w:val="sr-Cyrl-RS"/>
        </w:rPr>
        <w:t>С</w:t>
      </w:r>
      <w:r w:rsidR="00196DF4" w:rsidRPr="00857210">
        <w:rPr>
          <w:rFonts w:ascii="Times New Roman" w:hAnsi="Times New Roman" w:cs="Times New Roman"/>
          <w:color w:val="000000"/>
          <w:sz w:val="24"/>
          <w:szCs w:val="24"/>
          <w:lang w:val="sr-Cyrl-RS"/>
        </w:rPr>
        <w:t>авета</w:t>
      </w:r>
      <w:r w:rsidR="00CC6C2F"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из реда јавних тужилаца организује и спроводи Изборна комисија</w:t>
      </w:r>
      <w:r w:rsidR="00196DF4">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w:t>
      </w:r>
      <w:r w:rsidR="00CC6C2F" w:rsidRPr="00857210">
        <w:rPr>
          <w:rFonts w:ascii="Times New Roman" w:hAnsi="Times New Roman" w:cs="Times New Roman"/>
          <w:color w:val="000000"/>
          <w:sz w:val="24"/>
          <w:szCs w:val="24"/>
          <w:lang w:val="sr-Cyrl-RS"/>
        </w:rPr>
        <w:t xml:space="preserve"> </w:t>
      </w:r>
    </w:p>
    <w:p w14:paraId="57D91C8C" w14:textId="791C2673" w:rsidR="00F65B58" w:rsidRPr="00857210" w:rsidRDefault="002946B3" w:rsidP="00196DF4">
      <w:pPr>
        <w:spacing w:after="0" w:line="240" w:lineRule="auto"/>
        <w:ind w:firstLine="720"/>
        <w:jc w:val="both"/>
        <w:rPr>
          <w:rFonts w:ascii="Times New Roman" w:hAnsi="Times New Roman" w:cs="Times New Roman"/>
          <w:sz w:val="24"/>
          <w:szCs w:val="24"/>
          <w:lang w:val="sr-Latn-RS"/>
        </w:rPr>
      </w:pPr>
      <w:r w:rsidRPr="00857210">
        <w:rPr>
          <w:rFonts w:ascii="Times New Roman" w:hAnsi="Times New Roman" w:cs="Times New Roman"/>
          <w:color w:val="000000"/>
          <w:sz w:val="24"/>
          <w:szCs w:val="24"/>
          <w:lang w:val="sr-Cyrl-RS"/>
        </w:rPr>
        <w:t>Изборн</w:t>
      </w:r>
      <w:r w:rsidR="004B67DF">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комисиј</w:t>
      </w:r>
      <w:r w:rsidR="004B67DF">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w:t>
      </w:r>
      <w:r w:rsidR="004B67DF">
        <w:rPr>
          <w:rFonts w:ascii="Times New Roman" w:hAnsi="Times New Roman" w:cs="Times New Roman"/>
          <w:color w:val="000000"/>
          <w:sz w:val="24"/>
          <w:szCs w:val="24"/>
          <w:lang w:val="sr-Cyrl-RS"/>
        </w:rPr>
        <w:t xml:space="preserve">чине </w:t>
      </w:r>
      <w:r w:rsidRPr="00857210">
        <w:rPr>
          <w:rFonts w:ascii="Times New Roman" w:hAnsi="Times New Roman" w:cs="Times New Roman"/>
          <w:color w:val="000000"/>
          <w:sz w:val="24"/>
          <w:szCs w:val="24"/>
          <w:lang w:val="sr-Cyrl-RS"/>
        </w:rPr>
        <w:t xml:space="preserve"> председник и четири члан</w:t>
      </w:r>
      <w:r w:rsidR="00D00E17">
        <w:rPr>
          <w:rFonts w:ascii="Times New Roman" w:hAnsi="Times New Roman" w:cs="Times New Roman"/>
          <w:color w:val="000000"/>
          <w:sz w:val="24"/>
          <w:szCs w:val="24"/>
          <w:lang w:val="sr-Cyrl-RS"/>
        </w:rPr>
        <w:t>а и њихови замени</w:t>
      </w:r>
      <w:r w:rsidR="004B67DF">
        <w:rPr>
          <w:rFonts w:ascii="Times New Roman" w:hAnsi="Times New Roman" w:cs="Times New Roman"/>
          <w:color w:val="000000"/>
          <w:sz w:val="24"/>
          <w:szCs w:val="24"/>
          <w:lang w:val="sr-Cyrl-RS"/>
        </w:rPr>
        <w:t>ци</w:t>
      </w:r>
      <w:r w:rsidR="00D00E17">
        <w:rPr>
          <w:rFonts w:ascii="Times New Roman" w:hAnsi="Times New Roman" w:cs="Times New Roman"/>
          <w:color w:val="000000"/>
          <w:sz w:val="24"/>
          <w:szCs w:val="24"/>
          <w:lang w:val="sr-Cyrl-RS"/>
        </w:rPr>
        <w:t>, које бира</w:t>
      </w:r>
      <w:r w:rsidRPr="00857210">
        <w:rPr>
          <w:rFonts w:ascii="Times New Roman" w:hAnsi="Times New Roman" w:cs="Times New Roman"/>
          <w:color w:val="000000"/>
          <w:sz w:val="24"/>
          <w:szCs w:val="24"/>
          <w:lang w:val="sr-Cyrl-RS"/>
        </w:rPr>
        <w:t xml:space="preserve"> </w:t>
      </w:r>
      <w:r w:rsidR="00CC6C2F" w:rsidRPr="00857210">
        <w:rPr>
          <w:rFonts w:ascii="Times New Roman" w:hAnsi="Times New Roman" w:cs="Times New Roman"/>
          <w:color w:val="000000"/>
          <w:sz w:val="24"/>
          <w:szCs w:val="24"/>
          <w:lang w:val="sr-Cyrl-RS"/>
        </w:rPr>
        <w:t>С</w:t>
      </w:r>
      <w:r w:rsidR="00196DF4" w:rsidRPr="00857210">
        <w:rPr>
          <w:rFonts w:ascii="Times New Roman" w:hAnsi="Times New Roman" w:cs="Times New Roman"/>
          <w:color w:val="000000"/>
          <w:sz w:val="24"/>
          <w:szCs w:val="24"/>
          <w:lang w:val="sr-Cyrl-RS"/>
        </w:rPr>
        <w:t>авет</w:t>
      </w:r>
      <w:r w:rsidR="00CC6C2F"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из реда </w:t>
      </w:r>
      <w:r w:rsidR="00196DF4" w:rsidRPr="00857210">
        <w:rPr>
          <w:rFonts w:ascii="Times New Roman" w:hAnsi="Times New Roman" w:cs="Times New Roman"/>
          <w:color w:val="000000"/>
          <w:sz w:val="24"/>
          <w:szCs w:val="24"/>
          <w:lang w:val="sr-Cyrl-RS"/>
        </w:rPr>
        <w:t>главних</w:t>
      </w:r>
      <w:r w:rsidR="00CC6C2F"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јавних тужилаца и јавних тужилаца, уз њихову сагласност. </w:t>
      </w:r>
    </w:p>
    <w:p w14:paraId="3592AA39" w14:textId="15B6672C" w:rsidR="004B67DF" w:rsidRPr="00FA5FDE" w:rsidRDefault="004B67DF" w:rsidP="004B67DF">
      <w:pPr>
        <w:spacing w:after="0" w:line="240" w:lineRule="auto"/>
        <w:ind w:firstLine="720"/>
        <w:jc w:val="both"/>
        <w:rPr>
          <w:rFonts w:ascii="Times New Roman" w:hAnsi="Times New Roman" w:cs="Times New Roman"/>
          <w:bCs/>
          <w:sz w:val="24"/>
          <w:szCs w:val="24"/>
        </w:rPr>
      </w:pPr>
      <w:proofErr w:type="spellStart"/>
      <w:r w:rsidRPr="003C33AD">
        <w:rPr>
          <w:rFonts w:ascii="Times New Roman" w:hAnsi="Times New Roman" w:cs="Times New Roman"/>
          <w:bCs/>
          <w:sz w:val="24"/>
          <w:szCs w:val="24"/>
        </w:rPr>
        <w:t>Замен</w:t>
      </w:r>
      <w:r>
        <w:rPr>
          <w:rFonts w:ascii="Times New Roman" w:hAnsi="Times New Roman" w:cs="Times New Roman"/>
          <w:bCs/>
          <w:sz w:val="24"/>
          <w:szCs w:val="24"/>
        </w:rPr>
        <w:t>ик</w:t>
      </w:r>
      <w:proofErr w:type="spellEnd"/>
      <w:r w:rsidRPr="003C33AD">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председника</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заменик</w:t>
      </w:r>
      <w:proofErr w:type="spellEnd"/>
      <w:r>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члана</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Изборне</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комисије</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има</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иста</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права</w:t>
      </w:r>
      <w:proofErr w:type="spellEnd"/>
      <w:r w:rsidRPr="003C33AD">
        <w:rPr>
          <w:rFonts w:ascii="Times New Roman" w:hAnsi="Times New Roman" w:cs="Times New Roman"/>
          <w:bCs/>
          <w:sz w:val="24"/>
          <w:szCs w:val="24"/>
        </w:rPr>
        <w:t xml:space="preserve"> и </w:t>
      </w:r>
      <w:proofErr w:type="spellStart"/>
      <w:r w:rsidRPr="003C33AD">
        <w:rPr>
          <w:rFonts w:ascii="Times New Roman" w:hAnsi="Times New Roman" w:cs="Times New Roman"/>
          <w:bCs/>
          <w:sz w:val="24"/>
          <w:szCs w:val="24"/>
        </w:rPr>
        <w:t>одговорности</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као</w:t>
      </w:r>
      <w:proofErr w:type="spellEnd"/>
      <w:r w:rsidRPr="003C33AD">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председник</w:t>
      </w:r>
      <w:proofErr w:type="spellEnd"/>
      <w:r>
        <w:rPr>
          <w:rFonts w:ascii="Times New Roman" w:hAnsi="Times New Roman" w:cs="Times New Roman"/>
          <w:bCs/>
          <w:sz w:val="24"/>
          <w:szCs w:val="24"/>
        </w:rPr>
        <w:t xml:space="preserve"> и </w:t>
      </w:r>
      <w:proofErr w:type="spellStart"/>
      <w:r w:rsidRPr="003C33AD">
        <w:rPr>
          <w:rFonts w:ascii="Times New Roman" w:hAnsi="Times New Roman" w:cs="Times New Roman"/>
          <w:bCs/>
          <w:sz w:val="24"/>
          <w:szCs w:val="24"/>
        </w:rPr>
        <w:t>члан</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ко</w:t>
      </w:r>
      <w:r>
        <w:rPr>
          <w:rFonts w:ascii="Times New Roman" w:hAnsi="Times New Roman" w:cs="Times New Roman"/>
          <w:bCs/>
          <w:sz w:val="24"/>
          <w:szCs w:val="24"/>
        </w:rPr>
        <w:t>га</w:t>
      </w:r>
      <w:proofErr w:type="spellEnd"/>
      <w:r w:rsidRPr="003C33AD">
        <w:rPr>
          <w:rFonts w:ascii="Times New Roman" w:hAnsi="Times New Roman" w:cs="Times New Roman"/>
          <w:bCs/>
          <w:sz w:val="24"/>
          <w:szCs w:val="24"/>
        </w:rPr>
        <w:t xml:space="preserve"> </w:t>
      </w:r>
      <w:proofErr w:type="spellStart"/>
      <w:r w:rsidRPr="003C33AD">
        <w:rPr>
          <w:rFonts w:ascii="Times New Roman" w:hAnsi="Times New Roman" w:cs="Times New Roman"/>
          <w:bCs/>
          <w:sz w:val="24"/>
          <w:szCs w:val="24"/>
        </w:rPr>
        <w:t>замењуј</w:t>
      </w:r>
      <w:r>
        <w:rPr>
          <w:rFonts w:ascii="Times New Roman" w:hAnsi="Times New Roman" w:cs="Times New Roman"/>
          <w:bCs/>
          <w:sz w:val="24"/>
          <w:szCs w:val="24"/>
        </w:rPr>
        <w:t>е</w:t>
      </w:r>
      <w:proofErr w:type="spellEnd"/>
      <w:r w:rsidRPr="003C33AD">
        <w:rPr>
          <w:rFonts w:ascii="Times New Roman" w:hAnsi="Times New Roman" w:cs="Times New Roman"/>
          <w:bCs/>
          <w:sz w:val="24"/>
          <w:szCs w:val="24"/>
        </w:rPr>
        <w:t>.</w:t>
      </w:r>
    </w:p>
    <w:p w14:paraId="271D35E3" w14:textId="0CF7E9F5" w:rsidR="00F65B58" w:rsidRPr="00857210" w:rsidRDefault="002946B3" w:rsidP="00196D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Члан </w:t>
      </w:r>
      <w:r w:rsidR="00CC6C2F" w:rsidRPr="00857210">
        <w:rPr>
          <w:rFonts w:ascii="Times New Roman" w:hAnsi="Times New Roman" w:cs="Times New Roman"/>
          <w:color w:val="000000"/>
          <w:sz w:val="24"/>
          <w:szCs w:val="24"/>
          <w:lang w:val="sr-Cyrl-RS"/>
        </w:rPr>
        <w:t>С</w:t>
      </w:r>
      <w:r w:rsidR="00196DF4" w:rsidRPr="00857210">
        <w:rPr>
          <w:rFonts w:ascii="Times New Roman" w:hAnsi="Times New Roman" w:cs="Times New Roman"/>
          <w:color w:val="000000"/>
          <w:sz w:val="24"/>
          <w:szCs w:val="24"/>
          <w:lang w:val="sr-Cyrl-RS"/>
        </w:rPr>
        <w:t>авета</w:t>
      </w:r>
      <w:r w:rsidR="00CC6C2F"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не мо</w:t>
      </w:r>
      <w:r w:rsidR="004B67DF">
        <w:rPr>
          <w:rFonts w:ascii="Times New Roman" w:hAnsi="Times New Roman" w:cs="Times New Roman"/>
          <w:color w:val="000000"/>
          <w:sz w:val="24"/>
          <w:szCs w:val="24"/>
          <w:lang w:val="sr-Cyrl-RS"/>
        </w:rPr>
        <w:t>же</w:t>
      </w:r>
      <w:r w:rsidRPr="00857210">
        <w:rPr>
          <w:rFonts w:ascii="Times New Roman" w:hAnsi="Times New Roman" w:cs="Times New Roman"/>
          <w:color w:val="000000"/>
          <w:sz w:val="24"/>
          <w:szCs w:val="24"/>
          <w:lang w:val="sr-Cyrl-RS"/>
        </w:rPr>
        <w:t xml:space="preserve"> истовремено бити члан и замени</w:t>
      </w:r>
      <w:r w:rsidR="004B67DF">
        <w:rPr>
          <w:rFonts w:ascii="Times New Roman" w:hAnsi="Times New Roman" w:cs="Times New Roman"/>
          <w:color w:val="000000"/>
          <w:sz w:val="24"/>
          <w:szCs w:val="24"/>
          <w:lang w:val="sr-Cyrl-RS"/>
        </w:rPr>
        <w:t>к</w:t>
      </w:r>
      <w:r w:rsidRPr="00857210">
        <w:rPr>
          <w:rFonts w:ascii="Times New Roman" w:hAnsi="Times New Roman" w:cs="Times New Roman"/>
          <w:color w:val="000000"/>
          <w:sz w:val="24"/>
          <w:szCs w:val="24"/>
          <w:lang w:val="sr-Cyrl-RS"/>
        </w:rPr>
        <w:t xml:space="preserve"> члана Изборне комисије. </w:t>
      </w:r>
    </w:p>
    <w:p w14:paraId="26A8FCD7" w14:textId="1DD71361" w:rsidR="00F65B58" w:rsidRPr="00857210" w:rsidRDefault="002946B3" w:rsidP="00196D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Мандат члана Изборне комисије траје пет година, уз могућност поновног избора. </w:t>
      </w:r>
    </w:p>
    <w:p w14:paraId="3BF88080" w14:textId="11AE2E4F" w:rsidR="00F65B58" w:rsidRPr="00857210" w:rsidRDefault="002946B3" w:rsidP="00196D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Изборне комисије не мо</w:t>
      </w:r>
      <w:r w:rsidR="004B67DF">
        <w:rPr>
          <w:rFonts w:ascii="Times New Roman" w:hAnsi="Times New Roman" w:cs="Times New Roman"/>
          <w:color w:val="000000"/>
          <w:sz w:val="24"/>
          <w:szCs w:val="24"/>
          <w:lang w:val="sr-Cyrl-RS"/>
        </w:rPr>
        <w:t>же</w:t>
      </w:r>
      <w:r w:rsidRPr="00857210">
        <w:rPr>
          <w:rFonts w:ascii="Times New Roman" w:hAnsi="Times New Roman" w:cs="Times New Roman"/>
          <w:color w:val="000000"/>
          <w:sz w:val="24"/>
          <w:szCs w:val="24"/>
          <w:lang w:val="sr-Cyrl-RS"/>
        </w:rPr>
        <w:t xml:space="preserve"> се кандидовати за изборн</w:t>
      </w:r>
      <w:r w:rsidR="004B67DF">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члан</w:t>
      </w:r>
      <w:r w:rsidR="004B67DF">
        <w:rPr>
          <w:rFonts w:ascii="Times New Roman" w:hAnsi="Times New Roman" w:cs="Times New Roman"/>
          <w:color w:val="000000"/>
          <w:sz w:val="24"/>
          <w:szCs w:val="24"/>
          <w:lang w:val="sr-Cyrl-RS"/>
        </w:rPr>
        <w:t>а</w:t>
      </w:r>
      <w:r w:rsidR="00CC6C2F" w:rsidRPr="00857210">
        <w:rPr>
          <w:rFonts w:ascii="Times New Roman" w:hAnsi="Times New Roman" w:cs="Times New Roman"/>
          <w:color w:val="000000"/>
          <w:sz w:val="24"/>
          <w:szCs w:val="24"/>
          <w:lang w:val="sr-Cyrl-RS"/>
        </w:rPr>
        <w:t xml:space="preserve"> С</w:t>
      </w:r>
      <w:r w:rsidR="00196DF4" w:rsidRPr="00857210">
        <w:rPr>
          <w:rFonts w:ascii="Times New Roman" w:hAnsi="Times New Roman" w:cs="Times New Roman"/>
          <w:color w:val="000000"/>
          <w:sz w:val="24"/>
          <w:szCs w:val="24"/>
          <w:lang w:val="sr-Cyrl-RS"/>
        </w:rPr>
        <w:t>авета</w:t>
      </w:r>
      <w:r w:rsidRPr="00857210">
        <w:rPr>
          <w:rFonts w:ascii="Times New Roman" w:hAnsi="Times New Roman" w:cs="Times New Roman"/>
          <w:color w:val="000000"/>
          <w:sz w:val="24"/>
          <w:szCs w:val="24"/>
          <w:lang w:val="sr-Cyrl-RS"/>
        </w:rPr>
        <w:t xml:space="preserve">. </w:t>
      </w:r>
    </w:p>
    <w:p w14:paraId="28EA257B"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50E3A77F"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52284F72"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47667169" w14:textId="7D80D2EA"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5CBB5FBF" w14:textId="77777777" w:rsidR="00196DF4" w:rsidRDefault="002946B3" w:rsidP="00857210">
      <w:pPr>
        <w:spacing w:after="0" w:line="240" w:lineRule="auto"/>
        <w:jc w:val="center"/>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lastRenderedPageBreak/>
        <w:t>Положај Изборне комисије</w:t>
      </w:r>
    </w:p>
    <w:p w14:paraId="33BC41A4" w14:textId="48616DBA"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p w14:paraId="582EFF40" w14:textId="3A7734D6" w:rsidR="00F65B58" w:rsidRPr="00857210" w:rsidRDefault="003C6951" w:rsidP="00857210">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Члан 30</w:t>
      </w:r>
      <w:r w:rsidR="002946B3" w:rsidRPr="00857210">
        <w:rPr>
          <w:rFonts w:ascii="Times New Roman" w:hAnsi="Times New Roman" w:cs="Times New Roman"/>
          <w:color w:val="000000"/>
          <w:sz w:val="24"/>
          <w:szCs w:val="24"/>
          <w:lang w:val="sr-Cyrl-RS"/>
        </w:rPr>
        <w:t>.</w:t>
      </w:r>
    </w:p>
    <w:p w14:paraId="1E032FD1" w14:textId="62333502" w:rsidR="00F65B58" w:rsidRPr="00857210" w:rsidRDefault="002946B3" w:rsidP="00196D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Изборна комисија је самостална у раду и ради на основу закона и прописа донет</w:t>
      </w:r>
      <w:r w:rsidR="004B67DF">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на основу закона. </w:t>
      </w:r>
    </w:p>
    <w:p w14:paraId="7B4E182C" w14:textId="6185834A" w:rsidR="00F65B58" w:rsidRPr="00857210" w:rsidRDefault="002946B3" w:rsidP="00196DF4">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Изборна комисија доноси одлук</w:t>
      </w:r>
      <w:r w:rsidR="004B67DF">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већином гласова свих чланова. </w:t>
      </w:r>
    </w:p>
    <w:p w14:paraId="7E025979" w14:textId="10A42CCD" w:rsidR="00F65B58" w:rsidRPr="00857210" w:rsidRDefault="002946B3" w:rsidP="007A57A0">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За свој рад Изборна комисија одговара </w:t>
      </w:r>
      <w:r w:rsidR="00AB18B6" w:rsidRPr="00857210">
        <w:rPr>
          <w:rFonts w:ascii="Times New Roman" w:hAnsi="Times New Roman" w:cs="Times New Roman"/>
          <w:color w:val="000000"/>
          <w:sz w:val="24"/>
          <w:szCs w:val="24"/>
          <w:lang w:val="sr-Cyrl-RS"/>
        </w:rPr>
        <w:t xml:space="preserve"> С</w:t>
      </w:r>
      <w:r w:rsidR="007A57A0" w:rsidRPr="00857210">
        <w:rPr>
          <w:rFonts w:ascii="Times New Roman" w:hAnsi="Times New Roman" w:cs="Times New Roman"/>
          <w:color w:val="000000"/>
          <w:sz w:val="24"/>
          <w:szCs w:val="24"/>
          <w:lang w:val="sr-Cyrl-RS"/>
        </w:rPr>
        <w:t>авету</w:t>
      </w:r>
      <w:r w:rsidR="00AB18B6" w:rsidRPr="00857210">
        <w:rPr>
          <w:rFonts w:ascii="Times New Roman" w:hAnsi="Times New Roman" w:cs="Times New Roman"/>
          <w:color w:val="000000"/>
          <w:sz w:val="24"/>
          <w:szCs w:val="24"/>
          <w:lang w:val="sr-Cyrl-RS"/>
        </w:rPr>
        <w:t xml:space="preserve"> </w:t>
      </w:r>
      <w:r w:rsidR="003C6951">
        <w:rPr>
          <w:rFonts w:ascii="Times New Roman" w:hAnsi="Times New Roman" w:cs="Times New Roman"/>
          <w:color w:val="000000"/>
          <w:sz w:val="24"/>
          <w:szCs w:val="24"/>
          <w:lang w:val="sr-Cyrl-RS"/>
        </w:rPr>
        <w:t>који</w:t>
      </w:r>
      <w:r w:rsidRPr="00857210">
        <w:rPr>
          <w:rFonts w:ascii="Times New Roman" w:hAnsi="Times New Roman" w:cs="Times New Roman"/>
          <w:color w:val="000000"/>
          <w:sz w:val="24"/>
          <w:szCs w:val="24"/>
          <w:lang w:val="sr-Cyrl-RS"/>
        </w:rPr>
        <w:t xml:space="preserve"> обезбеђује услове за њен рад. </w:t>
      </w:r>
    </w:p>
    <w:p w14:paraId="3B2F8326" w14:textId="5452AE8E" w:rsidR="00F65B58" w:rsidRPr="00857210" w:rsidRDefault="007A57A0" w:rsidP="007A57A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Ј</w:t>
      </w:r>
      <w:r w:rsidR="002946B3" w:rsidRPr="00857210">
        <w:rPr>
          <w:rFonts w:ascii="Times New Roman" w:hAnsi="Times New Roman" w:cs="Times New Roman"/>
          <w:color w:val="000000"/>
          <w:sz w:val="24"/>
          <w:szCs w:val="24"/>
          <w:lang w:val="sr-Cyrl-RS"/>
        </w:rPr>
        <w:t>авн</w:t>
      </w:r>
      <w:r w:rsidR="004B67DF">
        <w:rPr>
          <w:rFonts w:ascii="Times New Roman" w:hAnsi="Times New Roman" w:cs="Times New Roman"/>
          <w:color w:val="000000"/>
          <w:sz w:val="24"/>
          <w:szCs w:val="24"/>
          <w:lang w:val="sr-Cyrl-RS"/>
        </w:rPr>
        <w:t>о</w:t>
      </w:r>
      <w:r w:rsidR="002946B3" w:rsidRPr="00857210">
        <w:rPr>
          <w:rFonts w:ascii="Times New Roman" w:hAnsi="Times New Roman" w:cs="Times New Roman"/>
          <w:color w:val="000000"/>
          <w:sz w:val="24"/>
          <w:szCs w:val="24"/>
          <w:lang w:val="sr-Cyrl-RS"/>
        </w:rPr>
        <w:t xml:space="preserve"> тужилаштв</w:t>
      </w:r>
      <w:r w:rsidR="004B67DF">
        <w:rPr>
          <w:rFonts w:ascii="Times New Roman" w:hAnsi="Times New Roman" w:cs="Times New Roman"/>
          <w:color w:val="000000"/>
          <w:sz w:val="24"/>
          <w:szCs w:val="24"/>
          <w:lang w:val="sr-Cyrl-RS"/>
        </w:rPr>
        <w:t>о</w:t>
      </w:r>
      <w:r w:rsidR="002946B3" w:rsidRPr="00857210">
        <w:rPr>
          <w:rFonts w:ascii="Times New Roman" w:hAnsi="Times New Roman" w:cs="Times New Roman"/>
          <w:color w:val="000000"/>
          <w:sz w:val="24"/>
          <w:szCs w:val="24"/>
          <w:lang w:val="sr-Cyrl-RS"/>
        </w:rPr>
        <w:t xml:space="preserve"> </w:t>
      </w:r>
      <w:r w:rsidR="004B67DF">
        <w:rPr>
          <w:rFonts w:ascii="Times New Roman" w:hAnsi="Times New Roman" w:cs="Times New Roman"/>
          <w:color w:val="000000"/>
          <w:sz w:val="24"/>
          <w:szCs w:val="24"/>
          <w:lang w:val="sr-Cyrl-RS"/>
        </w:rPr>
        <w:t>је</w:t>
      </w:r>
      <w:r w:rsidR="00183F91"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дужн</w:t>
      </w:r>
      <w:r w:rsidR="004B67DF">
        <w:rPr>
          <w:rFonts w:ascii="Times New Roman" w:hAnsi="Times New Roman" w:cs="Times New Roman"/>
          <w:color w:val="000000"/>
          <w:sz w:val="24"/>
          <w:szCs w:val="24"/>
          <w:lang w:val="sr-Cyrl-RS"/>
        </w:rPr>
        <w:t>о</w:t>
      </w:r>
      <w:r w:rsidR="002946B3" w:rsidRPr="00857210">
        <w:rPr>
          <w:rFonts w:ascii="Times New Roman" w:hAnsi="Times New Roman" w:cs="Times New Roman"/>
          <w:color w:val="000000"/>
          <w:sz w:val="24"/>
          <w:szCs w:val="24"/>
          <w:lang w:val="sr-Cyrl-RS"/>
        </w:rPr>
        <w:t xml:space="preserve"> да пружа помоћ Изборној комисији и да </w:t>
      </w:r>
      <w:r>
        <w:rPr>
          <w:rFonts w:ascii="Times New Roman" w:hAnsi="Times New Roman" w:cs="Times New Roman"/>
          <w:color w:val="000000"/>
          <w:sz w:val="24"/>
          <w:szCs w:val="24"/>
          <w:lang w:val="sr-Cyrl-RS"/>
        </w:rPr>
        <w:t xml:space="preserve">јој </w:t>
      </w:r>
      <w:r w:rsidR="002946B3" w:rsidRPr="00857210">
        <w:rPr>
          <w:rFonts w:ascii="Times New Roman" w:hAnsi="Times New Roman" w:cs="Times New Roman"/>
          <w:color w:val="000000"/>
          <w:sz w:val="24"/>
          <w:szCs w:val="24"/>
          <w:lang w:val="sr-Cyrl-RS"/>
        </w:rPr>
        <w:t>доставља податке потребне за рад.</w:t>
      </w:r>
      <w:r w:rsidR="003C6951">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 xml:space="preserve"> </w:t>
      </w:r>
    </w:p>
    <w:p w14:paraId="28C71CF3"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79AE6F70"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Изборне радње </w:t>
      </w:r>
    </w:p>
    <w:p w14:paraId="33F621BC"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0479017E" w14:textId="3576CFD8"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9270C0">
        <w:rPr>
          <w:rFonts w:ascii="Times New Roman" w:hAnsi="Times New Roman" w:cs="Times New Roman"/>
          <w:color w:val="000000"/>
          <w:sz w:val="24"/>
          <w:szCs w:val="24"/>
          <w:lang w:val="sr-Cyrl-RS"/>
        </w:rPr>
        <w:t xml:space="preserve"> </w:t>
      </w:r>
      <w:r w:rsidR="00AC693B">
        <w:rPr>
          <w:rFonts w:ascii="Times New Roman" w:hAnsi="Times New Roman" w:cs="Times New Roman"/>
          <w:color w:val="000000"/>
          <w:sz w:val="24"/>
          <w:szCs w:val="24"/>
          <w:lang w:val="sr-Cyrl-RS"/>
        </w:rPr>
        <w:t>31</w:t>
      </w:r>
      <w:r w:rsidRPr="00857210">
        <w:rPr>
          <w:rFonts w:ascii="Times New Roman" w:hAnsi="Times New Roman" w:cs="Times New Roman"/>
          <w:color w:val="000000"/>
          <w:sz w:val="24"/>
          <w:szCs w:val="24"/>
          <w:lang w:val="sr-Cyrl-RS"/>
        </w:rPr>
        <w:t>.</w:t>
      </w:r>
    </w:p>
    <w:p w14:paraId="313AEA3C" w14:textId="516B7CD3" w:rsidR="00F65B58" w:rsidRPr="00857210" w:rsidRDefault="002946B3" w:rsidP="009270C0">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Изборна комисија, по пријему одлуке о отпочињању поступка предлагања кандидата, доноси одлуку о изборним радњама и роковима</w:t>
      </w:r>
      <w:r w:rsidR="00AB18B6" w:rsidRPr="00857210">
        <w:rPr>
          <w:rFonts w:ascii="Times New Roman" w:hAnsi="Times New Roman" w:cs="Times New Roman"/>
          <w:color w:val="000000"/>
          <w:sz w:val="24"/>
          <w:szCs w:val="24"/>
          <w:lang w:val="sr-Cyrl-RS"/>
        </w:rPr>
        <w:t xml:space="preserve">.  </w:t>
      </w:r>
      <w:r w:rsidR="009270C0">
        <w:rPr>
          <w:rFonts w:ascii="Times New Roman" w:hAnsi="Times New Roman" w:cs="Times New Roman"/>
          <w:color w:val="000000"/>
          <w:sz w:val="24"/>
          <w:szCs w:val="24"/>
          <w:lang w:val="sr-Cyrl-RS"/>
        </w:rPr>
        <w:t>О</w:t>
      </w:r>
      <w:r w:rsidR="009270C0" w:rsidRPr="00857210">
        <w:rPr>
          <w:rFonts w:ascii="Times New Roman" w:hAnsi="Times New Roman" w:cs="Times New Roman"/>
          <w:color w:val="000000"/>
          <w:sz w:val="24"/>
          <w:szCs w:val="24"/>
          <w:lang w:val="sr-Cyrl-RS"/>
        </w:rPr>
        <w:t xml:space="preserve">длука </w:t>
      </w:r>
      <w:r w:rsidR="009270C0">
        <w:rPr>
          <w:rFonts w:ascii="Times New Roman" w:hAnsi="Times New Roman" w:cs="Times New Roman"/>
          <w:color w:val="000000"/>
          <w:sz w:val="24"/>
          <w:szCs w:val="24"/>
          <w:lang w:val="sr-Cyrl-RS"/>
        </w:rPr>
        <w:t>И</w:t>
      </w:r>
      <w:r w:rsidR="009270C0" w:rsidRPr="00857210">
        <w:rPr>
          <w:rFonts w:ascii="Times New Roman" w:hAnsi="Times New Roman" w:cs="Times New Roman"/>
          <w:color w:val="000000"/>
          <w:sz w:val="24"/>
          <w:szCs w:val="24"/>
          <w:lang w:val="sr-Cyrl-RS"/>
        </w:rPr>
        <w:t xml:space="preserve">зборне комисије објављује </w:t>
      </w:r>
      <w:r w:rsidR="00AC693B" w:rsidRPr="00857210">
        <w:rPr>
          <w:rFonts w:ascii="Times New Roman" w:hAnsi="Times New Roman" w:cs="Times New Roman"/>
          <w:color w:val="000000"/>
          <w:sz w:val="24"/>
          <w:szCs w:val="24"/>
          <w:lang w:val="sr-Cyrl-RS"/>
        </w:rPr>
        <w:t xml:space="preserve">се </w:t>
      </w:r>
      <w:r w:rsidR="009270C0" w:rsidRPr="00857210">
        <w:rPr>
          <w:rFonts w:ascii="Times New Roman" w:hAnsi="Times New Roman" w:cs="Times New Roman"/>
          <w:color w:val="000000"/>
          <w:sz w:val="24"/>
          <w:szCs w:val="24"/>
          <w:lang w:val="sr-Cyrl-RS"/>
        </w:rPr>
        <w:t xml:space="preserve">на интернет страници </w:t>
      </w:r>
      <w:r w:rsidR="009270C0">
        <w:rPr>
          <w:rFonts w:ascii="Times New Roman" w:hAnsi="Times New Roman" w:cs="Times New Roman"/>
          <w:color w:val="000000"/>
          <w:sz w:val="24"/>
          <w:szCs w:val="24"/>
          <w:lang w:val="sr-Cyrl-RS"/>
        </w:rPr>
        <w:t>С</w:t>
      </w:r>
      <w:r w:rsidR="009270C0" w:rsidRPr="00857210">
        <w:rPr>
          <w:rFonts w:ascii="Times New Roman" w:hAnsi="Times New Roman" w:cs="Times New Roman"/>
          <w:color w:val="000000"/>
          <w:sz w:val="24"/>
          <w:szCs w:val="24"/>
          <w:lang w:val="sr-Cyrl-RS"/>
        </w:rPr>
        <w:t>авета.</w:t>
      </w:r>
    </w:p>
    <w:p w14:paraId="3C38C0C3" w14:textId="2CAEF046" w:rsidR="00F65B58" w:rsidRPr="00857210" w:rsidRDefault="002946B3" w:rsidP="009270C0">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Председник Изборне комисије доставља </w:t>
      </w:r>
      <w:r w:rsidR="009270C0">
        <w:rPr>
          <w:rFonts w:ascii="Times New Roman" w:hAnsi="Times New Roman" w:cs="Times New Roman"/>
          <w:color w:val="000000"/>
          <w:sz w:val="24"/>
          <w:szCs w:val="24"/>
          <w:lang w:val="sr-Cyrl-RS"/>
        </w:rPr>
        <w:t>В</w:t>
      </w:r>
      <w:r w:rsidR="009270C0" w:rsidRPr="00857210">
        <w:rPr>
          <w:rFonts w:ascii="Times New Roman" w:hAnsi="Times New Roman" w:cs="Times New Roman"/>
          <w:color w:val="000000"/>
          <w:sz w:val="24"/>
          <w:szCs w:val="24"/>
          <w:lang w:val="sr-Cyrl-RS"/>
        </w:rPr>
        <w:t>рховном јавном тужиоцу и главн</w:t>
      </w:r>
      <w:r w:rsidR="004B67DF">
        <w:rPr>
          <w:rFonts w:ascii="Times New Roman" w:hAnsi="Times New Roman" w:cs="Times New Roman"/>
          <w:color w:val="000000"/>
          <w:sz w:val="24"/>
          <w:szCs w:val="24"/>
          <w:lang w:val="sr-Cyrl-RS"/>
        </w:rPr>
        <w:t>ом</w:t>
      </w:r>
      <w:r w:rsidR="00C26D6F"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јавн</w:t>
      </w:r>
      <w:r w:rsidR="004B67DF">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тужиоц</w:t>
      </w:r>
      <w:r w:rsidR="004B67DF">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одлуку о отпочињању поступка предлагања кандидата и одлуку о изборним радњама и роковима.</w:t>
      </w:r>
      <w:r w:rsidR="00AC693B">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 xml:space="preserve"> </w:t>
      </w:r>
    </w:p>
    <w:p w14:paraId="6847BED2" w14:textId="331AD55D" w:rsidR="00F65B58" w:rsidRPr="00857210" w:rsidRDefault="009270C0" w:rsidP="009270C0">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В</w:t>
      </w:r>
      <w:r w:rsidRPr="00857210">
        <w:rPr>
          <w:rFonts w:ascii="Times New Roman" w:hAnsi="Times New Roman" w:cs="Times New Roman"/>
          <w:color w:val="000000"/>
          <w:sz w:val="24"/>
          <w:szCs w:val="24"/>
          <w:lang w:val="sr-Cyrl-RS"/>
        </w:rPr>
        <w:t xml:space="preserve">рховни јавни тужилац и главни </w:t>
      </w:r>
      <w:r>
        <w:rPr>
          <w:rFonts w:ascii="Times New Roman" w:hAnsi="Times New Roman" w:cs="Times New Roman"/>
          <w:color w:val="000000"/>
          <w:sz w:val="24"/>
          <w:szCs w:val="24"/>
          <w:lang w:val="sr-Cyrl-RS"/>
        </w:rPr>
        <w:t>ј</w:t>
      </w:r>
      <w:r w:rsidR="00E067A5">
        <w:rPr>
          <w:rFonts w:ascii="Times New Roman" w:hAnsi="Times New Roman" w:cs="Times New Roman"/>
          <w:color w:val="000000"/>
          <w:sz w:val="24"/>
          <w:szCs w:val="24"/>
          <w:lang w:val="sr-Cyrl-RS"/>
        </w:rPr>
        <w:t>авни тужилац</w:t>
      </w:r>
      <w:r w:rsidR="002946B3" w:rsidRPr="00857210">
        <w:rPr>
          <w:rFonts w:ascii="Times New Roman" w:hAnsi="Times New Roman" w:cs="Times New Roman"/>
          <w:color w:val="000000"/>
          <w:sz w:val="24"/>
          <w:szCs w:val="24"/>
          <w:lang w:val="sr-Cyrl-RS"/>
        </w:rPr>
        <w:t xml:space="preserve"> </w:t>
      </w:r>
      <w:r w:rsidR="00E067A5">
        <w:rPr>
          <w:rFonts w:ascii="Times New Roman" w:hAnsi="Times New Roman" w:cs="Times New Roman"/>
          <w:color w:val="000000"/>
          <w:sz w:val="24"/>
          <w:szCs w:val="24"/>
          <w:lang w:val="sr-Cyrl-RS"/>
        </w:rPr>
        <w:t>дужан</w:t>
      </w:r>
      <w:r w:rsidR="002946B3" w:rsidRPr="00857210">
        <w:rPr>
          <w:rFonts w:ascii="Times New Roman" w:hAnsi="Times New Roman" w:cs="Times New Roman"/>
          <w:color w:val="000000"/>
          <w:sz w:val="24"/>
          <w:szCs w:val="24"/>
          <w:lang w:val="sr-Cyrl-RS"/>
        </w:rPr>
        <w:t xml:space="preserve"> </w:t>
      </w:r>
      <w:r w:rsidR="00E067A5">
        <w:rPr>
          <w:rFonts w:ascii="Times New Roman" w:hAnsi="Times New Roman" w:cs="Times New Roman"/>
          <w:color w:val="000000"/>
          <w:sz w:val="24"/>
          <w:szCs w:val="24"/>
          <w:lang w:val="sr-Cyrl-RS"/>
        </w:rPr>
        <w:t>је</w:t>
      </w:r>
      <w:r w:rsidR="00AC693B"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да одлуку о отпочињању поступка предлагања кандидата и одлуку о из</w:t>
      </w:r>
      <w:r w:rsidR="00E067A5">
        <w:rPr>
          <w:rFonts w:ascii="Times New Roman" w:hAnsi="Times New Roman" w:cs="Times New Roman"/>
          <w:color w:val="000000"/>
          <w:sz w:val="24"/>
          <w:szCs w:val="24"/>
          <w:lang w:val="sr-Cyrl-RS"/>
        </w:rPr>
        <w:t>борним радњама и роковима, учини</w:t>
      </w:r>
      <w:r w:rsidR="002946B3" w:rsidRPr="00857210">
        <w:rPr>
          <w:rFonts w:ascii="Times New Roman" w:hAnsi="Times New Roman" w:cs="Times New Roman"/>
          <w:color w:val="000000"/>
          <w:sz w:val="24"/>
          <w:szCs w:val="24"/>
          <w:lang w:val="sr-Cyrl-RS"/>
        </w:rPr>
        <w:t xml:space="preserve"> доступним </w:t>
      </w:r>
      <w:r w:rsidR="004B67DF" w:rsidRPr="00857210">
        <w:rPr>
          <w:rFonts w:ascii="Times New Roman" w:hAnsi="Times New Roman" w:cs="Times New Roman"/>
          <w:color w:val="000000"/>
          <w:sz w:val="24"/>
          <w:szCs w:val="24"/>
          <w:lang w:val="sr-Cyrl-RS"/>
        </w:rPr>
        <w:t xml:space="preserve">на одговарајући начин </w:t>
      </w:r>
      <w:r w:rsidR="002946B3" w:rsidRPr="00857210">
        <w:rPr>
          <w:rFonts w:ascii="Times New Roman" w:hAnsi="Times New Roman" w:cs="Times New Roman"/>
          <w:color w:val="000000"/>
          <w:sz w:val="24"/>
          <w:szCs w:val="24"/>
          <w:lang w:val="sr-Cyrl-RS"/>
        </w:rPr>
        <w:t>свим јавни</w:t>
      </w:r>
      <w:r>
        <w:rPr>
          <w:rFonts w:ascii="Times New Roman" w:hAnsi="Times New Roman" w:cs="Times New Roman"/>
          <w:color w:val="000000"/>
          <w:sz w:val="24"/>
          <w:szCs w:val="24"/>
          <w:lang w:val="sr-Cyrl-RS"/>
        </w:rPr>
        <w:t>м</w:t>
      </w:r>
      <w:r w:rsidR="002946B3" w:rsidRPr="00857210">
        <w:rPr>
          <w:rFonts w:ascii="Times New Roman" w:hAnsi="Times New Roman" w:cs="Times New Roman"/>
          <w:color w:val="000000"/>
          <w:sz w:val="24"/>
          <w:szCs w:val="24"/>
          <w:lang w:val="sr-Cyrl-RS"/>
        </w:rPr>
        <w:t xml:space="preserve"> тужи</w:t>
      </w:r>
      <w:r w:rsidRPr="00857210">
        <w:rPr>
          <w:rFonts w:ascii="Times New Roman" w:hAnsi="Times New Roman" w:cs="Times New Roman"/>
          <w:color w:val="000000"/>
          <w:sz w:val="24"/>
          <w:szCs w:val="24"/>
          <w:lang w:val="sr-Cyrl-RS"/>
        </w:rPr>
        <w:t>оцима</w:t>
      </w:r>
      <w:r w:rsidR="00C26D6F"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 xml:space="preserve"> у јавном тужилаштву</w:t>
      </w:r>
      <w:r w:rsidR="00E067A5">
        <w:rPr>
          <w:rFonts w:ascii="Times New Roman" w:hAnsi="Times New Roman" w:cs="Times New Roman"/>
          <w:color w:val="000000"/>
          <w:sz w:val="24"/>
          <w:szCs w:val="24"/>
          <w:lang w:val="sr-Cyrl-RS"/>
        </w:rPr>
        <w:t xml:space="preserve"> чијим радом руководи</w:t>
      </w:r>
      <w:r w:rsidR="002946B3" w:rsidRPr="00857210">
        <w:rPr>
          <w:rFonts w:ascii="Times New Roman" w:hAnsi="Times New Roman" w:cs="Times New Roman"/>
          <w:color w:val="000000"/>
          <w:sz w:val="24"/>
          <w:szCs w:val="24"/>
          <w:lang w:val="sr-Cyrl-RS"/>
        </w:rPr>
        <w:t xml:space="preserve">,. </w:t>
      </w:r>
    </w:p>
    <w:p w14:paraId="12227E0B" w14:textId="1B01730E" w:rsidR="00C26D6F" w:rsidRPr="00857210" w:rsidRDefault="009270C0" w:rsidP="009270C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w:t>
      </w:r>
      <w:r w:rsidRPr="00857210">
        <w:rPr>
          <w:rFonts w:ascii="Times New Roman" w:hAnsi="Times New Roman" w:cs="Times New Roman"/>
          <w:sz w:val="24"/>
          <w:szCs w:val="24"/>
          <w:lang w:val="sr-Cyrl-RS"/>
        </w:rPr>
        <w:t xml:space="preserve">лавни јавни тужилац је дужан да закаже </w:t>
      </w:r>
      <w:r>
        <w:rPr>
          <w:rFonts w:ascii="Times New Roman" w:hAnsi="Times New Roman" w:cs="Times New Roman"/>
          <w:sz w:val="24"/>
          <w:szCs w:val="24"/>
          <w:lang w:val="sr-Cyrl-RS"/>
        </w:rPr>
        <w:t>к</w:t>
      </w:r>
      <w:r w:rsidRPr="00857210">
        <w:rPr>
          <w:rFonts w:ascii="Times New Roman" w:hAnsi="Times New Roman" w:cs="Times New Roman"/>
          <w:sz w:val="24"/>
          <w:szCs w:val="24"/>
          <w:lang w:val="sr-Cyrl-RS"/>
        </w:rPr>
        <w:t xml:space="preserve">олегијум јавног тужилаштва ради предлагања кандидата у року који је одређен одлуком </w:t>
      </w:r>
      <w:r>
        <w:rPr>
          <w:rFonts w:ascii="Times New Roman" w:hAnsi="Times New Roman" w:cs="Times New Roman"/>
          <w:sz w:val="24"/>
          <w:szCs w:val="24"/>
          <w:lang w:val="sr-Cyrl-RS"/>
        </w:rPr>
        <w:t>И</w:t>
      </w:r>
      <w:r w:rsidRPr="00857210">
        <w:rPr>
          <w:rFonts w:ascii="Times New Roman" w:hAnsi="Times New Roman" w:cs="Times New Roman"/>
          <w:sz w:val="24"/>
          <w:szCs w:val="24"/>
          <w:lang w:val="sr-Cyrl-RS"/>
        </w:rPr>
        <w:t>зборне комисије</w:t>
      </w:r>
      <w:r w:rsidR="00C26D6F" w:rsidRPr="00857210">
        <w:rPr>
          <w:rFonts w:ascii="Times New Roman" w:hAnsi="Times New Roman" w:cs="Times New Roman"/>
          <w:sz w:val="24"/>
          <w:szCs w:val="24"/>
          <w:lang w:val="sr-Cyrl-RS"/>
        </w:rPr>
        <w:t>.</w:t>
      </w:r>
    </w:p>
    <w:p w14:paraId="5298F87F" w14:textId="0762355C" w:rsidR="005779FD" w:rsidRPr="005779FD" w:rsidRDefault="002946B3" w:rsidP="003B5696">
      <w:pPr>
        <w:spacing w:after="0" w:line="240" w:lineRule="auto"/>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w:t>
      </w:r>
    </w:p>
    <w:p w14:paraId="48FC5FF8"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Кандидациона пријава </w:t>
      </w:r>
    </w:p>
    <w:p w14:paraId="14FA85E3"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69EF124E" w14:textId="4DFBA17A"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3B5696">
        <w:rPr>
          <w:rFonts w:ascii="Times New Roman" w:hAnsi="Times New Roman" w:cs="Times New Roman"/>
          <w:color w:val="000000"/>
          <w:sz w:val="24"/>
          <w:szCs w:val="24"/>
          <w:lang w:val="sr-Cyrl-RS"/>
        </w:rPr>
        <w:t xml:space="preserve"> 32</w:t>
      </w:r>
      <w:r w:rsidRPr="00857210">
        <w:rPr>
          <w:rFonts w:ascii="Times New Roman" w:hAnsi="Times New Roman" w:cs="Times New Roman"/>
          <w:color w:val="000000"/>
          <w:sz w:val="24"/>
          <w:szCs w:val="24"/>
          <w:lang w:val="sr-Cyrl-RS"/>
        </w:rPr>
        <w:t>.</w:t>
      </w:r>
    </w:p>
    <w:p w14:paraId="139E270F" w14:textId="478F533A" w:rsidR="00F65B58" w:rsidRPr="00857210" w:rsidRDefault="002946B3" w:rsidP="009270C0">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Кандидациона пријава доставља</w:t>
      </w:r>
      <w:r w:rsidR="003B5696" w:rsidRPr="00857210">
        <w:rPr>
          <w:rFonts w:ascii="Times New Roman" w:hAnsi="Times New Roman" w:cs="Times New Roman"/>
          <w:color w:val="000000"/>
          <w:sz w:val="24"/>
          <w:szCs w:val="24"/>
          <w:lang w:val="sr-Cyrl-RS"/>
        </w:rPr>
        <w:t xml:space="preserve"> се</w:t>
      </w:r>
      <w:r w:rsidRPr="00857210">
        <w:rPr>
          <w:rFonts w:ascii="Times New Roman" w:hAnsi="Times New Roman" w:cs="Times New Roman"/>
          <w:color w:val="000000"/>
          <w:sz w:val="24"/>
          <w:szCs w:val="24"/>
          <w:lang w:val="sr-Cyrl-RS"/>
        </w:rPr>
        <w:t xml:space="preserve"> Изборној комисији у року од </w:t>
      </w:r>
      <w:r w:rsidR="002E7F11" w:rsidRPr="00857210">
        <w:rPr>
          <w:rFonts w:ascii="Times New Roman" w:hAnsi="Times New Roman" w:cs="Times New Roman"/>
          <w:b/>
          <w:color w:val="000000"/>
          <w:sz w:val="24"/>
          <w:szCs w:val="24"/>
          <w:lang w:val="sr-Cyrl-RS"/>
        </w:rPr>
        <w:t xml:space="preserve"> </w:t>
      </w:r>
      <w:r w:rsidR="002E7F11" w:rsidRPr="00857210">
        <w:rPr>
          <w:rFonts w:ascii="Times New Roman" w:hAnsi="Times New Roman" w:cs="Times New Roman"/>
          <w:bCs/>
          <w:color w:val="000000"/>
          <w:sz w:val="24"/>
          <w:szCs w:val="24"/>
          <w:lang w:val="sr-Cyrl-RS"/>
        </w:rPr>
        <w:t>30</w:t>
      </w:r>
      <w:r w:rsidR="00232815"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дана од дана објављивања одлуке о отпочињању поступка предлагања кандидата за изборн</w:t>
      </w:r>
      <w:r w:rsidR="004B67DF">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члан</w:t>
      </w:r>
      <w:r w:rsidR="004B67DF">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 </w:t>
      </w:r>
      <w:r w:rsidR="002E7F11" w:rsidRPr="00857210">
        <w:rPr>
          <w:rFonts w:ascii="Times New Roman" w:hAnsi="Times New Roman" w:cs="Times New Roman"/>
          <w:color w:val="000000"/>
          <w:sz w:val="24"/>
          <w:szCs w:val="24"/>
          <w:lang w:val="sr-Cyrl-RS"/>
        </w:rPr>
        <w:t>С</w:t>
      </w:r>
      <w:r w:rsidR="009270C0" w:rsidRPr="00857210">
        <w:rPr>
          <w:rFonts w:ascii="Times New Roman" w:hAnsi="Times New Roman" w:cs="Times New Roman"/>
          <w:color w:val="000000"/>
          <w:sz w:val="24"/>
          <w:szCs w:val="24"/>
          <w:lang w:val="sr-Cyrl-RS"/>
        </w:rPr>
        <w:t>авета</w:t>
      </w:r>
      <w:r w:rsidR="002E7F11"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у „Службеном гласнику Републике Србије”.</w:t>
      </w:r>
    </w:p>
    <w:p w14:paraId="70D49221" w14:textId="0B5D6F48" w:rsidR="004308E8" w:rsidRDefault="002946B3" w:rsidP="009270C0">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Уз кандидациону пријаву доставља</w:t>
      </w:r>
      <w:r w:rsidR="00D00E17">
        <w:rPr>
          <w:rFonts w:ascii="Times New Roman" w:hAnsi="Times New Roman" w:cs="Times New Roman"/>
          <w:color w:val="000000"/>
          <w:sz w:val="24"/>
          <w:szCs w:val="24"/>
          <w:lang w:val="sr-Cyrl-RS"/>
        </w:rPr>
        <w:t>ју</w:t>
      </w:r>
      <w:r w:rsidRPr="00857210">
        <w:rPr>
          <w:rFonts w:ascii="Times New Roman" w:hAnsi="Times New Roman" w:cs="Times New Roman"/>
          <w:color w:val="000000"/>
          <w:sz w:val="24"/>
          <w:szCs w:val="24"/>
          <w:lang w:val="sr-Cyrl-RS"/>
        </w:rPr>
        <w:t xml:space="preserve"> се</w:t>
      </w:r>
      <w:r w:rsidR="00BF49A6">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потписана изјава кандидата о прихватању кандидатуре и одлука </w:t>
      </w:r>
      <w:r w:rsidR="009270C0">
        <w:rPr>
          <w:rFonts w:ascii="Times New Roman" w:hAnsi="Times New Roman" w:cs="Times New Roman"/>
          <w:color w:val="000000"/>
          <w:sz w:val="24"/>
          <w:szCs w:val="24"/>
          <w:lang w:val="sr-Cyrl-RS"/>
        </w:rPr>
        <w:t>к</w:t>
      </w:r>
      <w:r w:rsidRPr="00857210">
        <w:rPr>
          <w:rFonts w:ascii="Times New Roman" w:hAnsi="Times New Roman" w:cs="Times New Roman"/>
          <w:color w:val="000000"/>
          <w:sz w:val="24"/>
          <w:szCs w:val="24"/>
          <w:lang w:val="sr-Cyrl-RS"/>
        </w:rPr>
        <w:t>олегијума јавног тужилаштва</w:t>
      </w:r>
      <w:r w:rsidR="009270C0">
        <w:rPr>
          <w:rFonts w:ascii="Times New Roman" w:hAnsi="Times New Roman" w:cs="Times New Roman"/>
          <w:color w:val="000000"/>
          <w:sz w:val="24"/>
          <w:szCs w:val="24"/>
          <w:lang w:val="sr-Cyrl-RS"/>
        </w:rPr>
        <w:t xml:space="preserve"> којом се предлаже кандидат,</w:t>
      </w:r>
      <w:r w:rsidRPr="00857210">
        <w:rPr>
          <w:rFonts w:ascii="Times New Roman" w:hAnsi="Times New Roman" w:cs="Times New Roman"/>
          <w:color w:val="000000"/>
          <w:sz w:val="24"/>
          <w:szCs w:val="24"/>
          <w:lang w:val="sr-Cyrl-RS"/>
        </w:rPr>
        <w:t xml:space="preserve"> односно </w:t>
      </w:r>
      <w:r w:rsidR="00BF49A6">
        <w:rPr>
          <w:rFonts w:ascii="Times New Roman" w:hAnsi="Times New Roman" w:cs="Times New Roman"/>
          <w:color w:val="000000"/>
          <w:sz w:val="24"/>
          <w:szCs w:val="24"/>
          <w:lang w:val="sr-Cyrl-RS"/>
        </w:rPr>
        <w:t>образац</w:t>
      </w:r>
      <w:r w:rsidR="00F63070" w:rsidRPr="00857210">
        <w:rPr>
          <w:rFonts w:ascii="Times New Roman" w:hAnsi="Times New Roman" w:cs="Times New Roman"/>
          <w:color w:val="000000"/>
          <w:sz w:val="24"/>
          <w:szCs w:val="24"/>
          <w:lang w:val="sr-Cyrl-RS"/>
        </w:rPr>
        <w:t xml:space="preserve"> </w:t>
      </w:r>
      <w:r w:rsidR="003B5696">
        <w:rPr>
          <w:rFonts w:ascii="Times New Roman" w:hAnsi="Times New Roman" w:cs="Times New Roman"/>
          <w:color w:val="000000"/>
          <w:sz w:val="24"/>
          <w:szCs w:val="24"/>
          <w:lang w:val="sr-Cyrl-RS"/>
        </w:rPr>
        <w:t xml:space="preserve"> са потписима</w:t>
      </w:r>
      <w:r w:rsidR="002E7F11" w:rsidRPr="00857210">
        <w:rPr>
          <w:rFonts w:ascii="Times New Roman" w:hAnsi="Times New Roman" w:cs="Times New Roman"/>
          <w:color w:val="000000"/>
          <w:sz w:val="24"/>
          <w:szCs w:val="24"/>
          <w:lang w:val="sr-Cyrl-RS"/>
        </w:rPr>
        <w:t xml:space="preserve"> </w:t>
      </w:r>
      <w:r w:rsidR="009270C0" w:rsidRPr="00857210">
        <w:rPr>
          <w:rFonts w:ascii="Times New Roman" w:hAnsi="Times New Roman" w:cs="Times New Roman"/>
          <w:color w:val="000000"/>
          <w:sz w:val="24"/>
          <w:szCs w:val="24"/>
          <w:lang w:val="sr-Cyrl-RS"/>
        </w:rPr>
        <w:t>главних</w:t>
      </w:r>
      <w:r w:rsidR="00794D1E"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јавних тужилаца и јавних тужилаца који подржавају кандидата</w:t>
      </w:r>
      <w:r w:rsidR="009270C0">
        <w:rPr>
          <w:rFonts w:ascii="Times New Roman" w:hAnsi="Times New Roman" w:cs="Times New Roman"/>
          <w:color w:val="000000"/>
          <w:sz w:val="24"/>
          <w:szCs w:val="24"/>
          <w:lang w:val="sr-Cyrl-RS"/>
        </w:rPr>
        <w:t>, као и лични</w:t>
      </w:r>
      <w:r w:rsidR="00FF4061" w:rsidRPr="00857210">
        <w:rPr>
          <w:rFonts w:ascii="Times New Roman" w:hAnsi="Times New Roman" w:cs="Times New Roman"/>
          <w:color w:val="000000"/>
          <w:sz w:val="24"/>
          <w:szCs w:val="24"/>
          <w:lang w:val="sr-Cyrl-RS"/>
        </w:rPr>
        <w:t xml:space="preserve"> </w:t>
      </w:r>
      <w:r w:rsidR="001A1049" w:rsidRPr="00857210">
        <w:rPr>
          <w:rFonts w:ascii="Times New Roman" w:hAnsi="Times New Roman" w:cs="Times New Roman"/>
          <w:color w:val="000000"/>
          <w:sz w:val="24"/>
          <w:szCs w:val="24"/>
          <w:lang w:val="sr-Cyrl-RS"/>
        </w:rPr>
        <w:t>и професионалн</w:t>
      </w:r>
      <w:r w:rsidR="001A1049">
        <w:rPr>
          <w:rFonts w:ascii="Times New Roman" w:hAnsi="Times New Roman" w:cs="Times New Roman"/>
          <w:color w:val="000000"/>
          <w:sz w:val="24"/>
          <w:szCs w:val="24"/>
          <w:lang w:val="sr-Cyrl-RS"/>
        </w:rPr>
        <w:t>и</w:t>
      </w:r>
      <w:r w:rsidR="001A1049" w:rsidRPr="00857210">
        <w:rPr>
          <w:rFonts w:ascii="Times New Roman" w:hAnsi="Times New Roman" w:cs="Times New Roman"/>
          <w:color w:val="000000"/>
          <w:sz w:val="24"/>
          <w:szCs w:val="24"/>
          <w:lang w:val="sr-Cyrl-RS"/>
        </w:rPr>
        <w:t xml:space="preserve"> пода</w:t>
      </w:r>
      <w:r w:rsidR="001A1049">
        <w:rPr>
          <w:rFonts w:ascii="Times New Roman" w:hAnsi="Times New Roman" w:cs="Times New Roman"/>
          <w:color w:val="000000"/>
          <w:sz w:val="24"/>
          <w:szCs w:val="24"/>
          <w:lang w:val="sr-Cyrl-RS"/>
        </w:rPr>
        <w:t>ци</w:t>
      </w:r>
      <w:r w:rsidR="001A1049" w:rsidRPr="00857210">
        <w:rPr>
          <w:rFonts w:ascii="Times New Roman" w:hAnsi="Times New Roman" w:cs="Times New Roman"/>
          <w:color w:val="000000"/>
          <w:sz w:val="24"/>
          <w:szCs w:val="24"/>
          <w:lang w:val="sr-Cyrl-RS"/>
        </w:rPr>
        <w:t xml:space="preserve"> о кандидату</w:t>
      </w:r>
      <w:r w:rsidR="00FF4061" w:rsidRPr="00857210">
        <w:rPr>
          <w:rFonts w:ascii="Times New Roman" w:hAnsi="Times New Roman" w:cs="Times New Roman"/>
          <w:color w:val="000000"/>
          <w:sz w:val="24"/>
          <w:szCs w:val="24"/>
          <w:lang w:val="sr-Cyrl-RS"/>
        </w:rPr>
        <w:t>.</w:t>
      </w:r>
    </w:p>
    <w:p w14:paraId="73E643C6" w14:textId="1A82E192" w:rsidR="001A1049" w:rsidRPr="00FA5FDE" w:rsidRDefault="001A1049" w:rsidP="001A1049">
      <w:pPr>
        <w:spacing w:after="0" w:line="240" w:lineRule="auto"/>
        <w:ind w:firstLine="720"/>
        <w:jc w:val="both"/>
        <w:rPr>
          <w:rFonts w:ascii="Times New Roman" w:hAnsi="Times New Roman" w:cs="Times New Roman"/>
          <w:bCs/>
          <w:sz w:val="24"/>
          <w:szCs w:val="24"/>
          <w:lang w:val="sr-Cyrl-RS"/>
        </w:rPr>
      </w:pPr>
      <w:bookmarkStart w:id="6" w:name="_Hlk108710840"/>
      <w:r w:rsidRPr="00FA5FDE">
        <w:rPr>
          <w:rFonts w:ascii="Times New Roman" w:hAnsi="Times New Roman" w:cs="Times New Roman"/>
          <w:bCs/>
          <w:sz w:val="24"/>
          <w:szCs w:val="24"/>
          <w:lang w:val="sr-Cyrl-RS"/>
        </w:rPr>
        <w:t xml:space="preserve">Кандидат може одустати од кандидатуре подношењем писмене изјаве </w:t>
      </w:r>
      <w:r>
        <w:rPr>
          <w:rFonts w:ascii="Times New Roman" w:hAnsi="Times New Roman" w:cs="Times New Roman"/>
          <w:bCs/>
          <w:sz w:val="24"/>
          <w:szCs w:val="24"/>
          <w:lang w:val="sr-Cyrl-RS"/>
        </w:rPr>
        <w:t>И</w:t>
      </w:r>
      <w:r w:rsidRPr="00FA5FDE">
        <w:rPr>
          <w:rFonts w:ascii="Times New Roman" w:hAnsi="Times New Roman" w:cs="Times New Roman"/>
          <w:bCs/>
          <w:sz w:val="24"/>
          <w:szCs w:val="24"/>
          <w:lang w:val="sr-Cyrl-RS"/>
        </w:rPr>
        <w:t>зборној комисији најкасније осам дана од дана утврђивања коначне листе кандидата.</w:t>
      </w:r>
    </w:p>
    <w:bookmarkEnd w:id="6"/>
    <w:p w14:paraId="7222D443" w14:textId="192998B5" w:rsidR="00CB1CE2" w:rsidRPr="00FD2465" w:rsidRDefault="002946B3" w:rsidP="00857210">
      <w:pPr>
        <w:spacing w:after="0" w:line="240" w:lineRule="auto"/>
        <w:jc w:val="center"/>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w:t>
      </w:r>
    </w:p>
    <w:p w14:paraId="18F4E36D"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Поступак по пријави </w:t>
      </w:r>
    </w:p>
    <w:p w14:paraId="05C58B17"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0675B791" w14:textId="1F35817D"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C96B93">
        <w:rPr>
          <w:rFonts w:ascii="Times New Roman" w:hAnsi="Times New Roman" w:cs="Times New Roman"/>
          <w:color w:val="000000"/>
          <w:sz w:val="24"/>
          <w:szCs w:val="24"/>
          <w:lang w:val="sr-Cyrl-RS"/>
        </w:rPr>
        <w:t xml:space="preserve"> 33</w:t>
      </w:r>
      <w:r w:rsidRPr="00857210">
        <w:rPr>
          <w:rFonts w:ascii="Times New Roman" w:hAnsi="Times New Roman" w:cs="Times New Roman"/>
          <w:color w:val="000000"/>
          <w:sz w:val="24"/>
          <w:szCs w:val="24"/>
          <w:lang w:val="sr-Cyrl-RS"/>
        </w:rPr>
        <w:t>.</w:t>
      </w:r>
    </w:p>
    <w:p w14:paraId="6D0FF0B8" w14:textId="6B464894" w:rsidR="00F65B58" w:rsidRPr="00FD2465" w:rsidRDefault="002946B3" w:rsidP="000D5F6C">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Изборна комисија испитује благовременост</w:t>
      </w:r>
      <w:r w:rsidR="004A3EDD" w:rsidRPr="00857210">
        <w:rPr>
          <w:rFonts w:ascii="Times New Roman" w:hAnsi="Times New Roman" w:cs="Times New Roman"/>
          <w:color w:val="000000"/>
          <w:sz w:val="24"/>
          <w:szCs w:val="24"/>
          <w:lang w:val="sr-Cyrl-RS"/>
        </w:rPr>
        <w:t>,</w:t>
      </w:r>
      <w:r w:rsidR="00186107" w:rsidRPr="00857210">
        <w:rPr>
          <w:rFonts w:ascii="Times New Roman" w:hAnsi="Times New Roman" w:cs="Times New Roman"/>
          <w:color w:val="000000"/>
          <w:sz w:val="24"/>
          <w:szCs w:val="24"/>
          <w:lang w:val="sr-Cyrl-RS"/>
        </w:rPr>
        <w:t xml:space="preserve"> </w:t>
      </w:r>
      <w:r w:rsidR="000D5F6C" w:rsidRPr="00857210">
        <w:rPr>
          <w:rFonts w:ascii="Times New Roman" w:hAnsi="Times New Roman" w:cs="Times New Roman"/>
          <w:color w:val="000000"/>
          <w:sz w:val="24"/>
          <w:szCs w:val="24"/>
          <w:lang w:val="sr-Cyrl-RS"/>
        </w:rPr>
        <w:t>дозвољеност</w:t>
      </w:r>
      <w:r w:rsidRPr="00857210">
        <w:rPr>
          <w:rFonts w:ascii="Times New Roman" w:hAnsi="Times New Roman" w:cs="Times New Roman"/>
          <w:color w:val="000000"/>
          <w:sz w:val="24"/>
          <w:szCs w:val="24"/>
          <w:lang w:val="sr-Cyrl-RS"/>
        </w:rPr>
        <w:t xml:space="preserve"> и потпуност пријаве. </w:t>
      </w:r>
    </w:p>
    <w:p w14:paraId="6F552E86" w14:textId="72703956" w:rsidR="00F65B58" w:rsidRPr="00857210" w:rsidRDefault="00C96B93" w:rsidP="000D5F6C">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Изборна комисија</w:t>
      </w:r>
      <w:r w:rsidR="002946B3" w:rsidRPr="00857210">
        <w:rPr>
          <w:rFonts w:ascii="Times New Roman" w:hAnsi="Times New Roman" w:cs="Times New Roman"/>
          <w:color w:val="000000"/>
          <w:sz w:val="24"/>
          <w:szCs w:val="24"/>
          <w:lang w:val="sr-Cyrl-RS"/>
        </w:rPr>
        <w:t xml:space="preserve"> у року од 24 ча</w:t>
      </w:r>
      <w:r>
        <w:rPr>
          <w:rFonts w:ascii="Times New Roman" w:hAnsi="Times New Roman" w:cs="Times New Roman"/>
          <w:color w:val="000000"/>
          <w:sz w:val="24"/>
          <w:szCs w:val="24"/>
          <w:lang w:val="sr-Cyrl-RS"/>
        </w:rPr>
        <w:t>са од пријема непотпуне пријаве закључком позива</w:t>
      </w:r>
      <w:r w:rsidR="002946B3" w:rsidRPr="00857210">
        <w:rPr>
          <w:rFonts w:ascii="Times New Roman" w:hAnsi="Times New Roman" w:cs="Times New Roman"/>
          <w:color w:val="000000"/>
          <w:sz w:val="24"/>
          <w:szCs w:val="24"/>
          <w:lang w:val="sr-Cyrl-RS"/>
        </w:rPr>
        <w:t xml:space="preserve"> кандидата да поднету пријаву допуни у року од 48 </w:t>
      </w:r>
      <w:r>
        <w:rPr>
          <w:rFonts w:ascii="Times New Roman" w:hAnsi="Times New Roman" w:cs="Times New Roman"/>
          <w:color w:val="000000"/>
          <w:sz w:val="24"/>
          <w:szCs w:val="24"/>
          <w:lang w:val="sr-Cyrl-RS"/>
        </w:rPr>
        <w:t>часова</w:t>
      </w:r>
      <w:r w:rsidR="002946B3" w:rsidRPr="00857210">
        <w:rPr>
          <w:rFonts w:ascii="Times New Roman" w:hAnsi="Times New Roman" w:cs="Times New Roman"/>
          <w:color w:val="000000"/>
          <w:sz w:val="24"/>
          <w:szCs w:val="24"/>
          <w:lang w:val="sr-Cyrl-RS"/>
        </w:rPr>
        <w:t xml:space="preserve"> од </w:t>
      </w:r>
      <w:r>
        <w:rPr>
          <w:rFonts w:ascii="Times New Roman" w:hAnsi="Times New Roman" w:cs="Times New Roman"/>
          <w:color w:val="000000"/>
          <w:sz w:val="24"/>
          <w:szCs w:val="24"/>
          <w:lang w:val="sr-Cyrl-RS"/>
        </w:rPr>
        <w:t>часа пријема, уз упозорење да се</w:t>
      </w:r>
      <w:r w:rsidR="002946B3" w:rsidRPr="00857210">
        <w:rPr>
          <w:rFonts w:ascii="Times New Roman" w:hAnsi="Times New Roman" w:cs="Times New Roman"/>
          <w:color w:val="000000"/>
          <w:sz w:val="24"/>
          <w:szCs w:val="24"/>
          <w:lang w:val="sr-Cyrl-RS"/>
        </w:rPr>
        <w:t xml:space="preserve"> у супротном </w:t>
      </w:r>
      <w:r>
        <w:rPr>
          <w:rFonts w:ascii="Times New Roman" w:hAnsi="Times New Roman" w:cs="Times New Roman"/>
          <w:color w:val="000000"/>
          <w:sz w:val="24"/>
          <w:szCs w:val="24"/>
          <w:lang w:val="sr-Cyrl-RS"/>
        </w:rPr>
        <w:t>пријава одбацује</w:t>
      </w:r>
      <w:r w:rsidR="002946B3" w:rsidRPr="00857210">
        <w:rPr>
          <w:rFonts w:ascii="Times New Roman" w:hAnsi="Times New Roman" w:cs="Times New Roman"/>
          <w:color w:val="000000"/>
          <w:sz w:val="24"/>
          <w:szCs w:val="24"/>
          <w:lang w:val="sr-Cyrl-RS"/>
        </w:rPr>
        <w:t xml:space="preserve">. </w:t>
      </w:r>
    </w:p>
    <w:p w14:paraId="1111D9C3" w14:textId="50C54F37" w:rsidR="00FE19C6" w:rsidRPr="003C33AD" w:rsidRDefault="004B67DF" w:rsidP="00FE19C6">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 xml:space="preserve">Неблаговремену и недозвољену </w:t>
      </w:r>
      <w:r>
        <w:rPr>
          <w:rFonts w:ascii="Times New Roman" w:hAnsi="Times New Roman" w:cs="Times New Roman"/>
          <w:bCs/>
          <w:sz w:val="24"/>
          <w:szCs w:val="24"/>
          <w:lang w:val="sr-Cyrl-RS"/>
        </w:rPr>
        <w:t xml:space="preserve">и непотпуну </w:t>
      </w:r>
      <w:r w:rsidRPr="003C33AD">
        <w:rPr>
          <w:rFonts w:ascii="Times New Roman" w:hAnsi="Times New Roman" w:cs="Times New Roman"/>
          <w:bCs/>
          <w:sz w:val="24"/>
          <w:szCs w:val="24"/>
          <w:lang w:val="sr-Cyrl-RS"/>
        </w:rPr>
        <w:t>пријаву Изборна комисија одбацује решењем</w:t>
      </w:r>
      <w:r w:rsidR="00FE19C6" w:rsidRPr="003C33AD">
        <w:rPr>
          <w:rFonts w:ascii="Times New Roman" w:hAnsi="Times New Roman" w:cs="Times New Roman"/>
          <w:bCs/>
          <w:sz w:val="24"/>
          <w:szCs w:val="24"/>
          <w:lang w:val="sr-Cyrl-RS"/>
        </w:rPr>
        <w:t xml:space="preserve">. </w:t>
      </w:r>
    </w:p>
    <w:p w14:paraId="74DBC9EE" w14:textId="77777777" w:rsidR="00FE19C6" w:rsidRDefault="00FE19C6" w:rsidP="00FE19C6">
      <w:pPr>
        <w:spacing w:after="0" w:line="240" w:lineRule="auto"/>
        <w:ind w:firstLine="1260"/>
        <w:jc w:val="both"/>
        <w:rPr>
          <w:rFonts w:ascii="Times New Roman" w:hAnsi="Times New Roman" w:cs="Times New Roman"/>
          <w:bCs/>
          <w:color w:val="000000"/>
          <w:sz w:val="24"/>
          <w:szCs w:val="24"/>
          <w:lang w:val="sr-Cyrl-RS"/>
        </w:rPr>
      </w:pPr>
    </w:p>
    <w:p w14:paraId="2A53C37C"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002E4D8E"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31E6C5B7" w14:textId="1B6EAEA2"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3ABFF656" w14:textId="77777777" w:rsidR="001A1049" w:rsidRDefault="002946B3" w:rsidP="005779FD">
      <w:pPr>
        <w:spacing w:after="0" w:line="240" w:lineRule="auto"/>
        <w:jc w:val="center"/>
        <w:rPr>
          <w:rFonts w:ascii="Times New Roman" w:hAnsi="Times New Roman" w:cs="Times New Roman"/>
          <w:color w:val="000000"/>
          <w:sz w:val="24"/>
          <w:szCs w:val="24"/>
          <w:lang w:val="sr-Cyrl-RS"/>
        </w:rPr>
      </w:pPr>
      <w:bookmarkStart w:id="7" w:name="_Hlk110170722"/>
      <w:r w:rsidRPr="00857210">
        <w:rPr>
          <w:rFonts w:ascii="Times New Roman" w:hAnsi="Times New Roman" w:cs="Times New Roman"/>
          <w:color w:val="000000"/>
          <w:sz w:val="24"/>
          <w:szCs w:val="24"/>
          <w:lang w:val="sr-Cyrl-RS"/>
        </w:rPr>
        <w:lastRenderedPageBreak/>
        <w:t>Коначна листа кандидата</w:t>
      </w:r>
    </w:p>
    <w:p w14:paraId="777BE79A" w14:textId="686661B9"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  </w:t>
      </w:r>
    </w:p>
    <w:bookmarkEnd w:id="7"/>
    <w:p w14:paraId="6770F7F4" w14:textId="667E6078"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3</w:t>
      </w:r>
      <w:r w:rsidR="00EB741A">
        <w:rPr>
          <w:rFonts w:ascii="Times New Roman" w:hAnsi="Times New Roman" w:cs="Times New Roman"/>
          <w:color w:val="000000"/>
          <w:sz w:val="24"/>
          <w:szCs w:val="24"/>
          <w:lang w:val="sr-Cyrl-RS"/>
        </w:rPr>
        <w:t>4</w:t>
      </w:r>
      <w:r w:rsidRPr="00857210">
        <w:rPr>
          <w:rFonts w:ascii="Times New Roman" w:hAnsi="Times New Roman" w:cs="Times New Roman"/>
          <w:color w:val="000000"/>
          <w:sz w:val="24"/>
          <w:szCs w:val="24"/>
          <w:lang w:val="sr-Cyrl-RS"/>
        </w:rPr>
        <w:t>.</w:t>
      </w:r>
    </w:p>
    <w:p w14:paraId="73E532F7" w14:textId="2DFF0EAF" w:rsidR="00F65B58" w:rsidRPr="00FD2465" w:rsidRDefault="002946B3" w:rsidP="00FD2465">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Изборна комисија утврђује коначну листу кандидата у року од </w:t>
      </w:r>
      <w:r w:rsidR="000D5F6C">
        <w:rPr>
          <w:rFonts w:ascii="Times New Roman" w:hAnsi="Times New Roman" w:cs="Times New Roman"/>
          <w:color w:val="000000"/>
          <w:sz w:val="24"/>
          <w:szCs w:val="24"/>
          <w:lang w:val="sr-Cyrl-RS"/>
        </w:rPr>
        <w:t xml:space="preserve">15 </w:t>
      </w:r>
      <w:r w:rsidRPr="00857210">
        <w:rPr>
          <w:rFonts w:ascii="Times New Roman" w:hAnsi="Times New Roman" w:cs="Times New Roman"/>
          <w:color w:val="000000"/>
          <w:sz w:val="24"/>
          <w:szCs w:val="24"/>
          <w:lang w:val="sr-Cyrl-RS"/>
        </w:rPr>
        <w:t>дана од истека рока из члана</w:t>
      </w:r>
      <w:r w:rsidR="00EB741A">
        <w:rPr>
          <w:rFonts w:ascii="Times New Roman" w:hAnsi="Times New Roman" w:cs="Times New Roman"/>
          <w:color w:val="000000"/>
          <w:sz w:val="24"/>
          <w:szCs w:val="24"/>
          <w:lang w:val="sr-Cyrl-RS"/>
        </w:rPr>
        <w:t xml:space="preserve"> 32</w:t>
      </w:r>
      <w:r w:rsidRPr="00857210">
        <w:rPr>
          <w:rFonts w:ascii="Times New Roman" w:hAnsi="Times New Roman" w:cs="Times New Roman"/>
          <w:color w:val="000000"/>
          <w:sz w:val="24"/>
          <w:szCs w:val="24"/>
          <w:lang w:val="sr-Cyrl-RS"/>
        </w:rPr>
        <w:t xml:space="preserve">. став 1. овог закона. </w:t>
      </w:r>
    </w:p>
    <w:p w14:paraId="3AE11A14" w14:textId="3FF26F09" w:rsidR="00F65B58" w:rsidRPr="00FD2465" w:rsidRDefault="002946B3" w:rsidP="00FD2465">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Изборна комисија утврђује по једну коначну листу кандидата за сваки степен и врсту јавног тужилаштва</w:t>
      </w:r>
      <w:r w:rsidR="00EB741A">
        <w:rPr>
          <w:rFonts w:ascii="Times New Roman" w:hAnsi="Times New Roman" w:cs="Times New Roman"/>
          <w:color w:val="000000"/>
          <w:sz w:val="24"/>
          <w:szCs w:val="24"/>
          <w:lang w:val="sr-Cyrl-RS"/>
        </w:rPr>
        <w:t xml:space="preserve"> (члан 26</w:t>
      </w:r>
      <w:r w:rsidR="000D5F6C">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w:t>
      </w:r>
    </w:p>
    <w:p w14:paraId="68B23DEA" w14:textId="56F6DF8A" w:rsidR="00F65B58" w:rsidRPr="00857210" w:rsidRDefault="002946B3" w:rsidP="000D5F6C">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Редослед кандидата на лист</w:t>
      </w:r>
      <w:r w:rsidR="004B67DF">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 утврђује се према редоследу предаје кандидацион</w:t>
      </w:r>
      <w:r w:rsidR="004B67DF">
        <w:rPr>
          <w:rFonts w:ascii="Times New Roman" w:hAnsi="Times New Roman" w:cs="Times New Roman"/>
          <w:color w:val="000000"/>
          <w:sz w:val="24"/>
          <w:szCs w:val="24"/>
          <w:lang w:val="sr-Cyrl-RS"/>
        </w:rPr>
        <w:t>е</w:t>
      </w:r>
      <w:r w:rsidRPr="00857210">
        <w:rPr>
          <w:rFonts w:ascii="Times New Roman" w:hAnsi="Times New Roman" w:cs="Times New Roman"/>
          <w:color w:val="000000"/>
          <w:sz w:val="24"/>
          <w:szCs w:val="24"/>
          <w:lang w:val="sr-Cyrl-RS"/>
        </w:rPr>
        <w:t xml:space="preserve"> пријав</w:t>
      </w:r>
      <w:r w:rsidR="004B67DF">
        <w:rPr>
          <w:rFonts w:ascii="Times New Roman" w:hAnsi="Times New Roman" w:cs="Times New Roman"/>
          <w:color w:val="000000"/>
          <w:sz w:val="24"/>
          <w:szCs w:val="24"/>
          <w:lang w:val="sr-Cyrl-RS"/>
        </w:rPr>
        <w:t>е</w:t>
      </w:r>
      <w:r w:rsidRPr="00857210">
        <w:rPr>
          <w:rFonts w:ascii="Times New Roman" w:hAnsi="Times New Roman" w:cs="Times New Roman"/>
          <w:color w:val="000000"/>
          <w:sz w:val="24"/>
          <w:szCs w:val="24"/>
          <w:lang w:val="sr-Cyrl-RS"/>
        </w:rPr>
        <w:t xml:space="preserve"> Изборној комисији.</w:t>
      </w:r>
    </w:p>
    <w:p w14:paraId="130C3D4C" w14:textId="477BFCA7" w:rsidR="00681C60" w:rsidRPr="00FD2465" w:rsidRDefault="00F037D3" w:rsidP="00F037D3">
      <w:pPr>
        <w:spacing w:after="0" w:line="240" w:lineRule="auto"/>
        <w:ind w:firstLine="720"/>
        <w:jc w:val="both"/>
        <w:rPr>
          <w:rFonts w:ascii="Times New Roman" w:hAnsi="Times New Roman" w:cs="Times New Roman"/>
          <w:color w:val="000000"/>
          <w:sz w:val="24"/>
          <w:szCs w:val="24"/>
          <w:lang w:val="sr-Cyrl-RS"/>
        </w:rPr>
      </w:pPr>
      <w:bookmarkStart w:id="8" w:name="_Hlk110170767"/>
      <w:r w:rsidRPr="00FD2465">
        <w:rPr>
          <w:rFonts w:ascii="Times New Roman" w:hAnsi="Times New Roman" w:cs="Times New Roman"/>
          <w:color w:val="000000"/>
          <w:sz w:val="24"/>
          <w:szCs w:val="24"/>
          <w:lang w:val="sr-Cyrl-RS"/>
        </w:rPr>
        <w:t>Изборна комисија истовремено објављује све утврђене коначне листе кандидата заједно са личним и професионалним подацима и програмима кандидата, на интернет страници Савета.</w:t>
      </w:r>
    </w:p>
    <w:p w14:paraId="165BA940" w14:textId="77777777" w:rsidR="00F037D3" w:rsidRPr="00857210" w:rsidRDefault="00F037D3" w:rsidP="00F037D3">
      <w:pPr>
        <w:spacing w:after="0" w:line="240" w:lineRule="auto"/>
        <w:ind w:firstLine="720"/>
        <w:jc w:val="both"/>
        <w:rPr>
          <w:rFonts w:ascii="Times New Roman" w:hAnsi="Times New Roman" w:cs="Times New Roman"/>
          <w:sz w:val="24"/>
          <w:szCs w:val="24"/>
          <w:lang w:val="sr-Cyrl-RS"/>
        </w:rPr>
      </w:pPr>
    </w:p>
    <w:bookmarkEnd w:id="8"/>
    <w:p w14:paraId="404B08A0" w14:textId="590267A2" w:rsidR="000B7C41" w:rsidRDefault="00F037D3" w:rsidP="00857210">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w:t>
      </w:r>
      <w:r w:rsidRPr="00857210">
        <w:rPr>
          <w:rFonts w:ascii="Times New Roman" w:hAnsi="Times New Roman" w:cs="Times New Roman"/>
          <w:color w:val="000000"/>
          <w:sz w:val="24"/>
          <w:szCs w:val="24"/>
          <w:lang w:val="sr-Cyrl-RS"/>
        </w:rPr>
        <w:t>редстављање кандидата</w:t>
      </w:r>
    </w:p>
    <w:p w14:paraId="193466DC" w14:textId="77777777" w:rsidR="00F037D3" w:rsidRPr="00857210" w:rsidRDefault="00F037D3" w:rsidP="00857210">
      <w:pPr>
        <w:spacing w:after="0" w:line="240" w:lineRule="auto"/>
        <w:jc w:val="center"/>
        <w:rPr>
          <w:rFonts w:ascii="Times New Roman" w:hAnsi="Times New Roman" w:cs="Times New Roman"/>
          <w:color w:val="000000"/>
          <w:sz w:val="24"/>
          <w:szCs w:val="24"/>
          <w:lang w:val="sr-Cyrl-RS"/>
        </w:rPr>
      </w:pPr>
    </w:p>
    <w:p w14:paraId="1996CBDA" w14:textId="5FC5BC51" w:rsidR="000B7C41" w:rsidRPr="00857210" w:rsidRDefault="000B7C41" w:rsidP="00857210">
      <w:pPr>
        <w:spacing w:after="0" w:line="240" w:lineRule="auto"/>
        <w:jc w:val="center"/>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Члан</w:t>
      </w:r>
      <w:r w:rsidR="00BD4CCE">
        <w:rPr>
          <w:rFonts w:ascii="Times New Roman" w:hAnsi="Times New Roman" w:cs="Times New Roman"/>
          <w:color w:val="000000"/>
          <w:sz w:val="24"/>
          <w:szCs w:val="24"/>
          <w:lang w:val="sr-Cyrl-RS"/>
        </w:rPr>
        <w:t xml:space="preserve"> 35</w:t>
      </w:r>
      <w:r w:rsidR="00F037D3">
        <w:rPr>
          <w:rFonts w:ascii="Times New Roman" w:hAnsi="Times New Roman" w:cs="Times New Roman"/>
          <w:color w:val="000000"/>
          <w:sz w:val="24"/>
          <w:szCs w:val="24"/>
          <w:lang w:val="sr-Cyrl-RS"/>
        </w:rPr>
        <w:t>.</w:t>
      </w:r>
    </w:p>
    <w:p w14:paraId="491728FC" w14:textId="433F0527" w:rsidR="000B7C41" w:rsidRPr="00857210" w:rsidRDefault="00F037D3" w:rsidP="00F037D3">
      <w:pPr>
        <w:spacing w:after="0" w:line="240" w:lineRule="auto"/>
        <w:ind w:firstLine="720"/>
        <w:jc w:val="both"/>
        <w:rPr>
          <w:rFonts w:ascii="Times New Roman" w:hAnsi="Times New Roman" w:cs="Times New Roman"/>
          <w:color w:val="000000"/>
          <w:sz w:val="24"/>
          <w:szCs w:val="24"/>
          <w:lang w:val="sr-Cyrl-RS"/>
        </w:rPr>
      </w:pPr>
      <w:bookmarkStart w:id="9" w:name="_Hlk110170941"/>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в</w:t>
      </w:r>
      <w:r w:rsidR="004B67DF">
        <w:rPr>
          <w:rFonts w:ascii="Times New Roman" w:hAnsi="Times New Roman" w:cs="Times New Roman"/>
          <w:color w:val="000000"/>
          <w:sz w:val="24"/>
          <w:szCs w:val="24"/>
          <w:lang w:val="sr-Cyrl-RS"/>
        </w:rPr>
        <w:t>аки</w:t>
      </w:r>
      <w:r w:rsidRPr="00857210">
        <w:rPr>
          <w:rFonts w:ascii="Times New Roman" w:hAnsi="Times New Roman" w:cs="Times New Roman"/>
          <w:color w:val="000000"/>
          <w:sz w:val="24"/>
          <w:szCs w:val="24"/>
          <w:lang w:val="sr-Cyrl-RS"/>
        </w:rPr>
        <w:t xml:space="preserve"> кандидат има једнако право </w:t>
      </w:r>
      <w:r w:rsidR="00CB1CE2">
        <w:rPr>
          <w:rFonts w:ascii="Times New Roman" w:hAnsi="Times New Roman" w:cs="Times New Roman"/>
          <w:color w:val="000000"/>
          <w:sz w:val="24"/>
          <w:szCs w:val="24"/>
          <w:lang w:val="sr-Cyrl-RS"/>
        </w:rPr>
        <w:t>на представљање</w:t>
      </w:r>
      <w:r w:rsidRPr="00857210">
        <w:rPr>
          <w:rFonts w:ascii="Times New Roman" w:hAnsi="Times New Roman" w:cs="Times New Roman"/>
          <w:color w:val="000000"/>
          <w:sz w:val="24"/>
          <w:szCs w:val="24"/>
          <w:lang w:val="sr-Cyrl-RS"/>
        </w:rPr>
        <w:t xml:space="preserve"> </w:t>
      </w:r>
      <w:bookmarkStart w:id="10" w:name="_Hlk108882932"/>
      <w:r w:rsidRPr="00857210">
        <w:rPr>
          <w:rFonts w:ascii="Times New Roman" w:hAnsi="Times New Roman" w:cs="Times New Roman"/>
          <w:color w:val="000000"/>
          <w:sz w:val="24"/>
          <w:szCs w:val="24"/>
          <w:lang w:val="sr-Cyrl-RS"/>
        </w:rPr>
        <w:t>носиоцима јавнотужилачке функциј</w:t>
      </w:r>
      <w:bookmarkEnd w:id="10"/>
      <w:r w:rsidRPr="00857210">
        <w:rPr>
          <w:rFonts w:ascii="Times New Roman" w:hAnsi="Times New Roman" w:cs="Times New Roman"/>
          <w:color w:val="000000"/>
          <w:sz w:val="24"/>
          <w:szCs w:val="24"/>
          <w:lang w:val="sr-Cyrl-RS"/>
        </w:rPr>
        <w:t>е.</w:t>
      </w:r>
      <w:r w:rsidR="000B7C41" w:rsidRPr="00857210">
        <w:rPr>
          <w:rFonts w:ascii="Times New Roman" w:hAnsi="Times New Roman" w:cs="Times New Roman"/>
          <w:color w:val="000000"/>
          <w:sz w:val="24"/>
          <w:szCs w:val="24"/>
          <w:lang w:val="sr-Cyrl-RS"/>
        </w:rPr>
        <w:t xml:space="preserve"> </w:t>
      </w:r>
    </w:p>
    <w:p w14:paraId="188C2DA1" w14:textId="28C1C36F" w:rsidR="000B7C41" w:rsidRPr="00857210" w:rsidRDefault="00F037D3" w:rsidP="00F037D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зборна комисија утврђује рок за представљање кандидата који не може бити краћи од </w:t>
      </w:r>
      <w:r w:rsidR="00BD4CCE">
        <w:rPr>
          <w:rFonts w:ascii="Times New Roman" w:hAnsi="Times New Roman" w:cs="Times New Roman"/>
          <w:color w:val="000000"/>
          <w:sz w:val="24"/>
          <w:szCs w:val="24"/>
          <w:lang w:val="sr-Cyrl-RS"/>
        </w:rPr>
        <w:t>30</w:t>
      </w:r>
      <w:r w:rsidRPr="00857210">
        <w:rPr>
          <w:rFonts w:ascii="Times New Roman" w:hAnsi="Times New Roman" w:cs="Times New Roman"/>
          <w:color w:val="000000"/>
          <w:sz w:val="24"/>
          <w:szCs w:val="24"/>
          <w:lang w:val="sr-Cyrl-RS"/>
        </w:rPr>
        <w:t xml:space="preserve"> дана.</w:t>
      </w:r>
      <w:r w:rsidR="000B7C41" w:rsidRPr="00857210">
        <w:rPr>
          <w:rFonts w:ascii="Times New Roman" w:hAnsi="Times New Roman" w:cs="Times New Roman"/>
          <w:color w:val="000000"/>
          <w:sz w:val="24"/>
          <w:szCs w:val="24"/>
          <w:lang w:val="sr-Cyrl-RS"/>
        </w:rPr>
        <w:t xml:space="preserve"> </w:t>
      </w:r>
    </w:p>
    <w:p w14:paraId="54BF4A69" w14:textId="6400C722" w:rsidR="000B7C41" w:rsidRPr="00857210" w:rsidRDefault="00F037D3" w:rsidP="00F037D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зборна комисија утврђује распоред представљања кандидата у седишт</w:t>
      </w:r>
      <w:r w:rsidR="004B67DF">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апелацион</w:t>
      </w:r>
      <w:r w:rsidR="004B67DF">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јавн</w:t>
      </w:r>
      <w:r w:rsidR="004B67DF">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тужилаштва и о њему обавештава све носиоце јавнотужилачке функција</w:t>
      </w:r>
      <w:r>
        <w:rPr>
          <w:rFonts w:ascii="Times New Roman" w:hAnsi="Times New Roman" w:cs="Times New Roman"/>
          <w:color w:val="000000"/>
          <w:sz w:val="24"/>
          <w:szCs w:val="24"/>
          <w:lang w:val="sr-Cyrl-RS"/>
        </w:rPr>
        <w:t xml:space="preserve"> према врсти и ст</w:t>
      </w:r>
      <w:r w:rsidR="00BD4CCE">
        <w:rPr>
          <w:rFonts w:ascii="Times New Roman" w:hAnsi="Times New Roman" w:cs="Times New Roman"/>
          <w:color w:val="000000"/>
          <w:sz w:val="24"/>
          <w:szCs w:val="24"/>
          <w:lang w:val="sr-Cyrl-RS"/>
        </w:rPr>
        <w:t>епену јавног тужилаштва (члан 26</w:t>
      </w:r>
      <w:r>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w:t>
      </w:r>
    </w:p>
    <w:p w14:paraId="49967E94" w14:textId="6B4C9881" w:rsidR="000B7C41" w:rsidRPr="00857210" w:rsidRDefault="00F037D3" w:rsidP="00BD4CCE">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Г</w:t>
      </w:r>
      <w:r w:rsidRPr="00857210">
        <w:rPr>
          <w:rFonts w:ascii="Times New Roman" w:hAnsi="Times New Roman" w:cs="Times New Roman"/>
          <w:color w:val="000000"/>
          <w:sz w:val="24"/>
          <w:szCs w:val="24"/>
          <w:lang w:val="sr-Cyrl-RS"/>
        </w:rPr>
        <w:t>лавни јавни тужи</w:t>
      </w:r>
      <w:r w:rsidR="002F0F14">
        <w:rPr>
          <w:rFonts w:ascii="Times New Roman" w:hAnsi="Times New Roman" w:cs="Times New Roman"/>
          <w:color w:val="000000"/>
          <w:sz w:val="24"/>
          <w:szCs w:val="24"/>
          <w:lang w:val="sr-Cyrl-RS"/>
        </w:rPr>
        <w:t>лац</w:t>
      </w:r>
      <w:r w:rsidRPr="00857210">
        <w:rPr>
          <w:rFonts w:ascii="Times New Roman" w:hAnsi="Times New Roman" w:cs="Times New Roman"/>
          <w:color w:val="000000"/>
          <w:sz w:val="24"/>
          <w:szCs w:val="24"/>
          <w:lang w:val="sr-Cyrl-RS"/>
        </w:rPr>
        <w:t xml:space="preserve"> дуж</w:t>
      </w:r>
      <w:r w:rsidR="002F0F14">
        <w:rPr>
          <w:rFonts w:ascii="Times New Roman" w:hAnsi="Times New Roman" w:cs="Times New Roman"/>
          <w:color w:val="000000"/>
          <w:sz w:val="24"/>
          <w:szCs w:val="24"/>
          <w:lang w:val="sr-Cyrl-RS"/>
        </w:rPr>
        <w:t>ан</w:t>
      </w:r>
      <w:r w:rsidRPr="00857210">
        <w:rPr>
          <w:rFonts w:ascii="Times New Roman" w:hAnsi="Times New Roman" w:cs="Times New Roman"/>
          <w:color w:val="000000"/>
          <w:sz w:val="24"/>
          <w:szCs w:val="24"/>
          <w:lang w:val="sr-Cyrl-RS"/>
        </w:rPr>
        <w:t xml:space="preserve"> </w:t>
      </w:r>
      <w:r w:rsidR="002F0F14">
        <w:rPr>
          <w:rFonts w:ascii="Times New Roman" w:hAnsi="Times New Roman" w:cs="Times New Roman"/>
          <w:color w:val="000000"/>
          <w:sz w:val="24"/>
          <w:szCs w:val="24"/>
          <w:lang w:val="sr-Cyrl-RS"/>
        </w:rPr>
        <w:t>је</w:t>
      </w:r>
      <w:r w:rsidRPr="00857210">
        <w:rPr>
          <w:rFonts w:ascii="Times New Roman" w:hAnsi="Times New Roman" w:cs="Times New Roman"/>
          <w:color w:val="000000"/>
          <w:sz w:val="24"/>
          <w:szCs w:val="24"/>
          <w:lang w:val="sr-Cyrl-RS"/>
        </w:rPr>
        <w:t xml:space="preserve"> да дозвол</w:t>
      </w:r>
      <w:r w:rsidR="002F0F14">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  јавним тужиоцима присуство на представљањима кандидата у седишту апелационог јавног тужилаштва на чијој се територији налазе</w:t>
      </w:r>
      <w:r>
        <w:rPr>
          <w:rFonts w:ascii="Times New Roman" w:hAnsi="Times New Roman" w:cs="Times New Roman"/>
          <w:color w:val="000000"/>
          <w:sz w:val="24"/>
          <w:szCs w:val="24"/>
          <w:lang w:val="sr-Cyrl-RS"/>
        </w:rPr>
        <w:t>.</w:t>
      </w:r>
      <w:r w:rsidR="00B6215E" w:rsidRPr="00857210">
        <w:rPr>
          <w:rFonts w:ascii="Times New Roman" w:hAnsi="Times New Roman" w:cs="Times New Roman"/>
          <w:color w:val="000000"/>
          <w:sz w:val="24"/>
          <w:szCs w:val="24"/>
          <w:lang w:val="sr-Cyrl-RS"/>
        </w:rPr>
        <w:t xml:space="preserve"> </w:t>
      </w:r>
    </w:p>
    <w:p w14:paraId="2D82C4D7" w14:textId="34EB3F8C" w:rsidR="000B7C41" w:rsidRPr="00857210" w:rsidRDefault="00F037D3" w:rsidP="00F037D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зборна комисија, </w:t>
      </w:r>
      <w:r>
        <w:rPr>
          <w:rFonts w:ascii="Times New Roman" w:hAnsi="Times New Roman" w:cs="Times New Roman"/>
          <w:color w:val="000000"/>
          <w:sz w:val="24"/>
          <w:szCs w:val="24"/>
          <w:lang w:val="sr-Cyrl-RS"/>
        </w:rPr>
        <w:t xml:space="preserve">уз сагласност </w:t>
      </w:r>
      <w:r w:rsidRPr="00857210">
        <w:rPr>
          <w:rFonts w:ascii="Times New Roman" w:hAnsi="Times New Roman" w:cs="Times New Roman"/>
          <w:color w:val="000000"/>
          <w:sz w:val="24"/>
          <w:szCs w:val="24"/>
          <w:lang w:val="sr-Cyrl-RS"/>
        </w:rPr>
        <w:t>кандидата, организује видео снимање представљања кандидата у апелацион</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јавн</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тужилаштв</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и тако добијен</w:t>
      </w:r>
      <w:r w:rsidR="002F0F14">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 видео запис, објављује на интернет страници </w:t>
      </w:r>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авета.</w:t>
      </w:r>
      <w:r w:rsidR="000B7C41" w:rsidRPr="00857210">
        <w:rPr>
          <w:rFonts w:ascii="Times New Roman" w:hAnsi="Times New Roman" w:cs="Times New Roman"/>
          <w:color w:val="000000"/>
          <w:sz w:val="24"/>
          <w:szCs w:val="24"/>
          <w:lang w:val="sr-Cyrl-RS"/>
        </w:rPr>
        <w:t xml:space="preserve"> </w:t>
      </w:r>
    </w:p>
    <w:p w14:paraId="0CC6341D" w14:textId="6DF98911" w:rsidR="000B7C41" w:rsidRPr="00857210" w:rsidRDefault="00F037D3" w:rsidP="00F037D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w:t>
      </w:r>
      <w:r w:rsidRPr="00857210">
        <w:rPr>
          <w:rFonts w:ascii="Times New Roman" w:hAnsi="Times New Roman" w:cs="Times New Roman"/>
          <w:color w:val="000000"/>
          <w:sz w:val="24"/>
          <w:szCs w:val="24"/>
          <w:lang w:val="sr-Cyrl-RS"/>
        </w:rPr>
        <w:t>андидат има право на плаћено одсуство за дане када се представљају у седишт</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апелацион</w:t>
      </w:r>
      <w:r w:rsidR="002F0F14">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јавн</w:t>
      </w:r>
      <w:r w:rsidR="002F0F14">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тужилаштва.</w:t>
      </w:r>
    </w:p>
    <w:p w14:paraId="2ACA055E" w14:textId="3DCF5486" w:rsidR="000B7C41" w:rsidRPr="00857210" w:rsidRDefault="00F037D3" w:rsidP="00F037D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w:t>
      </w:r>
      <w:r w:rsidRPr="00857210">
        <w:rPr>
          <w:rFonts w:ascii="Times New Roman" w:hAnsi="Times New Roman" w:cs="Times New Roman"/>
          <w:color w:val="000000"/>
          <w:sz w:val="24"/>
          <w:szCs w:val="24"/>
          <w:lang w:val="sr-Cyrl-RS"/>
        </w:rPr>
        <w:t>андидат има право да се непосредно представ</w:t>
      </w:r>
      <w:r w:rsidR="002F0F14">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 носиоц</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јавнотужилачке функције  и у друг</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јавн</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тужилаштв</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према врсти и степену јавног тужилаштва</w:t>
      </w:r>
      <w:r w:rsidR="00BD4CCE">
        <w:rPr>
          <w:rFonts w:ascii="Times New Roman" w:hAnsi="Times New Roman" w:cs="Times New Roman"/>
          <w:color w:val="000000"/>
          <w:sz w:val="24"/>
          <w:szCs w:val="24"/>
          <w:lang w:val="sr-Cyrl-RS"/>
        </w:rPr>
        <w:t xml:space="preserve"> (члан 26</w:t>
      </w:r>
      <w:r>
        <w:rPr>
          <w:rFonts w:ascii="Times New Roman" w:hAnsi="Times New Roman" w:cs="Times New Roman"/>
          <w:color w:val="000000"/>
          <w:sz w:val="24"/>
          <w:szCs w:val="24"/>
          <w:lang w:val="sr-Cyrl-RS"/>
        </w:rPr>
        <w:t>)</w:t>
      </w:r>
      <w:r w:rsidR="000B7C41" w:rsidRPr="00857210">
        <w:rPr>
          <w:rFonts w:ascii="Times New Roman" w:hAnsi="Times New Roman" w:cs="Times New Roman"/>
          <w:color w:val="000000"/>
          <w:sz w:val="24"/>
          <w:szCs w:val="24"/>
          <w:lang w:val="sr-Cyrl-RS"/>
        </w:rPr>
        <w:t>.</w:t>
      </w:r>
    </w:p>
    <w:p w14:paraId="233CAFE8" w14:textId="39D9EF8E" w:rsidR="000B7C41" w:rsidRPr="00857210" w:rsidRDefault="00F037D3" w:rsidP="00F037D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авет обезбеђује надокнаду путних трошкова кандидата за представљање у седишт</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апелацион</w:t>
      </w:r>
      <w:r w:rsidR="002F0F14">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јавн</w:t>
      </w:r>
      <w:r w:rsidR="002F0F14">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тужилаштва</w:t>
      </w:r>
      <w:r w:rsidR="000B7C41" w:rsidRPr="00857210">
        <w:rPr>
          <w:rFonts w:ascii="Times New Roman" w:hAnsi="Times New Roman" w:cs="Times New Roman"/>
          <w:color w:val="000000"/>
          <w:sz w:val="24"/>
          <w:szCs w:val="24"/>
          <w:lang w:val="sr-Cyrl-RS"/>
        </w:rPr>
        <w:t>.</w:t>
      </w:r>
    </w:p>
    <w:bookmarkEnd w:id="9"/>
    <w:p w14:paraId="6B00A750" w14:textId="77777777" w:rsidR="00F65B58" w:rsidRPr="00857210" w:rsidRDefault="002946B3" w:rsidP="00857210">
      <w:pPr>
        <w:spacing w:after="0" w:line="240" w:lineRule="auto"/>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131FA772"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Време избора и бирачка места </w:t>
      </w:r>
    </w:p>
    <w:p w14:paraId="40676BCC"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5A9F5177" w14:textId="20FBC8F4"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3</w:t>
      </w:r>
      <w:r w:rsidR="003C6C72">
        <w:rPr>
          <w:rFonts w:ascii="Times New Roman" w:hAnsi="Times New Roman" w:cs="Times New Roman"/>
          <w:color w:val="000000"/>
          <w:sz w:val="24"/>
          <w:szCs w:val="24"/>
          <w:lang w:val="sr-Cyrl-RS"/>
        </w:rPr>
        <w:t>6</w:t>
      </w:r>
      <w:r w:rsidRPr="00857210">
        <w:rPr>
          <w:rFonts w:ascii="Times New Roman" w:hAnsi="Times New Roman" w:cs="Times New Roman"/>
          <w:color w:val="000000"/>
          <w:sz w:val="24"/>
          <w:szCs w:val="24"/>
          <w:lang w:val="sr-Cyrl-RS"/>
        </w:rPr>
        <w:t>.</w:t>
      </w:r>
    </w:p>
    <w:p w14:paraId="2D0532B3" w14:textId="15CE5FC5" w:rsidR="00F65B58" w:rsidRPr="00FD2465" w:rsidRDefault="002946B3" w:rsidP="00F037D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Датум и време спровођења избора одређује Изборна комисија и о томе обавештава </w:t>
      </w:r>
      <w:r w:rsidR="000268E3" w:rsidRPr="00857210">
        <w:rPr>
          <w:rFonts w:ascii="Times New Roman" w:hAnsi="Times New Roman" w:cs="Times New Roman"/>
          <w:color w:val="000000"/>
          <w:sz w:val="24"/>
          <w:szCs w:val="24"/>
          <w:lang w:val="sr-Cyrl-RS"/>
        </w:rPr>
        <w:t>В</w:t>
      </w:r>
      <w:r w:rsidR="00F037D3" w:rsidRPr="00857210">
        <w:rPr>
          <w:rFonts w:ascii="Times New Roman" w:hAnsi="Times New Roman" w:cs="Times New Roman"/>
          <w:color w:val="000000"/>
          <w:sz w:val="24"/>
          <w:szCs w:val="24"/>
          <w:lang w:val="sr-Cyrl-RS"/>
        </w:rPr>
        <w:t>рховног јавног тужиоца и главн</w:t>
      </w:r>
      <w:r w:rsidR="002F0F14">
        <w:rPr>
          <w:rFonts w:ascii="Times New Roman" w:hAnsi="Times New Roman" w:cs="Times New Roman"/>
          <w:color w:val="000000"/>
          <w:sz w:val="24"/>
          <w:szCs w:val="24"/>
          <w:lang w:val="sr-Cyrl-RS"/>
        </w:rPr>
        <w:t>ог</w:t>
      </w:r>
      <w:r w:rsidR="00F037D3" w:rsidRPr="00857210">
        <w:rPr>
          <w:rFonts w:ascii="Times New Roman" w:hAnsi="Times New Roman" w:cs="Times New Roman"/>
          <w:color w:val="000000"/>
          <w:sz w:val="24"/>
          <w:szCs w:val="24"/>
          <w:lang w:val="sr-Cyrl-RS"/>
        </w:rPr>
        <w:t xml:space="preserve"> </w:t>
      </w:r>
      <w:r w:rsidRPr="00857210">
        <w:rPr>
          <w:rFonts w:ascii="Times New Roman" w:hAnsi="Times New Roman" w:cs="Times New Roman"/>
          <w:color w:val="000000"/>
          <w:sz w:val="24"/>
          <w:szCs w:val="24"/>
          <w:lang w:val="sr-Cyrl-RS"/>
        </w:rPr>
        <w:t>јавн</w:t>
      </w:r>
      <w:r w:rsidR="002F0F14">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тужиоц</w:t>
      </w:r>
      <w:r w:rsidR="002F0F14">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 десет дана пре </w:t>
      </w:r>
      <w:r w:rsidR="002F0F14">
        <w:rPr>
          <w:rFonts w:ascii="Times New Roman" w:hAnsi="Times New Roman" w:cs="Times New Roman"/>
          <w:color w:val="000000"/>
          <w:sz w:val="24"/>
          <w:szCs w:val="24"/>
          <w:lang w:val="sr-Cyrl-RS"/>
        </w:rPr>
        <w:t>дана одржавања</w:t>
      </w:r>
      <w:r w:rsidRPr="00857210">
        <w:rPr>
          <w:rFonts w:ascii="Times New Roman" w:hAnsi="Times New Roman" w:cs="Times New Roman"/>
          <w:color w:val="000000"/>
          <w:sz w:val="24"/>
          <w:szCs w:val="24"/>
          <w:lang w:val="sr-Cyrl-RS"/>
        </w:rPr>
        <w:t xml:space="preserve">избора. </w:t>
      </w:r>
    </w:p>
    <w:p w14:paraId="3B76C928" w14:textId="405F417E" w:rsidR="00F65B58" w:rsidRPr="00FD2465" w:rsidRDefault="00F037D3" w:rsidP="00F037D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В</w:t>
      </w:r>
      <w:r w:rsidRPr="00857210">
        <w:rPr>
          <w:rFonts w:ascii="Times New Roman" w:hAnsi="Times New Roman" w:cs="Times New Roman"/>
          <w:color w:val="000000"/>
          <w:sz w:val="24"/>
          <w:szCs w:val="24"/>
          <w:lang w:val="sr-Cyrl-RS"/>
        </w:rPr>
        <w:t xml:space="preserve">рховни јавни тужилац и главни </w:t>
      </w:r>
      <w:r>
        <w:rPr>
          <w:rFonts w:ascii="Times New Roman" w:hAnsi="Times New Roman" w:cs="Times New Roman"/>
          <w:color w:val="000000"/>
          <w:sz w:val="24"/>
          <w:szCs w:val="24"/>
          <w:lang w:val="sr-Cyrl-RS"/>
        </w:rPr>
        <w:t>ј</w:t>
      </w:r>
      <w:r w:rsidR="00B0054E">
        <w:rPr>
          <w:rFonts w:ascii="Times New Roman" w:hAnsi="Times New Roman" w:cs="Times New Roman"/>
          <w:color w:val="000000"/>
          <w:sz w:val="24"/>
          <w:szCs w:val="24"/>
          <w:lang w:val="sr-Cyrl-RS"/>
        </w:rPr>
        <w:t>авни тужи</w:t>
      </w:r>
      <w:r w:rsidR="002F0F14">
        <w:rPr>
          <w:rFonts w:ascii="Times New Roman" w:hAnsi="Times New Roman" w:cs="Times New Roman"/>
          <w:color w:val="000000"/>
          <w:sz w:val="24"/>
          <w:szCs w:val="24"/>
          <w:lang w:val="sr-Cyrl-RS"/>
        </w:rPr>
        <w:t>лац</w:t>
      </w:r>
      <w:r w:rsidR="002946B3" w:rsidRPr="00857210">
        <w:rPr>
          <w:rFonts w:ascii="Times New Roman" w:hAnsi="Times New Roman" w:cs="Times New Roman"/>
          <w:color w:val="000000"/>
          <w:sz w:val="24"/>
          <w:szCs w:val="24"/>
          <w:lang w:val="sr-Cyrl-RS"/>
        </w:rPr>
        <w:t xml:space="preserve"> </w:t>
      </w:r>
      <w:r w:rsidR="00B0054E">
        <w:rPr>
          <w:rFonts w:ascii="Times New Roman" w:hAnsi="Times New Roman" w:cs="Times New Roman"/>
          <w:color w:val="000000"/>
          <w:sz w:val="24"/>
          <w:szCs w:val="24"/>
          <w:lang w:val="sr-Cyrl-RS"/>
        </w:rPr>
        <w:t>обавештава</w:t>
      </w:r>
      <w:r w:rsidR="002946B3" w:rsidRPr="00857210">
        <w:rPr>
          <w:rFonts w:ascii="Times New Roman" w:hAnsi="Times New Roman" w:cs="Times New Roman"/>
          <w:color w:val="000000"/>
          <w:sz w:val="24"/>
          <w:szCs w:val="24"/>
          <w:lang w:val="sr-Cyrl-RS"/>
        </w:rPr>
        <w:t xml:space="preserve"> јавним обавештењем </w:t>
      </w:r>
      <w:r w:rsidR="002F0F14">
        <w:rPr>
          <w:rFonts w:ascii="Times New Roman" w:hAnsi="Times New Roman" w:cs="Times New Roman"/>
          <w:color w:val="000000"/>
          <w:sz w:val="24"/>
          <w:szCs w:val="24"/>
          <w:lang w:val="sr-Cyrl-RS"/>
        </w:rPr>
        <w:t xml:space="preserve">саког </w:t>
      </w:r>
      <w:r w:rsidR="00C628C0" w:rsidRPr="00857210">
        <w:rPr>
          <w:rFonts w:ascii="Times New Roman" w:hAnsi="Times New Roman" w:cs="Times New Roman"/>
          <w:color w:val="000000"/>
          <w:sz w:val="24"/>
          <w:szCs w:val="24"/>
          <w:lang w:val="sr-Cyrl-RS"/>
        </w:rPr>
        <w:t>јавн</w:t>
      </w:r>
      <w:r w:rsidR="002F0F14">
        <w:rPr>
          <w:rFonts w:ascii="Times New Roman" w:hAnsi="Times New Roman" w:cs="Times New Roman"/>
          <w:color w:val="000000"/>
          <w:sz w:val="24"/>
          <w:szCs w:val="24"/>
          <w:lang w:val="sr-Cyrl-RS"/>
        </w:rPr>
        <w:t>ог</w:t>
      </w:r>
      <w:r w:rsidR="00C628C0" w:rsidRPr="00857210">
        <w:rPr>
          <w:rFonts w:ascii="Times New Roman" w:hAnsi="Times New Roman" w:cs="Times New Roman"/>
          <w:color w:val="000000"/>
          <w:sz w:val="24"/>
          <w:szCs w:val="24"/>
          <w:lang w:val="sr-Cyrl-RS"/>
        </w:rPr>
        <w:t xml:space="preserve"> тужиоц</w:t>
      </w:r>
      <w:r w:rsidR="002F0F14">
        <w:rPr>
          <w:rFonts w:ascii="Times New Roman" w:hAnsi="Times New Roman" w:cs="Times New Roman"/>
          <w:color w:val="000000"/>
          <w:sz w:val="24"/>
          <w:szCs w:val="24"/>
          <w:lang w:val="sr-Cyrl-RS"/>
        </w:rPr>
        <w:t>а</w:t>
      </w:r>
      <w:r w:rsidR="00C628C0" w:rsidRPr="00857210">
        <w:rPr>
          <w:rFonts w:ascii="Times New Roman" w:hAnsi="Times New Roman" w:cs="Times New Roman"/>
          <w:color w:val="000000"/>
          <w:sz w:val="24"/>
          <w:szCs w:val="24"/>
          <w:lang w:val="sr-Cyrl-RS"/>
        </w:rPr>
        <w:t xml:space="preserve"> </w:t>
      </w:r>
      <w:r w:rsidR="002946B3" w:rsidRPr="00857210">
        <w:rPr>
          <w:rFonts w:ascii="Times New Roman" w:hAnsi="Times New Roman" w:cs="Times New Roman"/>
          <w:color w:val="000000"/>
          <w:sz w:val="24"/>
          <w:szCs w:val="24"/>
          <w:lang w:val="sr-Cyrl-RS"/>
        </w:rPr>
        <w:t>о дану и времену одржавања избора</w:t>
      </w:r>
      <w:r w:rsidR="00D32703">
        <w:rPr>
          <w:rFonts w:ascii="Times New Roman" w:hAnsi="Times New Roman" w:cs="Times New Roman"/>
          <w:color w:val="000000"/>
          <w:sz w:val="24"/>
          <w:szCs w:val="24"/>
          <w:lang w:val="sr-Cyrl-RS"/>
        </w:rPr>
        <w:t>,</w:t>
      </w:r>
      <w:r w:rsidR="00B0054E" w:rsidRPr="00B0054E">
        <w:rPr>
          <w:rFonts w:ascii="Times New Roman" w:hAnsi="Times New Roman" w:cs="Times New Roman"/>
          <w:color w:val="000000"/>
          <w:sz w:val="24"/>
          <w:szCs w:val="24"/>
          <w:lang w:val="sr-Cyrl-RS"/>
        </w:rPr>
        <w:t xml:space="preserve"> </w:t>
      </w:r>
      <w:r w:rsidR="00B0054E">
        <w:rPr>
          <w:rFonts w:ascii="Times New Roman" w:hAnsi="Times New Roman" w:cs="Times New Roman"/>
          <w:color w:val="000000"/>
          <w:sz w:val="24"/>
          <w:szCs w:val="24"/>
          <w:lang w:val="sr-Cyrl-RS"/>
        </w:rPr>
        <w:t xml:space="preserve">најкасније осам </w:t>
      </w:r>
      <w:r w:rsidR="00B0054E" w:rsidRPr="00857210">
        <w:rPr>
          <w:rFonts w:ascii="Times New Roman" w:hAnsi="Times New Roman" w:cs="Times New Roman"/>
          <w:color w:val="000000"/>
          <w:sz w:val="24"/>
          <w:szCs w:val="24"/>
          <w:lang w:val="sr-Cyrl-RS"/>
        </w:rPr>
        <w:t xml:space="preserve">дана пре </w:t>
      </w:r>
      <w:r w:rsidR="00B0054E">
        <w:rPr>
          <w:rFonts w:ascii="Times New Roman" w:hAnsi="Times New Roman" w:cs="Times New Roman"/>
          <w:color w:val="000000"/>
          <w:sz w:val="24"/>
          <w:szCs w:val="24"/>
          <w:lang w:val="sr-Cyrl-RS"/>
        </w:rPr>
        <w:t>дана одржавања избора</w:t>
      </w:r>
      <w:r w:rsidR="002946B3" w:rsidRPr="00857210">
        <w:rPr>
          <w:rFonts w:ascii="Times New Roman" w:hAnsi="Times New Roman" w:cs="Times New Roman"/>
          <w:color w:val="000000"/>
          <w:sz w:val="24"/>
          <w:szCs w:val="24"/>
          <w:lang w:val="sr-Cyrl-RS"/>
        </w:rPr>
        <w:t xml:space="preserve">. </w:t>
      </w:r>
    </w:p>
    <w:p w14:paraId="570FCBFC" w14:textId="2D2834AC" w:rsidR="00F65B58" w:rsidRPr="00FD2465" w:rsidRDefault="002946B3" w:rsidP="00C628C0">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Гласање за кандидат</w:t>
      </w:r>
      <w:r w:rsidR="002F0F14">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 за изборн</w:t>
      </w:r>
      <w:r w:rsidR="002F0F14">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члан</w:t>
      </w:r>
      <w:r w:rsidR="002F0F14">
        <w:rPr>
          <w:rFonts w:ascii="Times New Roman" w:hAnsi="Times New Roman" w:cs="Times New Roman"/>
          <w:color w:val="000000"/>
          <w:sz w:val="24"/>
          <w:szCs w:val="24"/>
          <w:lang w:val="sr-Cyrl-RS"/>
        </w:rPr>
        <w:t>а</w:t>
      </w:r>
      <w:r w:rsidR="00C628C0">
        <w:rPr>
          <w:rFonts w:ascii="Times New Roman" w:hAnsi="Times New Roman" w:cs="Times New Roman"/>
          <w:color w:val="000000"/>
          <w:sz w:val="24"/>
          <w:szCs w:val="24"/>
          <w:lang w:val="sr-Cyrl-RS"/>
        </w:rPr>
        <w:t xml:space="preserve"> Савета</w:t>
      </w:r>
      <w:r w:rsidRPr="00857210">
        <w:rPr>
          <w:rFonts w:ascii="Times New Roman" w:hAnsi="Times New Roman" w:cs="Times New Roman"/>
          <w:color w:val="000000"/>
          <w:sz w:val="24"/>
          <w:szCs w:val="24"/>
          <w:lang w:val="sr-Cyrl-RS"/>
        </w:rPr>
        <w:t xml:space="preserve"> из реда јавних тужилаца обавља </w:t>
      </w:r>
      <w:r w:rsidR="00796C79" w:rsidRPr="00857210">
        <w:rPr>
          <w:rFonts w:ascii="Times New Roman" w:hAnsi="Times New Roman" w:cs="Times New Roman"/>
          <w:color w:val="000000"/>
          <w:sz w:val="24"/>
          <w:szCs w:val="24"/>
          <w:lang w:val="sr-Cyrl-RS"/>
        </w:rPr>
        <w:t xml:space="preserve">се </w:t>
      </w:r>
      <w:r w:rsidRPr="00857210">
        <w:rPr>
          <w:rFonts w:ascii="Times New Roman" w:hAnsi="Times New Roman" w:cs="Times New Roman"/>
          <w:color w:val="000000"/>
          <w:sz w:val="24"/>
          <w:szCs w:val="24"/>
          <w:lang w:val="sr-Cyrl-RS"/>
        </w:rPr>
        <w:t>на бирачк</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мест</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у јавн</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тужилаштв</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одређен</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од стране Изборне комисије. </w:t>
      </w:r>
    </w:p>
    <w:p w14:paraId="27D12C40"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10F2BD08"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7DE139A2" w14:textId="77777777" w:rsidR="005779FD" w:rsidRDefault="005779FD" w:rsidP="00857210">
      <w:pPr>
        <w:spacing w:after="0" w:line="240" w:lineRule="auto"/>
        <w:jc w:val="center"/>
        <w:rPr>
          <w:rFonts w:ascii="Times New Roman" w:hAnsi="Times New Roman" w:cs="Times New Roman"/>
          <w:color w:val="000000"/>
          <w:sz w:val="24"/>
          <w:szCs w:val="24"/>
          <w:lang w:val="sr-Cyrl-RS"/>
        </w:rPr>
      </w:pPr>
    </w:p>
    <w:p w14:paraId="14117531" w14:textId="2B0F1D3B"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7CC988D4" w14:textId="7A797E7A"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lastRenderedPageBreak/>
        <w:t xml:space="preserve">Бирачки одбор и гласачки материјал </w:t>
      </w:r>
    </w:p>
    <w:p w14:paraId="5A93176A"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57F614A6" w14:textId="10C05F61"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3</w:t>
      </w:r>
      <w:r w:rsidR="00AD5413">
        <w:rPr>
          <w:rFonts w:ascii="Times New Roman" w:hAnsi="Times New Roman" w:cs="Times New Roman"/>
          <w:color w:val="000000"/>
          <w:sz w:val="24"/>
          <w:szCs w:val="24"/>
          <w:lang w:val="sr-Cyrl-RS"/>
        </w:rPr>
        <w:t>7</w:t>
      </w:r>
      <w:r w:rsidRPr="00857210">
        <w:rPr>
          <w:rFonts w:ascii="Times New Roman" w:hAnsi="Times New Roman" w:cs="Times New Roman"/>
          <w:color w:val="000000"/>
          <w:sz w:val="24"/>
          <w:szCs w:val="24"/>
          <w:lang w:val="sr-Cyrl-RS"/>
        </w:rPr>
        <w:t>.</w:t>
      </w:r>
    </w:p>
    <w:p w14:paraId="168307AA" w14:textId="5D121093" w:rsidR="00F65B58" w:rsidRPr="00FD2465" w:rsidRDefault="002946B3" w:rsidP="00FD2465">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Изборна комисија је дужна да </w:t>
      </w:r>
      <w:r w:rsidR="00837DFA" w:rsidRPr="00857210">
        <w:rPr>
          <w:rFonts w:ascii="Times New Roman" w:hAnsi="Times New Roman" w:cs="Times New Roman"/>
          <w:color w:val="000000"/>
          <w:sz w:val="24"/>
          <w:szCs w:val="24"/>
          <w:lang w:val="sr-Cyrl-RS"/>
        </w:rPr>
        <w:t xml:space="preserve">благовремено </w:t>
      </w:r>
      <w:r w:rsidRPr="00857210">
        <w:rPr>
          <w:rFonts w:ascii="Times New Roman" w:hAnsi="Times New Roman" w:cs="Times New Roman"/>
          <w:color w:val="000000"/>
          <w:sz w:val="24"/>
          <w:szCs w:val="24"/>
          <w:lang w:val="sr-Cyrl-RS"/>
        </w:rPr>
        <w:t>припреми материјал за гласање за свако бирачко место и то:</w:t>
      </w:r>
      <w:r w:rsidR="0089772B" w:rsidRPr="00857210">
        <w:rPr>
          <w:rFonts w:ascii="Times New Roman" w:hAnsi="Times New Roman" w:cs="Times New Roman"/>
          <w:color w:val="000000"/>
          <w:sz w:val="24"/>
          <w:szCs w:val="24"/>
          <w:lang w:val="sr-Cyrl-RS"/>
        </w:rPr>
        <w:t xml:space="preserve"> </w:t>
      </w:r>
      <w:r w:rsidR="00FF7243" w:rsidRPr="00857210">
        <w:rPr>
          <w:rFonts w:ascii="Times New Roman" w:hAnsi="Times New Roman" w:cs="Times New Roman"/>
          <w:color w:val="000000"/>
          <w:sz w:val="24"/>
          <w:szCs w:val="24"/>
          <w:lang w:val="sr-Cyrl-RS"/>
        </w:rPr>
        <w:t xml:space="preserve">списак </w:t>
      </w:r>
      <w:r w:rsidR="00837DFA">
        <w:rPr>
          <w:rFonts w:ascii="Times New Roman" w:hAnsi="Times New Roman" w:cs="Times New Roman"/>
          <w:color w:val="000000"/>
          <w:sz w:val="24"/>
          <w:szCs w:val="24"/>
          <w:lang w:val="sr-Cyrl-RS"/>
        </w:rPr>
        <w:t>носилаца јавнотужилачке функције</w:t>
      </w:r>
      <w:r w:rsidR="00FF7243" w:rsidRPr="00857210">
        <w:rPr>
          <w:rFonts w:ascii="Times New Roman" w:hAnsi="Times New Roman" w:cs="Times New Roman"/>
          <w:color w:val="000000"/>
          <w:sz w:val="24"/>
          <w:szCs w:val="24"/>
          <w:lang w:val="sr-Cyrl-RS"/>
        </w:rPr>
        <w:t xml:space="preserve"> који гласају на том бирачком месту</w:t>
      </w:r>
      <w:r w:rsidR="0089772B" w:rsidRPr="00857210">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потребан број гласачких листића и утврђену листу кандидата. </w:t>
      </w:r>
    </w:p>
    <w:p w14:paraId="3BC9B2B0" w14:textId="77777777" w:rsidR="00F65B58" w:rsidRPr="00FD2465" w:rsidRDefault="002946B3" w:rsidP="00FF724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За свако бирачко место Изборна комисија именује бирачки одбор. </w:t>
      </w:r>
    </w:p>
    <w:p w14:paraId="43D8F10A" w14:textId="0C032E17" w:rsidR="00F65B58" w:rsidRPr="00FD2465" w:rsidRDefault="002946B3" w:rsidP="00FF724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Бирачки одбор чине три јавн</w:t>
      </w:r>
      <w:r w:rsidR="00FF7243">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 тужи</w:t>
      </w:r>
      <w:r w:rsidR="00FF7243">
        <w:rPr>
          <w:rFonts w:ascii="Times New Roman" w:hAnsi="Times New Roman" w:cs="Times New Roman"/>
          <w:color w:val="000000"/>
          <w:sz w:val="24"/>
          <w:szCs w:val="24"/>
          <w:lang w:val="sr-Cyrl-RS"/>
        </w:rPr>
        <w:t>оца</w:t>
      </w:r>
      <w:r w:rsidRPr="00857210">
        <w:rPr>
          <w:rFonts w:ascii="Times New Roman" w:hAnsi="Times New Roman" w:cs="Times New Roman"/>
          <w:color w:val="000000"/>
          <w:sz w:val="24"/>
          <w:szCs w:val="24"/>
          <w:lang w:val="sr-Cyrl-RS"/>
        </w:rPr>
        <w:t xml:space="preserve"> који нису кандидати за избор. </w:t>
      </w:r>
    </w:p>
    <w:p w14:paraId="6D13BE14" w14:textId="75677591" w:rsidR="00FF7243" w:rsidRPr="00FD2465" w:rsidRDefault="00FF7243" w:rsidP="00FD2465">
      <w:pPr>
        <w:spacing w:after="0" w:line="240" w:lineRule="auto"/>
        <w:ind w:firstLine="720"/>
        <w:jc w:val="both"/>
        <w:rPr>
          <w:rFonts w:ascii="Times New Roman" w:hAnsi="Times New Roman" w:cs="Times New Roman"/>
          <w:color w:val="000000"/>
          <w:sz w:val="24"/>
          <w:szCs w:val="24"/>
          <w:lang w:val="sr-Cyrl-RS"/>
        </w:rPr>
      </w:pPr>
      <w:r w:rsidRPr="00FD2465">
        <w:rPr>
          <w:rFonts w:ascii="Times New Roman" w:hAnsi="Times New Roman" w:cs="Times New Roman"/>
          <w:color w:val="000000"/>
          <w:sz w:val="24"/>
          <w:szCs w:val="24"/>
          <w:lang w:val="sr-Cyrl-RS"/>
        </w:rPr>
        <w:t xml:space="preserve">Изборна комисија организује обуку </w:t>
      </w:r>
      <w:r w:rsidR="002F0F14">
        <w:rPr>
          <w:rFonts w:ascii="Times New Roman" w:hAnsi="Times New Roman" w:cs="Times New Roman"/>
          <w:color w:val="000000"/>
          <w:sz w:val="24"/>
          <w:szCs w:val="24"/>
          <w:lang w:val="sr-Cyrl-RS"/>
        </w:rPr>
        <w:t xml:space="preserve">за </w:t>
      </w:r>
      <w:r w:rsidRPr="00FD2465">
        <w:rPr>
          <w:rFonts w:ascii="Times New Roman" w:hAnsi="Times New Roman" w:cs="Times New Roman"/>
          <w:color w:val="000000"/>
          <w:sz w:val="24"/>
          <w:szCs w:val="24"/>
          <w:lang w:val="sr-Cyrl-RS"/>
        </w:rPr>
        <w:t>члана бирачк</w:t>
      </w:r>
      <w:r w:rsidR="002F0F14">
        <w:rPr>
          <w:rFonts w:ascii="Times New Roman" w:hAnsi="Times New Roman" w:cs="Times New Roman"/>
          <w:color w:val="000000"/>
          <w:sz w:val="24"/>
          <w:szCs w:val="24"/>
          <w:lang w:val="sr-Cyrl-RS"/>
        </w:rPr>
        <w:t>ог</w:t>
      </w:r>
      <w:r w:rsidRPr="00FD2465">
        <w:rPr>
          <w:rFonts w:ascii="Times New Roman" w:hAnsi="Times New Roman" w:cs="Times New Roman"/>
          <w:color w:val="000000"/>
          <w:sz w:val="24"/>
          <w:szCs w:val="24"/>
          <w:lang w:val="sr-Cyrl-RS"/>
        </w:rPr>
        <w:t xml:space="preserve"> одбора.</w:t>
      </w:r>
      <w:r w:rsidR="00837DFA" w:rsidRPr="00FD2465">
        <w:rPr>
          <w:rFonts w:ascii="Times New Roman" w:hAnsi="Times New Roman" w:cs="Times New Roman"/>
          <w:color w:val="000000"/>
          <w:sz w:val="24"/>
          <w:szCs w:val="24"/>
          <w:lang w:val="sr-Cyrl-RS"/>
        </w:rPr>
        <w:t xml:space="preserve"> </w:t>
      </w:r>
    </w:p>
    <w:p w14:paraId="74A3E412" w14:textId="2B3360C2" w:rsidR="00F65B58" w:rsidRPr="00857210" w:rsidRDefault="002946B3" w:rsidP="00FF7243">
      <w:pPr>
        <w:spacing w:after="0" w:line="240" w:lineRule="auto"/>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4E7185C4"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Начин гласања </w:t>
      </w:r>
    </w:p>
    <w:p w14:paraId="74259A86"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61A5FD37" w14:textId="6E38E759"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3</w:t>
      </w:r>
      <w:r w:rsidR="00663492">
        <w:rPr>
          <w:rFonts w:ascii="Times New Roman" w:hAnsi="Times New Roman" w:cs="Times New Roman"/>
          <w:color w:val="000000"/>
          <w:sz w:val="24"/>
          <w:szCs w:val="24"/>
          <w:lang w:val="sr-Cyrl-RS"/>
        </w:rPr>
        <w:t>8</w:t>
      </w:r>
      <w:r w:rsidRPr="00857210">
        <w:rPr>
          <w:rFonts w:ascii="Times New Roman" w:hAnsi="Times New Roman" w:cs="Times New Roman"/>
          <w:color w:val="000000"/>
          <w:sz w:val="24"/>
          <w:szCs w:val="24"/>
          <w:lang w:val="sr-Cyrl-RS"/>
        </w:rPr>
        <w:t>.</w:t>
      </w:r>
    </w:p>
    <w:p w14:paraId="37F00E9B" w14:textId="18CA78F4" w:rsidR="00F65B58" w:rsidRPr="00857210" w:rsidRDefault="002946B3" w:rsidP="00FF7243">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Утврђена листа кандидата на дан гласања мора бити видно истакнута на св</w:t>
      </w:r>
      <w:r w:rsidR="002F0F14">
        <w:rPr>
          <w:rFonts w:ascii="Times New Roman" w:hAnsi="Times New Roman" w:cs="Times New Roman"/>
          <w:color w:val="000000"/>
          <w:sz w:val="24"/>
          <w:szCs w:val="24"/>
          <w:lang w:val="sr-Cyrl-RS"/>
        </w:rPr>
        <w:t>аком</w:t>
      </w:r>
      <w:r w:rsidRPr="00857210">
        <w:rPr>
          <w:rFonts w:ascii="Times New Roman" w:hAnsi="Times New Roman" w:cs="Times New Roman"/>
          <w:color w:val="000000"/>
          <w:sz w:val="24"/>
          <w:szCs w:val="24"/>
          <w:lang w:val="sr-Cyrl-RS"/>
        </w:rPr>
        <w:t xml:space="preserve"> бирачк</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мест</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и у </w:t>
      </w:r>
      <w:r w:rsidR="002F0F14">
        <w:rPr>
          <w:rFonts w:ascii="Times New Roman" w:hAnsi="Times New Roman" w:cs="Times New Roman"/>
          <w:color w:val="000000"/>
          <w:sz w:val="24"/>
          <w:szCs w:val="24"/>
          <w:lang w:val="sr-Cyrl-RS"/>
        </w:rPr>
        <w:t xml:space="preserve">сваком </w:t>
      </w:r>
      <w:r w:rsidRPr="00857210">
        <w:rPr>
          <w:rFonts w:ascii="Times New Roman" w:hAnsi="Times New Roman" w:cs="Times New Roman"/>
          <w:color w:val="000000"/>
          <w:sz w:val="24"/>
          <w:szCs w:val="24"/>
          <w:lang w:val="sr-Cyrl-RS"/>
        </w:rPr>
        <w:t>јавн</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тужилаштв</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према степену и врсти јавн</w:t>
      </w:r>
      <w:r w:rsidR="002F0F14">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тужилаштва</w:t>
      </w:r>
      <w:r w:rsidR="00663492">
        <w:rPr>
          <w:rFonts w:ascii="Times New Roman" w:hAnsi="Times New Roman" w:cs="Times New Roman"/>
          <w:color w:val="000000"/>
          <w:sz w:val="24"/>
          <w:szCs w:val="24"/>
          <w:lang w:val="sr-Cyrl-RS"/>
        </w:rPr>
        <w:t xml:space="preserve"> (члан 26</w:t>
      </w:r>
      <w:r w:rsidR="00FF7243">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који бира кандидата на тој листи кандидата. </w:t>
      </w:r>
    </w:p>
    <w:p w14:paraId="0F6D322B" w14:textId="51380DD3" w:rsidR="00F65B58" w:rsidRPr="00FD2465" w:rsidRDefault="002946B3" w:rsidP="00FD2465">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Сваки </w:t>
      </w:r>
      <w:r w:rsidR="004B272A" w:rsidRPr="00857210">
        <w:rPr>
          <w:rFonts w:ascii="Times New Roman" w:hAnsi="Times New Roman" w:cs="Times New Roman"/>
          <w:color w:val="000000"/>
          <w:sz w:val="24"/>
          <w:szCs w:val="24"/>
          <w:lang w:val="sr-Cyrl-RS"/>
        </w:rPr>
        <w:t xml:space="preserve"> </w:t>
      </w:r>
      <w:r w:rsidR="00FF7243" w:rsidRPr="00857210">
        <w:rPr>
          <w:rFonts w:ascii="Times New Roman" w:hAnsi="Times New Roman" w:cs="Times New Roman"/>
          <w:color w:val="000000"/>
          <w:sz w:val="24"/>
          <w:szCs w:val="24"/>
          <w:lang w:val="sr-Cyrl-RS"/>
        </w:rPr>
        <w:t xml:space="preserve">носилац јавнотужилачке функције </w:t>
      </w:r>
      <w:r w:rsidRPr="00857210">
        <w:rPr>
          <w:rFonts w:ascii="Times New Roman" w:hAnsi="Times New Roman" w:cs="Times New Roman"/>
          <w:color w:val="000000"/>
          <w:sz w:val="24"/>
          <w:szCs w:val="24"/>
          <w:lang w:val="sr-Cyrl-RS"/>
        </w:rPr>
        <w:t xml:space="preserve">гласа лично. </w:t>
      </w:r>
    </w:p>
    <w:p w14:paraId="6B2A57A3" w14:textId="77777777" w:rsidR="00F65B58" w:rsidRPr="00FD2465" w:rsidRDefault="002946B3" w:rsidP="00FD2465">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Гласање је тајно. </w:t>
      </w:r>
    </w:p>
    <w:p w14:paraId="5270F503" w14:textId="1858E128" w:rsidR="00F65B58" w:rsidRPr="00FD2465" w:rsidRDefault="002946B3" w:rsidP="00FD2465">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Гласа се на оверен</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гласачк</w:t>
      </w:r>
      <w:r w:rsidR="002F0F14">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листић</w:t>
      </w:r>
      <w:r w:rsidR="002F0F14">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w:t>
      </w:r>
    </w:p>
    <w:p w14:paraId="5274440A" w14:textId="457F56FF" w:rsidR="00F65B58" w:rsidRDefault="00FF7243" w:rsidP="00FF724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Б</w:t>
      </w:r>
      <w:r w:rsidRPr="00857210">
        <w:rPr>
          <w:rFonts w:ascii="Times New Roman" w:hAnsi="Times New Roman" w:cs="Times New Roman"/>
          <w:color w:val="000000"/>
          <w:sz w:val="24"/>
          <w:szCs w:val="24"/>
          <w:lang w:val="sr-Cyrl-RS"/>
        </w:rPr>
        <w:t xml:space="preserve">ирачки одбор спроводи гласање у просторији јавног тужилаштва коју благовремено одреди </w:t>
      </w:r>
      <w:r>
        <w:rPr>
          <w:rFonts w:ascii="Times New Roman" w:hAnsi="Times New Roman" w:cs="Times New Roman"/>
          <w:color w:val="000000"/>
          <w:sz w:val="24"/>
          <w:szCs w:val="24"/>
          <w:lang w:val="sr-Cyrl-RS"/>
        </w:rPr>
        <w:t>В</w:t>
      </w:r>
      <w:r w:rsidRPr="00857210">
        <w:rPr>
          <w:rFonts w:ascii="Times New Roman" w:hAnsi="Times New Roman" w:cs="Times New Roman"/>
          <w:color w:val="000000"/>
          <w:sz w:val="24"/>
          <w:szCs w:val="24"/>
          <w:lang w:val="sr-Cyrl-RS"/>
        </w:rPr>
        <w:t>рховни јавни тужилац или главни јавни тужилац.</w:t>
      </w:r>
      <w:r w:rsidR="002946B3" w:rsidRPr="00857210">
        <w:rPr>
          <w:rFonts w:ascii="Times New Roman" w:hAnsi="Times New Roman" w:cs="Times New Roman"/>
          <w:color w:val="000000"/>
          <w:sz w:val="24"/>
          <w:szCs w:val="24"/>
          <w:lang w:val="sr-Cyrl-RS"/>
        </w:rPr>
        <w:t xml:space="preserve"> </w:t>
      </w:r>
    </w:p>
    <w:p w14:paraId="41395F8F" w14:textId="2450ADD1" w:rsidR="005D71A6" w:rsidRPr="00FD2465" w:rsidRDefault="002F0F14" w:rsidP="00FF7243">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Изузетно од става 5. овог члана, ако је носилац јавнотужилачке функције из здравствених разлога онемогућен да дођена бирачко место, на његов захтев бирачки одбор може омогућити да гласа и ван бирачког места</w:t>
      </w:r>
      <w:r w:rsidR="0095057C">
        <w:rPr>
          <w:rFonts w:ascii="Times New Roman" w:hAnsi="Times New Roman" w:cs="Times New Roman"/>
          <w:color w:val="000000"/>
          <w:sz w:val="24"/>
          <w:szCs w:val="24"/>
          <w:lang w:val="sr-Cyrl-RS"/>
        </w:rPr>
        <w:t>.</w:t>
      </w:r>
    </w:p>
    <w:p w14:paraId="51630634"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5EF1D92C"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Утврђивање резултата </w:t>
      </w:r>
    </w:p>
    <w:p w14:paraId="7F25567B"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5673A34B" w14:textId="240DAB58"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 3</w:t>
      </w:r>
      <w:r w:rsidR="00663492">
        <w:rPr>
          <w:rFonts w:ascii="Times New Roman" w:hAnsi="Times New Roman" w:cs="Times New Roman"/>
          <w:color w:val="000000"/>
          <w:sz w:val="24"/>
          <w:szCs w:val="24"/>
          <w:lang w:val="sr-Cyrl-RS"/>
        </w:rPr>
        <w:t>9</w:t>
      </w:r>
      <w:r w:rsidRPr="00857210">
        <w:rPr>
          <w:rFonts w:ascii="Times New Roman" w:hAnsi="Times New Roman" w:cs="Times New Roman"/>
          <w:color w:val="000000"/>
          <w:sz w:val="24"/>
          <w:szCs w:val="24"/>
          <w:lang w:val="sr-Cyrl-RS"/>
        </w:rPr>
        <w:t>.</w:t>
      </w:r>
    </w:p>
    <w:p w14:paraId="5FEA9FF4" w14:textId="0CE2F18F" w:rsidR="005C6BBD" w:rsidRDefault="002F0F14" w:rsidP="00FB3A98">
      <w:pPr>
        <w:spacing w:after="0" w:line="240" w:lineRule="auto"/>
        <w:ind w:firstLine="720"/>
        <w:jc w:val="both"/>
        <w:rPr>
          <w:rFonts w:ascii="Times New Roman" w:hAnsi="Times New Roman" w:cs="Times New Roman"/>
          <w:color w:val="000000"/>
          <w:sz w:val="24"/>
          <w:szCs w:val="24"/>
          <w:lang w:val="sr-Cyrl-RS"/>
        </w:rPr>
      </w:pPr>
      <w:r w:rsidRPr="005C6BBD">
        <w:rPr>
          <w:rFonts w:ascii="Times New Roman" w:hAnsi="Times New Roman" w:cs="Times New Roman"/>
          <w:color w:val="000000"/>
          <w:sz w:val="24"/>
          <w:szCs w:val="24"/>
          <w:lang w:val="sr-Cyrl-RS"/>
        </w:rPr>
        <w:t>Бирачки одбор по затварању бирачк</w:t>
      </w:r>
      <w:r>
        <w:rPr>
          <w:rFonts w:ascii="Times New Roman" w:hAnsi="Times New Roman" w:cs="Times New Roman"/>
          <w:color w:val="000000"/>
          <w:sz w:val="24"/>
          <w:szCs w:val="24"/>
          <w:lang w:val="sr-Cyrl-RS"/>
        </w:rPr>
        <w:t>ог</w:t>
      </w:r>
      <w:r w:rsidRPr="005C6BBD">
        <w:rPr>
          <w:rFonts w:ascii="Times New Roman" w:hAnsi="Times New Roman" w:cs="Times New Roman"/>
          <w:color w:val="000000"/>
          <w:sz w:val="24"/>
          <w:szCs w:val="24"/>
          <w:lang w:val="sr-Cyrl-RS"/>
        </w:rPr>
        <w:t xml:space="preserve"> места без одлагања сачињава, потписује и доставља Изборној комисији записник о резултат</w:t>
      </w:r>
      <w:r>
        <w:rPr>
          <w:rFonts w:ascii="Times New Roman" w:hAnsi="Times New Roman" w:cs="Times New Roman"/>
          <w:color w:val="000000"/>
          <w:sz w:val="24"/>
          <w:szCs w:val="24"/>
          <w:lang w:val="sr-Cyrl-RS"/>
        </w:rPr>
        <w:t>у</w:t>
      </w:r>
      <w:r w:rsidRPr="005C6BBD">
        <w:rPr>
          <w:rFonts w:ascii="Times New Roman" w:hAnsi="Times New Roman" w:cs="Times New Roman"/>
          <w:color w:val="000000"/>
          <w:sz w:val="24"/>
          <w:szCs w:val="24"/>
          <w:lang w:val="sr-Cyrl-RS"/>
        </w:rPr>
        <w:t xml:space="preserve"> гласања који садржи број </w:t>
      </w:r>
      <w:r w:rsidR="00CE366D">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носилаца јавнотужилачке функције</w:t>
      </w:r>
      <w:r w:rsidRPr="005C6BBD">
        <w:rPr>
          <w:rFonts w:ascii="Times New Roman" w:hAnsi="Times New Roman" w:cs="Times New Roman"/>
          <w:color w:val="000000"/>
          <w:sz w:val="24"/>
          <w:szCs w:val="24"/>
          <w:lang w:val="sr-Cyrl-RS"/>
        </w:rPr>
        <w:t xml:space="preserve"> са правом гласа на том бирачком месту, број </w:t>
      </w:r>
      <w:r w:rsidR="00CE366D">
        <w:rPr>
          <w:rFonts w:ascii="Times New Roman" w:hAnsi="Times New Roman" w:cs="Times New Roman"/>
          <w:color w:val="000000"/>
          <w:sz w:val="24"/>
          <w:szCs w:val="24"/>
          <w:lang w:val="sr-Cyrl-RS"/>
        </w:rPr>
        <w:t>носилаца јавнотужилачке функције</w:t>
      </w:r>
      <w:r w:rsidRPr="005C6BBD">
        <w:rPr>
          <w:rFonts w:ascii="Times New Roman" w:hAnsi="Times New Roman" w:cs="Times New Roman"/>
          <w:color w:val="000000"/>
          <w:sz w:val="24"/>
          <w:szCs w:val="24"/>
          <w:lang w:val="sr-Cyrl-RS"/>
        </w:rPr>
        <w:t xml:space="preserve"> који су гласали, број гласачких листића који су убачени у гласачку кутију, број неважећих гласачких листића, број важећих гласачких листића и број гласова које је добио сваки од кандидата</w:t>
      </w:r>
      <w:r w:rsidR="005C6BBD" w:rsidRPr="005C6BBD">
        <w:rPr>
          <w:rFonts w:ascii="Times New Roman" w:hAnsi="Times New Roman" w:cs="Times New Roman"/>
          <w:color w:val="000000"/>
          <w:sz w:val="24"/>
          <w:szCs w:val="24"/>
          <w:lang w:val="sr-Cyrl-RS"/>
        </w:rPr>
        <w:t>.</w:t>
      </w:r>
    </w:p>
    <w:p w14:paraId="2D4C62C4" w14:textId="464B53BD" w:rsidR="00F65B58" w:rsidRDefault="002946B3" w:rsidP="00FB3A98">
      <w:pPr>
        <w:spacing w:after="0" w:line="240" w:lineRule="auto"/>
        <w:ind w:firstLine="720"/>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Изборн</w:t>
      </w:r>
      <w:r w:rsidR="00663492">
        <w:rPr>
          <w:rFonts w:ascii="Times New Roman" w:hAnsi="Times New Roman" w:cs="Times New Roman"/>
          <w:color w:val="000000"/>
          <w:sz w:val="24"/>
          <w:szCs w:val="24"/>
          <w:lang w:val="sr-Cyrl-RS"/>
        </w:rPr>
        <w:t>а комисија утврђује укупан број</w:t>
      </w:r>
      <w:r w:rsidR="00334E75" w:rsidRPr="00857210">
        <w:rPr>
          <w:rFonts w:ascii="Times New Roman" w:hAnsi="Times New Roman" w:cs="Times New Roman"/>
          <w:color w:val="000000"/>
          <w:sz w:val="24"/>
          <w:szCs w:val="24"/>
          <w:lang w:val="sr-Cyrl-RS"/>
        </w:rPr>
        <w:t xml:space="preserve"> </w:t>
      </w:r>
      <w:r w:rsidR="00FB3A98" w:rsidRPr="00857210">
        <w:rPr>
          <w:rFonts w:ascii="Times New Roman" w:hAnsi="Times New Roman" w:cs="Times New Roman"/>
          <w:color w:val="000000"/>
          <w:sz w:val="24"/>
          <w:szCs w:val="24"/>
          <w:lang w:val="sr-Cyrl-RS"/>
        </w:rPr>
        <w:t xml:space="preserve">носилаца јавнотужилачке функције и број  носилаца јавнотужилачке функције </w:t>
      </w:r>
      <w:r w:rsidRPr="00857210">
        <w:rPr>
          <w:rFonts w:ascii="Times New Roman" w:hAnsi="Times New Roman" w:cs="Times New Roman"/>
          <w:color w:val="000000"/>
          <w:sz w:val="24"/>
          <w:szCs w:val="24"/>
          <w:lang w:val="sr-Cyrl-RS"/>
        </w:rPr>
        <w:t xml:space="preserve">који су гласали по бирачким местима, број неупотребљених, неважећих и важећих гласачких листића, број гласова који </w:t>
      </w:r>
      <w:r w:rsidR="00CE366D">
        <w:rPr>
          <w:rFonts w:ascii="Times New Roman" w:hAnsi="Times New Roman" w:cs="Times New Roman"/>
          <w:color w:val="000000"/>
          <w:sz w:val="24"/>
          <w:szCs w:val="24"/>
          <w:lang w:val="sr-Cyrl-RS"/>
        </w:rPr>
        <w:t>је</w:t>
      </w:r>
      <w:r w:rsidRPr="00857210">
        <w:rPr>
          <w:rFonts w:ascii="Times New Roman" w:hAnsi="Times New Roman" w:cs="Times New Roman"/>
          <w:color w:val="000000"/>
          <w:sz w:val="24"/>
          <w:szCs w:val="24"/>
          <w:lang w:val="sr-Cyrl-RS"/>
        </w:rPr>
        <w:t xml:space="preserve"> кандидат доби</w:t>
      </w:r>
      <w:r w:rsidR="00CE366D">
        <w:rPr>
          <w:rFonts w:ascii="Times New Roman" w:hAnsi="Times New Roman" w:cs="Times New Roman"/>
          <w:color w:val="000000"/>
          <w:sz w:val="24"/>
          <w:szCs w:val="24"/>
          <w:lang w:val="sr-Cyrl-RS"/>
        </w:rPr>
        <w:t>о</w:t>
      </w:r>
      <w:r w:rsidRPr="00857210">
        <w:rPr>
          <w:rFonts w:ascii="Times New Roman" w:hAnsi="Times New Roman" w:cs="Times New Roman"/>
          <w:color w:val="000000"/>
          <w:sz w:val="24"/>
          <w:szCs w:val="24"/>
          <w:lang w:val="sr-Cyrl-RS"/>
        </w:rPr>
        <w:t xml:space="preserve"> на поједин</w:t>
      </w:r>
      <w:r w:rsidR="00CE366D">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бирачк</w:t>
      </w:r>
      <w:r w:rsidR="00CE366D">
        <w:rPr>
          <w:rFonts w:ascii="Times New Roman" w:hAnsi="Times New Roman" w:cs="Times New Roman"/>
          <w:color w:val="000000"/>
          <w:sz w:val="24"/>
          <w:szCs w:val="24"/>
          <w:lang w:val="sr-Cyrl-RS"/>
        </w:rPr>
        <w:t>ом</w:t>
      </w:r>
      <w:r w:rsidRPr="00857210">
        <w:rPr>
          <w:rFonts w:ascii="Times New Roman" w:hAnsi="Times New Roman" w:cs="Times New Roman"/>
          <w:color w:val="000000"/>
          <w:sz w:val="24"/>
          <w:szCs w:val="24"/>
          <w:lang w:val="sr-Cyrl-RS"/>
        </w:rPr>
        <w:t xml:space="preserve"> мест</w:t>
      </w:r>
      <w:r w:rsidR="00CE366D">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као и број укупно добијених гласова по кандидат</w:t>
      </w:r>
      <w:r w:rsidR="00CE366D">
        <w:rPr>
          <w:rFonts w:ascii="Times New Roman" w:hAnsi="Times New Roman" w:cs="Times New Roman"/>
          <w:color w:val="000000"/>
          <w:sz w:val="24"/>
          <w:szCs w:val="24"/>
          <w:lang w:val="sr-Cyrl-RS"/>
        </w:rPr>
        <w:t>у</w:t>
      </w:r>
      <w:r w:rsidRPr="00857210">
        <w:rPr>
          <w:rFonts w:ascii="Times New Roman" w:hAnsi="Times New Roman" w:cs="Times New Roman"/>
          <w:color w:val="000000"/>
          <w:sz w:val="24"/>
          <w:szCs w:val="24"/>
          <w:lang w:val="sr-Cyrl-RS"/>
        </w:rPr>
        <w:t xml:space="preserve"> за сваку листу кандидата. </w:t>
      </w:r>
    </w:p>
    <w:p w14:paraId="63778882" w14:textId="7BD37963" w:rsidR="00FB3A98" w:rsidRPr="00FA5FDE" w:rsidRDefault="00FB3A98" w:rsidP="00FB3A98">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Записник о утврђивању резултата избора, кога потписују сви чланови </w:t>
      </w:r>
      <w:r>
        <w:rPr>
          <w:rFonts w:ascii="Times New Roman" w:hAnsi="Times New Roman" w:cs="Times New Roman"/>
          <w:bCs/>
          <w:sz w:val="24"/>
          <w:szCs w:val="24"/>
          <w:lang w:val="sr-Cyrl-RS"/>
        </w:rPr>
        <w:t>Изборне комисије, доставља  се  С</w:t>
      </w:r>
      <w:r w:rsidRPr="00FA5FDE">
        <w:rPr>
          <w:rFonts w:ascii="Times New Roman" w:hAnsi="Times New Roman" w:cs="Times New Roman"/>
          <w:bCs/>
          <w:sz w:val="24"/>
          <w:szCs w:val="24"/>
          <w:lang w:val="sr-Cyrl-RS"/>
        </w:rPr>
        <w:t>авету.</w:t>
      </w:r>
    </w:p>
    <w:p w14:paraId="703153C7" w14:textId="77777777" w:rsidR="00FB3A98" w:rsidRPr="00857210" w:rsidRDefault="00FB3A98" w:rsidP="00857210">
      <w:pPr>
        <w:spacing w:after="0" w:line="240" w:lineRule="auto"/>
        <w:jc w:val="both"/>
        <w:rPr>
          <w:rFonts w:ascii="Times New Roman" w:hAnsi="Times New Roman" w:cs="Times New Roman"/>
          <w:sz w:val="24"/>
          <w:szCs w:val="24"/>
          <w:lang w:val="sr-Cyrl-RS"/>
        </w:rPr>
      </w:pPr>
    </w:p>
    <w:p w14:paraId="4FCA6F9F" w14:textId="4B6C53F3" w:rsidR="00C87F77" w:rsidRDefault="00FB3A98" w:rsidP="00857210">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w:t>
      </w:r>
      <w:r w:rsidRPr="00857210">
        <w:rPr>
          <w:rFonts w:ascii="Times New Roman" w:hAnsi="Times New Roman" w:cs="Times New Roman"/>
          <w:color w:val="000000"/>
          <w:sz w:val="24"/>
          <w:szCs w:val="24"/>
          <w:lang w:val="sr-Cyrl-RS"/>
        </w:rPr>
        <w:t>раво на приговор</w:t>
      </w:r>
    </w:p>
    <w:p w14:paraId="15DD5EFB" w14:textId="77777777" w:rsidR="00FB3A98" w:rsidRPr="00857210" w:rsidRDefault="00FB3A98" w:rsidP="00857210">
      <w:pPr>
        <w:spacing w:after="0" w:line="240" w:lineRule="auto"/>
        <w:jc w:val="center"/>
        <w:rPr>
          <w:rFonts w:ascii="Times New Roman" w:hAnsi="Times New Roman" w:cs="Times New Roman"/>
          <w:color w:val="000000"/>
          <w:sz w:val="24"/>
          <w:szCs w:val="24"/>
          <w:lang w:val="sr-Cyrl-RS"/>
        </w:rPr>
      </w:pPr>
    </w:p>
    <w:p w14:paraId="2429083F" w14:textId="0A28357B" w:rsidR="00C87F77" w:rsidRPr="00857210" w:rsidRDefault="00C87F77" w:rsidP="00857210">
      <w:pPr>
        <w:spacing w:after="0" w:line="240" w:lineRule="auto"/>
        <w:jc w:val="center"/>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Члан</w:t>
      </w:r>
      <w:r w:rsidR="00C60246">
        <w:rPr>
          <w:rFonts w:ascii="Times New Roman" w:hAnsi="Times New Roman" w:cs="Times New Roman"/>
          <w:color w:val="000000"/>
          <w:sz w:val="24"/>
          <w:szCs w:val="24"/>
          <w:lang w:val="sr-Cyrl-RS"/>
        </w:rPr>
        <w:t xml:space="preserve"> 40</w:t>
      </w:r>
      <w:r w:rsidR="00FB3A98">
        <w:rPr>
          <w:rFonts w:ascii="Times New Roman" w:hAnsi="Times New Roman" w:cs="Times New Roman"/>
          <w:color w:val="000000"/>
          <w:sz w:val="24"/>
          <w:szCs w:val="24"/>
          <w:lang w:val="sr-Cyrl-RS"/>
        </w:rPr>
        <w:t>.</w:t>
      </w:r>
    </w:p>
    <w:p w14:paraId="552E186D" w14:textId="384583FF" w:rsidR="00C87F77" w:rsidRPr="00857210" w:rsidRDefault="00AF60EE" w:rsidP="00FB3A98">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w:t>
      </w:r>
      <w:r w:rsidRPr="00857210">
        <w:rPr>
          <w:rFonts w:ascii="Times New Roman" w:hAnsi="Times New Roman" w:cs="Times New Roman"/>
          <w:color w:val="000000"/>
          <w:sz w:val="24"/>
          <w:szCs w:val="24"/>
          <w:lang w:val="sr-Cyrl-RS"/>
        </w:rPr>
        <w:t xml:space="preserve">осилац јавнотужилачке функције има право да, преко </w:t>
      </w:r>
      <w:r>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зборне комисије, поднесе приговор </w:t>
      </w:r>
      <w:r>
        <w:rPr>
          <w:rFonts w:ascii="Times New Roman" w:hAnsi="Times New Roman" w:cs="Times New Roman"/>
          <w:color w:val="000000"/>
          <w:sz w:val="24"/>
          <w:szCs w:val="24"/>
          <w:lang w:val="sr-Cyrl-RS"/>
        </w:rPr>
        <w:t>С</w:t>
      </w:r>
      <w:r w:rsidR="00C2608C">
        <w:rPr>
          <w:rFonts w:ascii="Times New Roman" w:hAnsi="Times New Roman" w:cs="Times New Roman"/>
          <w:color w:val="000000"/>
          <w:sz w:val="24"/>
          <w:szCs w:val="24"/>
          <w:lang w:val="sr-Cyrl-RS"/>
        </w:rPr>
        <w:t>авету</w:t>
      </w:r>
      <w:r w:rsidRPr="00857210">
        <w:rPr>
          <w:rFonts w:ascii="Times New Roman" w:hAnsi="Times New Roman" w:cs="Times New Roman"/>
          <w:color w:val="000000"/>
          <w:sz w:val="24"/>
          <w:szCs w:val="24"/>
          <w:lang w:val="sr-Cyrl-RS"/>
        </w:rPr>
        <w:t xml:space="preserve"> због повреде изборног права у року од 24 часа од </w:t>
      </w:r>
      <w:r w:rsidR="00CE366D">
        <w:rPr>
          <w:rFonts w:ascii="Times New Roman" w:hAnsi="Times New Roman" w:cs="Times New Roman"/>
          <w:color w:val="000000"/>
          <w:sz w:val="24"/>
          <w:szCs w:val="24"/>
          <w:lang w:val="sr-Cyrl-RS"/>
        </w:rPr>
        <w:t xml:space="preserve">часа </w:t>
      </w:r>
      <w:r w:rsidRPr="00857210">
        <w:rPr>
          <w:rFonts w:ascii="Times New Roman" w:hAnsi="Times New Roman" w:cs="Times New Roman"/>
          <w:color w:val="000000"/>
          <w:sz w:val="24"/>
          <w:szCs w:val="24"/>
          <w:lang w:val="sr-Cyrl-RS"/>
        </w:rPr>
        <w:t>када је повреда изборног права учињена.</w:t>
      </w:r>
    </w:p>
    <w:p w14:paraId="646BE8A2" w14:textId="4D66169A" w:rsidR="00C87F77" w:rsidRPr="00857210" w:rsidRDefault="000F687C" w:rsidP="00857210">
      <w:pPr>
        <w:spacing w:after="0" w:line="240" w:lineRule="auto"/>
        <w:jc w:val="both"/>
        <w:rPr>
          <w:rFonts w:ascii="Times New Roman" w:hAnsi="Times New Roman" w:cs="Times New Roman"/>
          <w:color w:val="000000"/>
          <w:sz w:val="24"/>
          <w:szCs w:val="24"/>
          <w:lang w:val="sr-Cyrl-RS"/>
        </w:rPr>
      </w:pPr>
      <w:r w:rsidRPr="00857210">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ab/>
        <w:t>С</w:t>
      </w:r>
      <w:r w:rsidRPr="00857210">
        <w:rPr>
          <w:rFonts w:ascii="Times New Roman" w:hAnsi="Times New Roman" w:cs="Times New Roman"/>
          <w:color w:val="000000"/>
          <w:sz w:val="24"/>
          <w:szCs w:val="24"/>
          <w:lang w:val="sr-Cyrl-RS"/>
        </w:rPr>
        <w:t xml:space="preserve">авет  одлучује о приговору решењем у року од 48 часова од </w:t>
      </w:r>
      <w:r w:rsidR="00CE366D">
        <w:rPr>
          <w:rFonts w:ascii="Times New Roman" w:hAnsi="Times New Roman" w:cs="Times New Roman"/>
          <w:color w:val="000000"/>
          <w:sz w:val="24"/>
          <w:szCs w:val="24"/>
          <w:lang w:val="sr-Cyrl-RS"/>
        </w:rPr>
        <w:t xml:space="preserve">часа </w:t>
      </w:r>
      <w:r w:rsidRPr="00857210">
        <w:rPr>
          <w:rFonts w:ascii="Times New Roman" w:hAnsi="Times New Roman" w:cs="Times New Roman"/>
          <w:color w:val="000000"/>
          <w:sz w:val="24"/>
          <w:szCs w:val="24"/>
          <w:lang w:val="sr-Cyrl-RS"/>
        </w:rPr>
        <w:t xml:space="preserve">пријема приговора и доставља га подносиоцу приговора преко </w:t>
      </w:r>
      <w:r w:rsidR="00723732">
        <w:rPr>
          <w:rFonts w:ascii="Times New Roman" w:hAnsi="Times New Roman" w:cs="Times New Roman"/>
          <w:color w:val="000000"/>
          <w:sz w:val="24"/>
          <w:szCs w:val="24"/>
          <w:lang w:val="sr-Cyrl-RS"/>
        </w:rPr>
        <w:t>И</w:t>
      </w:r>
      <w:r w:rsidRPr="00857210">
        <w:rPr>
          <w:rFonts w:ascii="Times New Roman" w:hAnsi="Times New Roman" w:cs="Times New Roman"/>
          <w:color w:val="000000"/>
          <w:sz w:val="24"/>
          <w:szCs w:val="24"/>
          <w:lang w:val="sr-Cyrl-RS"/>
        </w:rPr>
        <w:t xml:space="preserve">зборне комисије. </w:t>
      </w:r>
      <w:r w:rsidR="00723732">
        <w:rPr>
          <w:rFonts w:ascii="Times New Roman" w:hAnsi="Times New Roman" w:cs="Times New Roman"/>
          <w:color w:val="000000"/>
          <w:sz w:val="24"/>
          <w:szCs w:val="24"/>
          <w:lang w:val="sr-Cyrl-RS"/>
        </w:rPr>
        <w:t>А</w:t>
      </w:r>
      <w:r w:rsidRPr="00857210">
        <w:rPr>
          <w:rFonts w:ascii="Times New Roman" w:hAnsi="Times New Roman" w:cs="Times New Roman"/>
          <w:color w:val="000000"/>
          <w:sz w:val="24"/>
          <w:szCs w:val="24"/>
          <w:lang w:val="sr-Cyrl-RS"/>
        </w:rPr>
        <w:t xml:space="preserve">ко </w:t>
      </w:r>
      <w:r w:rsidR="00723732">
        <w:rPr>
          <w:rFonts w:ascii="Times New Roman" w:hAnsi="Times New Roman" w:cs="Times New Roman"/>
          <w:color w:val="000000"/>
          <w:sz w:val="24"/>
          <w:szCs w:val="24"/>
          <w:lang w:val="sr-Cyrl-RS"/>
        </w:rPr>
        <w:t>С</w:t>
      </w:r>
      <w:r w:rsidRPr="00857210">
        <w:rPr>
          <w:rFonts w:ascii="Times New Roman" w:hAnsi="Times New Roman" w:cs="Times New Roman"/>
          <w:color w:val="000000"/>
          <w:sz w:val="24"/>
          <w:szCs w:val="24"/>
          <w:lang w:val="sr-Cyrl-RS"/>
        </w:rPr>
        <w:t>авет по приговору не донесе ре</w:t>
      </w:r>
      <w:r w:rsidR="00C60246">
        <w:rPr>
          <w:rFonts w:ascii="Times New Roman" w:hAnsi="Times New Roman" w:cs="Times New Roman"/>
          <w:color w:val="000000"/>
          <w:sz w:val="24"/>
          <w:szCs w:val="24"/>
          <w:lang w:val="sr-Cyrl-RS"/>
        </w:rPr>
        <w:t>шење у прописаном року, сматра</w:t>
      </w:r>
      <w:r w:rsidRPr="00857210">
        <w:rPr>
          <w:rFonts w:ascii="Times New Roman" w:hAnsi="Times New Roman" w:cs="Times New Roman"/>
          <w:color w:val="000000"/>
          <w:sz w:val="24"/>
          <w:szCs w:val="24"/>
          <w:lang w:val="sr-Cyrl-RS"/>
        </w:rPr>
        <w:t xml:space="preserve"> се да је приговор усвојен.</w:t>
      </w:r>
    </w:p>
    <w:p w14:paraId="1AC8834B" w14:textId="462A8441" w:rsidR="00C87F77" w:rsidRDefault="00723732" w:rsidP="00723732">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А</w:t>
      </w:r>
      <w:r w:rsidRPr="00857210">
        <w:rPr>
          <w:rFonts w:ascii="Times New Roman" w:hAnsi="Times New Roman" w:cs="Times New Roman"/>
          <w:color w:val="000000"/>
          <w:sz w:val="24"/>
          <w:szCs w:val="24"/>
          <w:lang w:val="sr-Cyrl-RS"/>
        </w:rPr>
        <w:t xml:space="preserve">ко </w:t>
      </w:r>
      <w:r>
        <w:rPr>
          <w:rFonts w:ascii="Times New Roman" w:hAnsi="Times New Roman" w:cs="Times New Roman"/>
          <w:color w:val="000000"/>
          <w:sz w:val="24"/>
          <w:szCs w:val="24"/>
          <w:lang w:val="sr-Cyrl-RS"/>
        </w:rPr>
        <w:t>С</w:t>
      </w:r>
      <w:r w:rsidR="00C60246">
        <w:rPr>
          <w:rFonts w:ascii="Times New Roman" w:hAnsi="Times New Roman" w:cs="Times New Roman"/>
          <w:color w:val="000000"/>
          <w:sz w:val="24"/>
          <w:szCs w:val="24"/>
          <w:lang w:val="sr-Cyrl-RS"/>
        </w:rPr>
        <w:t>авет усвоји приговор, поништава</w:t>
      </w:r>
      <w:r w:rsidRPr="00857210">
        <w:rPr>
          <w:rFonts w:ascii="Times New Roman" w:hAnsi="Times New Roman" w:cs="Times New Roman"/>
          <w:color w:val="000000"/>
          <w:sz w:val="24"/>
          <w:szCs w:val="24"/>
          <w:lang w:val="sr-Cyrl-RS"/>
        </w:rPr>
        <w:t xml:space="preserve"> изборну радњу</w:t>
      </w:r>
      <w:r>
        <w:rPr>
          <w:rFonts w:ascii="Times New Roman" w:hAnsi="Times New Roman" w:cs="Times New Roman"/>
          <w:color w:val="000000"/>
          <w:sz w:val="24"/>
          <w:szCs w:val="24"/>
          <w:lang w:val="sr-Cyrl-RS"/>
        </w:rPr>
        <w:t>,</w:t>
      </w:r>
      <w:r w:rsidRPr="00857210">
        <w:rPr>
          <w:rFonts w:ascii="Times New Roman" w:hAnsi="Times New Roman" w:cs="Times New Roman"/>
          <w:color w:val="000000"/>
          <w:sz w:val="24"/>
          <w:szCs w:val="24"/>
          <w:lang w:val="sr-Cyrl-RS"/>
        </w:rPr>
        <w:t xml:space="preserve"> односно избо</w:t>
      </w:r>
      <w:r w:rsidR="00C60246">
        <w:rPr>
          <w:rFonts w:ascii="Times New Roman" w:hAnsi="Times New Roman" w:cs="Times New Roman"/>
          <w:color w:val="000000"/>
          <w:sz w:val="24"/>
          <w:szCs w:val="24"/>
          <w:lang w:val="sr-Cyrl-RS"/>
        </w:rPr>
        <w:t>р, а</w:t>
      </w:r>
      <w:r w:rsidR="00700B68">
        <w:rPr>
          <w:rFonts w:ascii="Times New Roman" w:hAnsi="Times New Roman" w:cs="Times New Roman"/>
          <w:color w:val="000000"/>
          <w:sz w:val="24"/>
          <w:szCs w:val="24"/>
          <w:lang w:val="sr-Cyrl-RS"/>
        </w:rPr>
        <w:t xml:space="preserve"> изборна радња или избор се пона</w:t>
      </w:r>
      <w:r w:rsidR="00C60246">
        <w:rPr>
          <w:rFonts w:ascii="Times New Roman" w:hAnsi="Times New Roman" w:cs="Times New Roman"/>
          <w:color w:val="000000"/>
          <w:sz w:val="24"/>
          <w:szCs w:val="24"/>
          <w:lang w:val="sr-Cyrl-RS"/>
        </w:rPr>
        <w:t>вља</w:t>
      </w:r>
      <w:r w:rsidRPr="00857210">
        <w:rPr>
          <w:rFonts w:ascii="Times New Roman" w:hAnsi="Times New Roman" w:cs="Times New Roman"/>
          <w:color w:val="000000"/>
          <w:sz w:val="24"/>
          <w:szCs w:val="24"/>
          <w:lang w:val="sr-Cyrl-RS"/>
        </w:rPr>
        <w:t xml:space="preserve"> у року од десет дана.</w:t>
      </w:r>
    </w:p>
    <w:p w14:paraId="68207C17" w14:textId="77777777" w:rsidR="00FE19C6" w:rsidRPr="00857210" w:rsidRDefault="00FE19C6" w:rsidP="00723732">
      <w:pPr>
        <w:spacing w:after="0" w:line="240" w:lineRule="auto"/>
        <w:ind w:firstLine="720"/>
        <w:jc w:val="both"/>
        <w:rPr>
          <w:rFonts w:ascii="Times New Roman" w:hAnsi="Times New Roman" w:cs="Times New Roman"/>
          <w:color w:val="000000"/>
          <w:sz w:val="24"/>
          <w:szCs w:val="24"/>
          <w:lang w:val="sr-Cyrl-RS"/>
        </w:rPr>
      </w:pPr>
    </w:p>
    <w:p w14:paraId="62DF0238" w14:textId="300B74C1" w:rsidR="00FE19C6" w:rsidRPr="00371C82" w:rsidRDefault="005779FD" w:rsidP="00FE19C6">
      <w:pPr>
        <w:spacing w:after="0" w:line="240" w:lineRule="auto"/>
        <w:ind w:firstLine="720"/>
        <w:jc w:val="center"/>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Право на жалбу</w:t>
      </w:r>
    </w:p>
    <w:p w14:paraId="20650BAB" w14:textId="77777777" w:rsidR="00FE19C6" w:rsidRDefault="00FE19C6" w:rsidP="00FE19C6">
      <w:pPr>
        <w:spacing w:after="0" w:line="240" w:lineRule="auto"/>
        <w:ind w:firstLine="720"/>
        <w:jc w:val="center"/>
        <w:rPr>
          <w:rFonts w:ascii="Times New Roman" w:hAnsi="Times New Roman" w:cs="Times New Roman"/>
          <w:bCs/>
          <w:color w:val="000000"/>
          <w:sz w:val="24"/>
          <w:szCs w:val="24"/>
          <w:lang w:val="sr-Cyrl-RS"/>
        </w:rPr>
      </w:pPr>
    </w:p>
    <w:p w14:paraId="5F7D531F" w14:textId="4300313C" w:rsidR="00FE19C6" w:rsidRPr="00371C82" w:rsidRDefault="005779FD" w:rsidP="00FE19C6">
      <w:pPr>
        <w:spacing w:after="0" w:line="240" w:lineRule="auto"/>
        <w:ind w:firstLine="720"/>
        <w:jc w:val="center"/>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Члан</w:t>
      </w:r>
      <w:r w:rsidR="00FE19C6">
        <w:rPr>
          <w:rFonts w:ascii="Times New Roman" w:hAnsi="Times New Roman" w:cs="Times New Roman"/>
          <w:bCs/>
          <w:color w:val="000000"/>
          <w:sz w:val="24"/>
          <w:szCs w:val="24"/>
          <w:lang w:val="sr-Cyrl-RS"/>
        </w:rPr>
        <w:t xml:space="preserve"> 41.</w:t>
      </w:r>
    </w:p>
    <w:p w14:paraId="65EAA859" w14:textId="1933C62A" w:rsidR="00FE19C6" w:rsidRPr="00371C82" w:rsidRDefault="005779FD" w:rsidP="00FE19C6">
      <w:pPr>
        <w:spacing w:after="0" w:line="240" w:lineRule="auto"/>
        <w:ind w:firstLine="720"/>
        <w:jc w:val="both"/>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 xml:space="preserve">Против решења </w:t>
      </w:r>
      <w:r>
        <w:rPr>
          <w:rFonts w:ascii="Times New Roman" w:hAnsi="Times New Roman" w:cs="Times New Roman"/>
          <w:bCs/>
          <w:color w:val="000000"/>
          <w:sz w:val="24"/>
          <w:szCs w:val="24"/>
          <w:lang w:val="sr-Cyrl-RS"/>
        </w:rPr>
        <w:t>Савета</w:t>
      </w:r>
      <w:r w:rsidRPr="00371C82">
        <w:rPr>
          <w:rFonts w:ascii="Times New Roman" w:hAnsi="Times New Roman" w:cs="Times New Roman"/>
          <w:bCs/>
          <w:color w:val="000000"/>
          <w:sz w:val="24"/>
          <w:szCs w:val="24"/>
          <w:lang w:val="sr-Cyrl-RS"/>
        </w:rPr>
        <w:t xml:space="preserve"> којим је одбачен или одбијен приговор подносилац може поднети жалбу Управном суду у року од 48 часова од часа објављивања решења. </w:t>
      </w:r>
    </w:p>
    <w:p w14:paraId="7649413C" w14:textId="53A9A1A2" w:rsidR="00FE19C6" w:rsidRPr="00371C82" w:rsidRDefault="005779FD" w:rsidP="00FE19C6">
      <w:pPr>
        <w:spacing w:after="0" w:line="240" w:lineRule="auto"/>
        <w:ind w:firstLine="720"/>
        <w:jc w:val="both"/>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 xml:space="preserve">Против решења </w:t>
      </w:r>
      <w:r>
        <w:rPr>
          <w:rFonts w:ascii="Times New Roman" w:hAnsi="Times New Roman" w:cs="Times New Roman"/>
          <w:bCs/>
          <w:color w:val="000000"/>
          <w:sz w:val="24"/>
          <w:szCs w:val="24"/>
          <w:lang w:val="sr-Cyrl-RS"/>
        </w:rPr>
        <w:t>савета</w:t>
      </w:r>
      <w:r w:rsidRPr="00371C82">
        <w:rPr>
          <w:rFonts w:ascii="Times New Roman" w:hAnsi="Times New Roman" w:cs="Times New Roman"/>
          <w:bCs/>
          <w:color w:val="000000"/>
          <w:sz w:val="24"/>
          <w:szCs w:val="24"/>
          <w:lang w:val="sr-Cyrl-RS"/>
        </w:rPr>
        <w:t xml:space="preserve"> којим је усвојен приговор кандидат и сваки </w:t>
      </w:r>
      <w:r>
        <w:rPr>
          <w:rFonts w:ascii="Times New Roman" w:hAnsi="Times New Roman" w:cs="Times New Roman"/>
          <w:bCs/>
          <w:color w:val="000000"/>
          <w:sz w:val="24"/>
          <w:szCs w:val="24"/>
          <w:lang w:val="sr-Cyrl-RS"/>
        </w:rPr>
        <w:t>носилац јавнотужилачке функције</w:t>
      </w:r>
      <w:r w:rsidRPr="00371C82">
        <w:rPr>
          <w:rFonts w:ascii="Times New Roman" w:hAnsi="Times New Roman" w:cs="Times New Roman"/>
          <w:bCs/>
          <w:color w:val="000000"/>
          <w:sz w:val="24"/>
          <w:szCs w:val="24"/>
          <w:lang w:val="sr-Cyrl-RS"/>
        </w:rPr>
        <w:t xml:space="preserve"> може поднети жалбу Управном суду у року од 48 часова од часа објављивања тог решења.</w:t>
      </w:r>
    </w:p>
    <w:p w14:paraId="73589201" w14:textId="26CD714B" w:rsidR="00FE19C6" w:rsidRPr="00371C82" w:rsidRDefault="005779FD" w:rsidP="00FE19C6">
      <w:pPr>
        <w:spacing w:after="0" w:line="240" w:lineRule="auto"/>
        <w:ind w:firstLine="720"/>
        <w:jc w:val="both"/>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Управни суд доноси одлуку по жалби у року од 72 часа од пријема жалбе са списима.</w:t>
      </w:r>
    </w:p>
    <w:p w14:paraId="27E63045" w14:textId="1FCF7DE8" w:rsidR="00FE19C6" w:rsidRPr="003C33AD" w:rsidRDefault="005779FD" w:rsidP="00FE19C6">
      <w:pPr>
        <w:spacing w:after="0" w:line="240" w:lineRule="auto"/>
        <w:ind w:firstLine="720"/>
        <w:jc w:val="both"/>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 xml:space="preserve">Ако Управни суд усвоји </w:t>
      </w:r>
      <w:r>
        <w:rPr>
          <w:rFonts w:ascii="Times New Roman" w:hAnsi="Times New Roman" w:cs="Times New Roman"/>
          <w:bCs/>
          <w:color w:val="000000"/>
          <w:sz w:val="24"/>
          <w:szCs w:val="24"/>
          <w:lang w:val="sr-Cyrl-RS"/>
        </w:rPr>
        <w:t>жалбу</w:t>
      </w:r>
      <w:r w:rsidRPr="00371C82">
        <w:rPr>
          <w:rFonts w:ascii="Times New Roman" w:hAnsi="Times New Roman" w:cs="Times New Roman"/>
          <w:bCs/>
          <w:color w:val="000000"/>
          <w:sz w:val="24"/>
          <w:szCs w:val="24"/>
          <w:lang w:val="sr-Cyrl-RS"/>
        </w:rPr>
        <w:t xml:space="preserve"> и поништи изборну радњу односно изборе, одговарајућа изборна радња, односно избори поновиће се најкасније за десет дана.</w:t>
      </w:r>
    </w:p>
    <w:p w14:paraId="19619211" w14:textId="77777777" w:rsidR="00C87F77" w:rsidRPr="00857210" w:rsidRDefault="00C87F77" w:rsidP="00857210">
      <w:pPr>
        <w:spacing w:after="0" w:line="240" w:lineRule="auto"/>
        <w:jc w:val="both"/>
        <w:rPr>
          <w:rFonts w:ascii="Times New Roman" w:hAnsi="Times New Roman" w:cs="Times New Roman"/>
          <w:color w:val="000000"/>
          <w:sz w:val="24"/>
          <w:szCs w:val="24"/>
          <w:lang w:val="sr-Cyrl-RS"/>
        </w:rPr>
      </w:pPr>
    </w:p>
    <w:p w14:paraId="4E4E6FF7" w14:textId="611D7458" w:rsidR="00416B12" w:rsidRDefault="009D7285" w:rsidP="00857210">
      <w:pPr>
        <w:spacing w:after="0" w:line="240" w:lineRule="auto"/>
        <w:jc w:val="center"/>
        <w:rPr>
          <w:rFonts w:ascii="Times New Roman" w:hAnsi="Times New Roman" w:cs="Times New Roman"/>
          <w:iCs/>
          <w:color w:val="000000"/>
          <w:sz w:val="24"/>
          <w:szCs w:val="24"/>
          <w:lang w:val="sr-Cyrl-RS"/>
        </w:rPr>
      </w:pPr>
      <w:r>
        <w:rPr>
          <w:rFonts w:ascii="Times New Roman" w:hAnsi="Times New Roman" w:cs="Times New Roman"/>
          <w:iCs/>
          <w:color w:val="000000"/>
          <w:sz w:val="24"/>
          <w:szCs w:val="24"/>
          <w:lang w:val="sr-Cyrl-RS"/>
        </w:rPr>
        <w:t>О</w:t>
      </w:r>
      <w:r w:rsidRPr="00857210">
        <w:rPr>
          <w:rFonts w:ascii="Times New Roman" w:hAnsi="Times New Roman" w:cs="Times New Roman"/>
          <w:iCs/>
          <w:color w:val="000000"/>
          <w:sz w:val="24"/>
          <w:szCs w:val="24"/>
          <w:lang w:val="sr-Cyrl-RS"/>
        </w:rPr>
        <w:t>бјављивање резултата</w:t>
      </w:r>
    </w:p>
    <w:p w14:paraId="42052CC2" w14:textId="77777777" w:rsidR="009D7285" w:rsidRPr="00857210" w:rsidRDefault="009D7285" w:rsidP="00857210">
      <w:pPr>
        <w:spacing w:after="0" w:line="240" w:lineRule="auto"/>
        <w:jc w:val="center"/>
        <w:rPr>
          <w:rFonts w:ascii="Times New Roman" w:hAnsi="Times New Roman" w:cs="Times New Roman"/>
          <w:iCs/>
          <w:color w:val="000000"/>
          <w:sz w:val="24"/>
          <w:szCs w:val="24"/>
          <w:lang w:val="sr-Cyrl-RS"/>
        </w:rPr>
      </w:pPr>
    </w:p>
    <w:p w14:paraId="322A4819" w14:textId="5DE594BE" w:rsidR="00416B12" w:rsidRPr="00857210" w:rsidRDefault="00416B12" w:rsidP="00857210">
      <w:pPr>
        <w:spacing w:after="0" w:line="240" w:lineRule="auto"/>
        <w:jc w:val="center"/>
        <w:rPr>
          <w:rFonts w:ascii="Times New Roman" w:hAnsi="Times New Roman" w:cs="Times New Roman"/>
          <w:iCs/>
          <w:color w:val="000000"/>
          <w:sz w:val="24"/>
          <w:szCs w:val="24"/>
          <w:lang w:val="sr-Cyrl-RS"/>
        </w:rPr>
      </w:pPr>
      <w:r w:rsidRPr="00857210">
        <w:rPr>
          <w:rFonts w:ascii="Times New Roman" w:hAnsi="Times New Roman" w:cs="Times New Roman"/>
          <w:iCs/>
          <w:color w:val="000000"/>
          <w:sz w:val="24"/>
          <w:szCs w:val="24"/>
          <w:lang w:val="sr-Cyrl-RS"/>
        </w:rPr>
        <w:t>Ч</w:t>
      </w:r>
      <w:r w:rsidR="00B91ACE">
        <w:rPr>
          <w:rFonts w:ascii="Times New Roman" w:hAnsi="Times New Roman" w:cs="Times New Roman"/>
          <w:iCs/>
          <w:color w:val="000000"/>
          <w:sz w:val="24"/>
          <w:szCs w:val="24"/>
          <w:lang w:val="sr-Cyrl-RS"/>
        </w:rPr>
        <w:t xml:space="preserve">лан </w:t>
      </w:r>
      <w:r w:rsidR="008B6AE9">
        <w:rPr>
          <w:rFonts w:ascii="Times New Roman" w:hAnsi="Times New Roman" w:cs="Times New Roman"/>
          <w:iCs/>
          <w:color w:val="000000"/>
          <w:sz w:val="24"/>
          <w:szCs w:val="24"/>
          <w:lang w:val="sr-Cyrl-RS"/>
        </w:rPr>
        <w:t>42</w:t>
      </w:r>
      <w:r w:rsidR="009D7285">
        <w:rPr>
          <w:rFonts w:ascii="Times New Roman" w:hAnsi="Times New Roman" w:cs="Times New Roman"/>
          <w:iCs/>
          <w:color w:val="000000"/>
          <w:sz w:val="24"/>
          <w:szCs w:val="24"/>
          <w:lang w:val="sr-Cyrl-RS"/>
        </w:rPr>
        <w:t>.</w:t>
      </w:r>
    </w:p>
    <w:p w14:paraId="381C5B2D" w14:textId="447CCDEA" w:rsidR="00416B12" w:rsidRPr="00857210" w:rsidRDefault="009D7285" w:rsidP="009D7285">
      <w:pPr>
        <w:spacing w:after="0" w:line="240" w:lineRule="auto"/>
        <w:ind w:firstLine="720"/>
        <w:jc w:val="both"/>
        <w:rPr>
          <w:rFonts w:ascii="Times New Roman" w:hAnsi="Times New Roman" w:cs="Times New Roman"/>
          <w:iCs/>
          <w:color w:val="000000"/>
          <w:sz w:val="24"/>
          <w:szCs w:val="24"/>
          <w:lang w:val="sr-Cyrl-RS"/>
        </w:rPr>
      </w:pPr>
      <w:r>
        <w:rPr>
          <w:rFonts w:ascii="Times New Roman" w:hAnsi="Times New Roman" w:cs="Times New Roman"/>
          <w:iCs/>
          <w:color w:val="000000"/>
          <w:sz w:val="24"/>
          <w:szCs w:val="24"/>
          <w:lang w:val="sr-Cyrl-RS"/>
        </w:rPr>
        <w:t>З</w:t>
      </w:r>
      <w:r w:rsidRPr="00857210">
        <w:rPr>
          <w:rFonts w:ascii="Times New Roman" w:hAnsi="Times New Roman" w:cs="Times New Roman"/>
          <w:iCs/>
          <w:color w:val="000000"/>
          <w:sz w:val="24"/>
          <w:szCs w:val="24"/>
          <w:lang w:val="sr-Cyrl-RS"/>
        </w:rPr>
        <w:t xml:space="preserve">а члана </w:t>
      </w:r>
      <w:r>
        <w:rPr>
          <w:rFonts w:ascii="Times New Roman" w:hAnsi="Times New Roman" w:cs="Times New Roman"/>
          <w:iCs/>
          <w:color w:val="000000"/>
          <w:sz w:val="24"/>
          <w:szCs w:val="24"/>
          <w:lang w:val="sr-Cyrl-RS"/>
        </w:rPr>
        <w:t>С</w:t>
      </w:r>
      <w:r w:rsidRPr="00857210">
        <w:rPr>
          <w:rFonts w:ascii="Times New Roman" w:hAnsi="Times New Roman" w:cs="Times New Roman"/>
          <w:iCs/>
          <w:color w:val="000000"/>
          <w:sz w:val="24"/>
          <w:szCs w:val="24"/>
          <w:lang w:val="sr-Cyrl-RS"/>
        </w:rPr>
        <w:t>авета изабран је јавни тужилац који према врсти и степену јавног тужилаштва</w:t>
      </w:r>
      <w:r w:rsidR="00B91ACE">
        <w:rPr>
          <w:rFonts w:ascii="Times New Roman" w:hAnsi="Times New Roman" w:cs="Times New Roman"/>
          <w:iCs/>
          <w:color w:val="000000"/>
          <w:sz w:val="24"/>
          <w:szCs w:val="24"/>
          <w:lang w:val="sr-Cyrl-RS"/>
        </w:rPr>
        <w:t xml:space="preserve"> (члан 26</w:t>
      </w:r>
      <w:r>
        <w:rPr>
          <w:rFonts w:ascii="Times New Roman" w:hAnsi="Times New Roman" w:cs="Times New Roman"/>
          <w:iCs/>
          <w:color w:val="000000"/>
          <w:sz w:val="24"/>
          <w:szCs w:val="24"/>
          <w:lang w:val="sr-Cyrl-RS"/>
        </w:rPr>
        <w:t>)</w:t>
      </w:r>
      <w:r w:rsidR="00B91ACE">
        <w:rPr>
          <w:rFonts w:ascii="Times New Roman" w:hAnsi="Times New Roman" w:cs="Times New Roman"/>
          <w:iCs/>
          <w:color w:val="000000"/>
          <w:sz w:val="24"/>
          <w:szCs w:val="24"/>
          <w:lang w:val="sr-Cyrl-RS"/>
        </w:rPr>
        <w:t xml:space="preserve"> добије</w:t>
      </w:r>
      <w:r w:rsidRPr="00857210">
        <w:rPr>
          <w:rFonts w:ascii="Times New Roman" w:hAnsi="Times New Roman" w:cs="Times New Roman"/>
          <w:iCs/>
          <w:color w:val="000000"/>
          <w:sz w:val="24"/>
          <w:szCs w:val="24"/>
          <w:lang w:val="sr-Cyrl-RS"/>
        </w:rPr>
        <w:t xml:space="preserve"> највећи број гласова. </w:t>
      </w:r>
    </w:p>
    <w:p w14:paraId="32E29E1F" w14:textId="632578E2" w:rsidR="00416B12" w:rsidRPr="00857210" w:rsidRDefault="009D7285" w:rsidP="009D7285">
      <w:pPr>
        <w:spacing w:after="0" w:line="240" w:lineRule="auto"/>
        <w:ind w:firstLine="720"/>
        <w:jc w:val="both"/>
        <w:rPr>
          <w:rFonts w:ascii="Times New Roman" w:hAnsi="Times New Roman" w:cs="Times New Roman"/>
          <w:iCs/>
          <w:color w:val="000000"/>
          <w:sz w:val="24"/>
          <w:szCs w:val="24"/>
          <w:lang w:val="sr-Cyrl-RS"/>
        </w:rPr>
      </w:pPr>
      <w:r>
        <w:rPr>
          <w:rFonts w:ascii="Times New Roman" w:hAnsi="Times New Roman" w:cs="Times New Roman"/>
          <w:iCs/>
          <w:color w:val="000000"/>
          <w:sz w:val="24"/>
          <w:szCs w:val="24"/>
          <w:lang w:val="sr-Cyrl-RS"/>
        </w:rPr>
        <w:t>И</w:t>
      </w:r>
      <w:r w:rsidRPr="00857210">
        <w:rPr>
          <w:rFonts w:ascii="Times New Roman" w:hAnsi="Times New Roman" w:cs="Times New Roman"/>
          <w:iCs/>
          <w:color w:val="000000"/>
          <w:sz w:val="24"/>
          <w:szCs w:val="24"/>
          <w:lang w:val="sr-Cyrl-RS"/>
        </w:rPr>
        <w:t>зузетно од става</w:t>
      </w:r>
      <w:r>
        <w:rPr>
          <w:rFonts w:ascii="Times New Roman" w:hAnsi="Times New Roman" w:cs="Times New Roman"/>
          <w:iCs/>
          <w:color w:val="000000"/>
          <w:sz w:val="24"/>
          <w:szCs w:val="24"/>
          <w:lang w:val="sr-Cyrl-RS"/>
        </w:rPr>
        <w:t xml:space="preserve"> 1</w:t>
      </w:r>
      <w:r w:rsidRPr="00857210">
        <w:rPr>
          <w:rFonts w:ascii="Times New Roman" w:hAnsi="Times New Roman" w:cs="Times New Roman"/>
          <w:iCs/>
          <w:color w:val="000000"/>
          <w:sz w:val="24"/>
          <w:szCs w:val="24"/>
          <w:lang w:val="sr-Cyrl-RS"/>
        </w:rPr>
        <w:t>. овог члана, међу кандидатима из реда јавних тужил</w:t>
      </w:r>
      <w:r w:rsidR="00B91ACE">
        <w:rPr>
          <w:rFonts w:ascii="Times New Roman" w:hAnsi="Times New Roman" w:cs="Times New Roman"/>
          <w:iCs/>
          <w:color w:val="000000"/>
          <w:sz w:val="24"/>
          <w:szCs w:val="24"/>
          <w:lang w:val="sr-Cyrl-RS"/>
        </w:rPr>
        <w:t>аца основних јавних тужилаштава</w:t>
      </w:r>
      <w:r w:rsidRPr="00857210">
        <w:rPr>
          <w:rFonts w:ascii="Times New Roman" w:hAnsi="Times New Roman" w:cs="Times New Roman"/>
          <w:iCs/>
          <w:color w:val="000000"/>
          <w:sz w:val="24"/>
          <w:szCs w:val="24"/>
          <w:lang w:val="sr-Cyrl-RS"/>
        </w:rPr>
        <w:t xml:space="preserve"> за чланове </w:t>
      </w:r>
      <w:r>
        <w:rPr>
          <w:rFonts w:ascii="Times New Roman" w:hAnsi="Times New Roman" w:cs="Times New Roman"/>
          <w:iCs/>
          <w:color w:val="000000"/>
          <w:sz w:val="24"/>
          <w:szCs w:val="24"/>
          <w:lang w:val="sr-Cyrl-RS"/>
        </w:rPr>
        <w:t>С</w:t>
      </w:r>
      <w:r w:rsidRPr="00857210">
        <w:rPr>
          <w:rFonts w:ascii="Times New Roman" w:hAnsi="Times New Roman" w:cs="Times New Roman"/>
          <w:iCs/>
          <w:color w:val="000000"/>
          <w:sz w:val="24"/>
          <w:szCs w:val="24"/>
          <w:lang w:val="sr-Cyrl-RS"/>
        </w:rPr>
        <w:t>авета изабрана су два кандидата са највећим бројем гласова.</w:t>
      </w:r>
    </w:p>
    <w:p w14:paraId="481469FE" w14:textId="5E59DB74" w:rsidR="00F65B58" w:rsidRDefault="00CB46EC" w:rsidP="009D7285">
      <w:pPr>
        <w:spacing w:after="0" w:line="240" w:lineRule="auto"/>
        <w:ind w:firstLine="720"/>
        <w:jc w:val="both"/>
        <w:rPr>
          <w:rFonts w:ascii="Times New Roman" w:hAnsi="Times New Roman" w:cs="Times New Roman"/>
          <w:iCs/>
          <w:color w:val="000000"/>
          <w:sz w:val="24"/>
          <w:szCs w:val="24"/>
          <w:lang w:val="sr-Cyrl-RS"/>
        </w:rPr>
      </w:pPr>
      <w:r>
        <w:rPr>
          <w:rFonts w:ascii="Times New Roman" w:hAnsi="Times New Roman" w:cs="Times New Roman"/>
          <w:iCs/>
          <w:color w:val="000000"/>
          <w:sz w:val="24"/>
          <w:szCs w:val="24"/>
          <w:lang w:val="sr-Cyrl-RS"/>
        </w:rPr>
        <w:t>А</w:t>
      </w:r>
      <w:r w:rsidR="009D7285">
        <w:rPr>
          <w:rFonts w:ascii="Times New Roman" w:hAnsi="Times New Roman" w:cs="Times New Roman"/>
          <w:iCs/>
          <w:color w:val="000000"/>
          <w:sz w:val="24"/>
          <w:szCs w:val="24"/>
          <w:lang w:val="sr-Cyrl-RS"/>
        </w:rPr>
        <w:t xml:space="preserve">ко </w:t>
      </w:r>
      <w:r w:rsidR="009D7285" w:rsidRPr="00857210">
        <w:rPr>
          <w:rFonts w:ascii="Times New Roman" w:hAnsi="Times New Roman" w:cs="Times New Roman"/>
          <w:iCs/>
          <w:color w:val="000000"/>
          <w:sz w:val="24"/>
          <w:szCs w:val="24"/>
          <w:lang w:val="sr-Cyrl-RS"/>
        </w:rPr>
        <w:t>два или више кандидата</w:t>
      </w:r>
      <w:r w:rsidR="00343258">
        <w:rPr>
          <w:rFonts w:ascii="Times New Roman" w:hAnsi="Times New Roman" w:cs="Times New Roman"/>
          <w:iCs/>
          <w:color w:val="000000"/>
          <w:sz w:val="24"/>
          <w:szCs w:val="24"/>
          <w:lang w:val="sr-Cyrl-RS"/>
        </w:rPr>
        <w:t xml:space="preserve"> </w:t>
      </w:r>
      <w:r w:rsidR="00343258" w:rsidRPr="00857210">
        <w:rPr>
          <w:rFonts w:ascii="Times New Roman" w:hAnsi="Times New Roman" w:cs="Times New Roman"/>
          <w:iCs/>
          <w:color w:val="000000"/>
          <w:sz w:val="24"/>
          <w:szCs w:val="24"/>
          <w:lang w:val="sr-Cyrl-RS"/>
        </w:rPr>
        <w:t>према врсти и степену јавног тужилаштва</w:t>
      </w:r>
      <w:r w:rsidR="00B91ACE">
        <w:rPr>
          <w:rFonts w:ascii="Times New Roman" w:hAnsi="Times New Roman" w:cs="Times New Roman"/>
          <w:iCs/>
          <w:color w:val="000000"/>
          <w:sz w:val="24"/>
          <w:szCs w:val="24"/>
          <w:lang w:val="sr-Cyrl-RS"/>
        </w:rPr>
        <w:t xml:space="preserve"> (члан 26</w:t>
      </w:r>
      <w:r w:rsidR="00343258">
        <w:rPr>
          <w:rFonts w:ascii="Times New Roman" w:hAnsi="Times New Roman" w:cs="Times New Roman"/>
          <w:iCs/>
          <w:color w:val="000000"/>
          <w:sz w:val="24"/>
          <w:szCs w:val="24"/>
          <w:lang w:val="sr-Cyrl-RS"/>
        </w:rPr>
        <w:t>)</w:t>
      </w:r>
      <w:r w:rsidR="009D7285" w:rsidRPr="00857210">
        <w:rPr>
          <w:rFonts w:ascii="Times New Roman" w:hAnsi="Times New Roman" w:cs="Times New Roman"/>
          <w:iCs/>
          <w:color w:val="000000"/>
          <w:sz w:val="24"/>
          <w:szCs w:val="24"/>
          <w:lang w:val="sr-Cyrl-RS"/>
        </w:rPr>
        <w:t xml:space="preserve"> добиј</w:t>
      </w:r>
      <w:r w:rsidR="00343258">
        <w:rPr>
          <w:rFonts w:ascii="Times New Roman" w:hAnsi="Times New Roman" w:cs="Times New Roman"/>
          <w:iCs/>
          <w:color w:val="000000"/>
          <w:sz w:val="24"/>
          <w:szCs w:val="24"/>
          <w:lang w:val="sr-Cyrl-RS"/>
        </w:rPr>
        <w:t>у</w:t>
      </w:r>
      <w:r w:rsidR="009D7285" w:rsidRPr="00857210">
        <w:rPr>
          <w:rFonts w:ascii="Times New Roman" w:hAnsi="Times New Roman" w:cs="Times New Roman"/>
          <w:iCs/>
          <w:color w:val="000000"/>
          <w:sz w:val="24"/>
          <w:szCs w:val="24"/>
          <w:lang w:val="sr-Cyrl-RS"/>
        </w:rPr>
        <w:t xml:space="preserve"> једнак највећи број гласова, избори се понављају за те кандидате у року од 15 дана.</w:t>
      </w:r>
    </w:p>
    <w:p w14:paraId="211AB91B" w14:textId="33487765" w:rsidR="00343258" w:rsidRDefault="00343258" w:rsidP="00343258">
      <w:pPr>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Савет после одлучивања о приговору или протеку рока</w:t>
      </w:r>
      <w:r w:rsidRPr="00FA5FDE">
        <w:rPr>
          <w:rFonts w:ascii="Times New Roman" w:hAnsi="Times New Roman" w:cs="Times New Roman"/>
          <w:bCs/>
          <w:sz w:val="24"/>
          <w:szCs w:val="24"/>
          <w:lang w:val="sr-Cyrl-RS"/>
        </w:rPr>
        <w:t xml:space="preserve"> за </w:t>
      </w:r>
      <w:r>
        <w:rPr>
          <w:rFonts w:ascii="Times New Roman" w:hAnsi="Times New Roman" w:cs="Times New Roman"/>
          <w:bCs/>
          <w:sz w:val="24"/>
          <w:szCs w:val="24"/>
          <w:lang w:val="sr-Cyrl-RS"/>
        </w:rPr>
        <w:t xml:space="preserve">подношење </w:t>
      </w:r>
      <w:r w:rsidRPr="00FA5FDE">
        <w:rPr>
          <w:rFonts w:ascii="Times New Roman" w:hAnsi="Times New Roman" w:cs="Times New Roman"/>
          <w:bCs/>
          <w:sz w:val="24"/>
          <w:szCs w:val="24"/>
          <w:lang w:val="sr-Cyrl-RS"/>
        </w:rPr>
        <w:t>приговор</w:t>
      </w:r>
      <w:r>
        <w:rPr>
          <w:rFonts w:ascii="Times New Roman" w:hAnsi="Times New Roman" w:cs="Times New Roman"/>
          <w:bCs/>
          <w:sz w:val="24"/>
          <w:szCs w:val="24"/>
          <w:lang w:val="sr-Cyrl-RS"/>
        </w:rPr>
        <w:t>а</w:t>
      </w:r>
      <w:r w:rsidRPr="00FA5FDE">
        <w:rPr>
          <w:rFonts w:ascii="Times New Roman" w:hAnsi="Times New Roman" w:cs="Times New Roman"/>
          <w:bCs/>
          <w:sz w:val="24"/>
          <w:szCs w:val="24"/>
          <w:lang w:val="sr-Cyrl-RS"/>
        </w:rPr>
        <w:t xml:space="preserve"> објављује коначне резултате гласања</w:t>
      </w:r>
      <w:r>
        <w:rPr>
          <w:rFonts w:ascii="Times New Roman" w:hAnsi="Times New Roman" w:cs="Times New Roman"/>
          <w:bCs/>
          <w:sz w:val="24"/>
          <w:szCs w:val="24"/>
          <w:lang w:val="sr-Cyrl-RS"/>
        </w:rPr>
        <w:t xml:space="preserve"> и</w:t>
      </w:r>
      <w:r w:rsidR="00CB46EC">
        <w:rPr>
          <w:rFonts w:ascii="Times New Roman" w:hAnsi="Times New Roman" w:cs="Times New Roman"/>
          <w:bCs/>
          <w:sz w:val="24"/>
          <w:szCs w:val="24"/>
          <w:lang w:val="sr-Cyrl-RS"/>
        </w:rPr>
        <w:t xml:space="preserve"> доноси одлуку којо</w:t>
      </w:r>
      <w:r w:rsidR="00B91ACE">
        <w:rPr>
          <w:rFonts w:ascii="Times New Roman" w:hAnsi="Times New Roman" w:cs="Times New Roman"/>
          <w:bCs/>
          <w:sz w:val="24"/>
          <w:szCs w:val="24"/>
          <w:lang w:val="sr-Cyrl-RS"/>
        </w:rPr>
        <w:t>м констатује</w:t>
      </w:r>
      <w:r>
        <w:rPr>
          <w:rFonts w:ascii="Times New Roman" w:hAnsi="Times New Roman" w:cs="Times New Roman"/>
          <w:bCs/>
          <w:sz w:val="24"/>
          <w:szCs w:val="24"/>
          <w:lang w:val="sr-Cyrl-RS"/>
        </w:rPr>
        <w:t xml:space="preserve"> избор члана Савета.</w:t>
      </w:r>
    </w:p>
    <w:p w14:paraId="0E5A1C1B" w14:textId="657F3773" w:rsidR="00223B54" w:rsidRDefault="00223B54" w:rsidP="00B91ACE">
      <w:pPr>
        <w:spacing w:after="0" w:line="240" w:lineRule="auto"/>
        <w:rPr>
          <w:rFonts w:ascii="Times New Roman" w:hAnsi="Times New Roman" w:cs="Times New Roman"/>
          <w:color w:val="000000"/>
          <w:sz w:val="24"/>
          <w:szCs w:val="24"/>
          <w:lang w:val="sr-Cyrl-RS"/>
        </w:rPr>
      </w:pPr>
    </w:p>
    <w:p w14:paraId="119478C1" w14:textId="094CB620" w:rsidR="00443603" w:rsidRPr="00741DF9" w:rsidRDefault="00741DF9" w:rsidP="00741DF9">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2. </w:t>
      </w:r>
      <w:r w:rsidR="00343258">
        <w:rPr>
          <w:rFonts w:ascii="Times New Roman" w:hAnsi="Times New Roman" w:cs="Times New Roman"/>
          <w:iCs/>
          <w:color w:val="000000"/>
          <w:sz w:val="24"/>
          <w:szCs w:val="24"/>
          <w:lang w:val="sr-Cyrl-RS"/>
        </w:rPr>
        <w:t>И</w:t>
      </w:r>
      <w:r w:rsidR="00343258" w:rsidRPr="00857210">
        <w:rPr>
          <w:rFonts w:ascii="Times New Roman" w:hAnsi="Times New Roman" w:cs="Times New Roman"/>
          <w:iCs/>
          <w:color w:val="000000"/>
          <w:sz w:val="24"/>
          <w:szCs w:val="24"/>
          <w:lang w:val="sr-Cyrl-RS"/>
        </w:rPr>
        <w:t xml:space="preserve">збор чланова </w:t>
      </w:r>
      <w:r w:rsidR="00343258">
        <w:rPr>
          <w:rFonts w:ascii="Times New Roman" w:hAnsi="Times New Roman" w:cs="Times New Roman"/>
          <w:iCs/>
          <w:color w:val="000000"/>
          <w:sz w:val="24"/>
          <w:szCs w:val="24"/>
          <w:lang w:val="sr-Cyrl-RS"/>
        </w:rPr>
        <w:t>С</w:t>
      </w:r>
      <w:r w:rsidR="00343258" w:rsidRPr="00857210">
        <w:rPr>
          <w:rFonts w:ascii="Times New Roman" w:hAnsi="Times New Roman" w:cs="Times New Roman"/>
          <w:iCs/>
          <w:color w:val="000000"/>
          <w:sz w:val="24"/>
          <w:szCs w:val="24"/>
          <w:lang w:val="sr-Cyrl-RS"/>
        </w:rPr>
        <w:t xml:space="preserve">авета које бира </w:t>
      </w:r>
      <w:r w:rsidR="00343258">
        <w:rPr>
          <w:rFonts w:ascii="Times New Roman" w:hAnsi="Times New Roman" w:cs="Times New Roman"/>
          <w:iCs/>
          <w:color w:val="000000"/>
          <w:sz w:val="24"/>
          <w:szCs w:val="24"/>
          <w:lang w:val="sr-Cyrl-RS"/>
        </w:rPr>
        <w:t>Н</w:t>
      </w:r>
      <w:r w:rsidR="00343258" w:rsidRPr="00857210">
        <w:rPr>
          <w:rFonts w:ascii="Times New Roman" w:hAnsi="Times New Roman" w:cs="Times New Roman"/>
          <w:iCs/>
          <w:color w:val="000000"/>
          <w:sz w:val="24"/>
          <w:szCs w:val="24"/>
          <w:lang w:val="sr-Cyrl-RS"/>
        </w:rPr>
        <w:t>ародна скупштина</w:t>
      </w:r>
    </w:p>
    <w:p w14:paraId="3FB05AEE" w14:textId="77777777" w:rsidR="00343258" w:rsidRPr="00857210" w:rsidRDefault="00343258" w:rsidP="00857210">
      <w:pPr>
        <w:spacing w:after="0" w:line="240" w:lineRule="auto"/>
        <w:jc w:val="center"/>
        <w:rPr>
          <w:rFonts w:ascii="Times New Roman" w:hAnsi="Times New Roman" w:cs="Times New Roman"/>
          <w:iCs/>
          <w:color w:val="000000"/>
          <w:sz w:val="24"/>
          <w:szCs w:val="24"/>
          <w:lang w:val="sr-Cyrl-RS"/>
        </w:rPr>
      </w:pPr>
    </w:p>
    <w:p w14:paraId="07E94348" w14:textId="4B882553" w:rsidR="00443603" w:rsidRPr="00857210" w:rsidRDefault="00443603" w:rsidP="00857210">
      <w:pPr>
        <w:spacing w:after="0" w:line="240" w:lineRule="auto"/>
        <w:jc w:val="center"/>
        <w:rPr>
          <w:rFonts w:ascii="Times New Roman" w:hAnsi="Times New Roman" w:cs="Times New Roman"/>
          <w:iCs/>
          <w:color w:val="000000"/>
          <w:sz w:val="24"/>
          <w:szCs w:val="24"/>
          <w:lang w:val="sr-Cyrl-RS"/>
        </w:rPr>
      </w:pPr>
      <w:r w:rsidRPr="00857210">
        <w:rPr>
          <w:rFonts w:ascii="Times New Roman" w:hAnsi="Times New Roman" w:cs="Times New Roman"/>
          <w:iCs/>
          <w:color w:val="000000"/>
          <w:sz w:val="24"/>
          <w:szCs w:val="24"/>
          <w:lang w:val="sr-Cyrl-RS"/>
        </w:rPr>
        <w:t>Ч</w:t>
      </w:r>
      <w:r w:rsidR="00343258" w:rsidRPr="00857210">
        <w:rPr>
          <w:rFonts w:ascii="Times New Roman" w:hAnsi="Times New Roman" w:cs="Times New Roman"/>
          <w:iCs/>
          <w:color w:val="000000"/>
          <w:sz w:val="24"/>
          <w:szCs w:val="24"/>
          <w:lang w:val="sr-Cyrl-RS"/>
        </w:rPr>
        <w:t>лан</w:t>
      </w:r>
      <w:r w:rsidR="00D5211B">
        <w:rPr>
          <w:rFonts w:ascii="Times New Roman" w:hAnsi="Times New Roman" w:cs="Times New Roman"/>
          <w:iCs/>
          <w:color w:val="000000"/>
          <w:sz w:val="24"/>
          <w:szCs w:val="24"/>
          <w:lang w:val="sr-Cyrl-RS"/>
        </w:rPr>
        <w:t xml:space="preserve"> </w:t>
      </w:r>
      <w:r w:rsidR="008B6AE9">
        <w:rPr>
          <w:rFonts w:ascii="Times New Roman" w:hAnsi="Times New Roman" w:cs="Times New Roman"/>
          <w:iCs/>
          <w:color w:val="000000"/>
          <w:sz w:val="24"/>
          <w:szCs w:val="24"/>
          <w:lang w:val="sr-Cyrl-RS"/>
        </w:rPr>
        <w:t>43</w:t>
      </w:r>
      <w:r w:rsidR="00343258">
        <w:rPr>
          <w:rFonts w:ascii="Times New Roman" w:hAnsi="Times New Roman" w:cs="Times New Roman"/>
          <w:iCs/>
          <w:color w:val="000000"/>
          <w:sz w:val="24"/>
          <w:szCs w:val="24"/>
          <w:lang w:val="sr-Cyrl-RS"/>
        </w:rPr>
        <w:t>.</w:t>
      </w:r>
    </w:p>
    <w:p w14:paraId="1C6E7B8E" w14:textId="4368B9E9" w:rsidR="00537516" w:rsidRDefault="00343258" w:rsidP="00343258">
      <w:pPr>
        <w:spacing w:after="0" w:line="240" w:lineRule="auto"/>
        <w:ind w:firstLine="720"/>
        <w:jc w:val="both"/>
        <w:rPr>
          <w:rFonts w:ascii="Times New Roman" w:hAnsi="Times New Roman" w:cs="Times New Roman"/>
          <w:iCs/>
          <w:color w:val="000000"/>
          <w:sz w:val="24"/>
          <w:szCs w:val="24"/>
          <w:lang w:val="sr-Cyrl-RS"/>
        </w:rPr>
      </w:pPr>
      <w:r>
        <w:rPr>
          <w:rFonts w:ascii="Times New Roman" w:hAnsi="Times New Roman" w:cs="Times New Roman"/>
          <w:iCs/>
          <w:color w:val="000000"/>
          <w:sz w:val="24"/>
          <w:szCs w:val="24"/>
          <w:lang w:val="sr-Cyrl-RS"/>
        </w:rPr>
        <w:t>Н</w:t>
      </w:r>
      <w:r w:rsidRPr="00857210">
        <w:rPr>
          <w:rFonts w:ascii="Times New Roman" w:hAnsi="Times New Roman" w:cs="Times New Roman"/>
          <w:iCs/>
          <w:color w:val="000000"/>
          <w:sz w:val="24"/>
          <w:szCs w:val="24"/>
          <w:lang w:val="sr-Cyrl-RS"/>
        </w:rPr>
        <w:t xml:space="preserve">ародна скупштина бира четири члана </w:t>
      </w:r>
      <w:r>
        <w:rPr>
          <w:rFonts w:ascii="Times New Roman" w:hAnsi="Times New Roman" w:cs="Times New Roman"/>
          <w:iCs/>
          <w:color w:val="000000"/>
          <w:sz w:val="24"/>
          <w:szCs w:val="24"/>
          <w:lang w:val="sr-Cyrl-RS"/>
        </w:rPr>
        <w:t>С</w:t>
      </w:r>
      <w:r w:rsidRPr="00857210">
        <w:rPr>
          <w:rFonts w:ascii="Times New Roman" w:hAnsi="Times New Roman" w:cs="Times New Roman"/>
          <w:iCs/>
          <w:color w:val="000000"/>
          <w:sz w:val="24"/>
          <w:szCs w:val="24"/>
          <w:lang w:val="sr-Cyrl-RS"/>
        </w:rPr>
        <w:t xml:space="preserve">авета међу истакнутим правницима са најмање десет година искуства у правној струци од осам кандидата које предложи одбор </w:t>
      </w:r>
      <w:r>
        <w:rPr>
          <w:rFonts w:ascii="Times New Roman" w:hAnsi="Times New Roman" w:cs="Times New Roman"/>
          <w:iCs/>
          <w:color w:val="000000"/>
          <w:sz w:val="24"/>
          <w:szCs w:val="24"/>
          <w:lang w:val="sr-Cyrl-RS"/>
        </w:rPr>
        <w:t>Н</w:t>
      </w:r>
      <w:r w:rsidRPr="00857210">
        <w:rPr>
          <w:rFonts w:ascii="Times New Roman" w:hAnsi="Times New Roman" w:cs="Times New Roman"/>
          <w:iCs/>
          <w:color w:val="000000"/>
          <w:sz w:val="24"/>
          <w:szCs w:val="24"/>
          <w:lang w:val="sr-Cyrl-RS"/>
        </w:rPr>
        <w:t>ародне скупштине</w:t>
      </w:r>
      <w:r w:rsidR="00741DF9">
        <w:rPr>
          <w:rFonts w:ascii="Times New Roman" w:hAnsi="Times New Roman" w:cs="Times New Roman"/>
          <w:iCs/>
          <w:color w:val="000000"/>
          <w:sz w:val="24"/>
          <w:szCs w:val="24"/>
          <w:lang w:val="sr-Cyrl-RS"/>
        </w:rPr>
        <w:t xml:space="preserve"> надлежан за правосуђе (</w:t>
      </w:r>
      <w:r>
        <w:rPr>
          <w:rFonts w:ascii="Times New Roman" w:hAnsi="Times New Roman" w:cs="Times New Roman"/>
          <w:iCs/>
          <w:color w:val="000000"/>
          <w:sz w:val="24"/>
          <w:szCs w:val="24"/>
          <w:lang w:val="sr-Cyrl-RS"/>
        </w:rPr>
        <w:t>у даљем тексту: Одбор)</w:t>
      </w:r>
      <w:r w:rsidRPr="00857210">
        <w:rPr>
          <w:rFonts w:ascii="Times New Roman" w:hAnsi="Times New Roman" w:cs="Times New Roman"/>
          <w:iCs/>
          <w:color w:val="000000"/>
          <w:sz w:val="24"/>
          <w:szCs w:val="24"/>
          <w:lang w:val="sr-Cyrl-RS"/>
        </w:rPr>
        <w:t>, после јавног конкурса, гласовима две трећине свих народних посланика</w:t>
      </w:r>
      <w:r>
        <w:rPr>
          <w:rFonts w:ascii="Times New Roman" w:hAnsi="Times New Roman" w:cs="Times New Roman"/>
          <w:iCs/>
          <w:color w:val="000000"/>
          <w:sz w:val="24"/>
          <w:szCs w:val="24"/>
          <w:lang w:val="sr-Cyrl-RS"/>
        </w:rPr>
        <w:t>.</w:t>
      </w:r>
    </w:p>
    <w:p w14:paraId="6BE3D4B7" w14:textId="4BA88733" w:rsidR="00343258" w:rsidRPr="00857210" w:rsidRDefault="00343258" w:rsidP="00857210">
      <w:pPr>
        <w:spacing w:after="0" w:line="240" w:lineRule="auto"/>
        <w:jc w:val="both"/>
        <w:rPr>
          <w:rFonts w:ascii="Times New Roman" w:hAnsi="Times New Roman" w:cs="Times New Roman"/>
          <w:iCs/>
          <w:color w:val="000000"/>
          <w:sz w:val="24"/>
          <w:szCs w:val="24"/>
          <w:lang w:val="sr-Cyrl-RS"/>
        </w:rPr>
      </w:pPr>
    </w:p>
    <w:p w14:paraId="1145ECF6" w14:textId="65D9AEE7" w:rsidR="00343258" w:rsidRDefault="00343258" w:rsidP="00857210">
      <w:pPr>
        <w:spacing w:after="0" w:line="240" w:lineRule="auto"/>
        <w:jc w:val="center"/>
        <w:rPr>
          <w:rFonts w:ascii="Times New Roman" w:hAnsi="Times New Roman" w:cs="Times New Roman"/>
          <w:iCs/>
          <w:color w:val="000000"/>
          <w:sz w:val="24"/>
          <w:szCs w:val="24"/>
          <w:lang w:val="sr-Cyrl-RS"/>
        </w:rPr>
      </w:pPr>
      <w:r>
        <w:rPr>
          <w:rFonts w:ascii="Times New Roman" w:hAnsi="Times New Roman" w:cs="Times New Roman"/>
          <w:iCs/>
          <w:color w:val="000000"/>
          <w:sz w:val="24"/>
          <w:szCs w:val="24"/>
          <w:lang w:val="sr-Cyrl-RS"/>
        </w:rPr>
        <w:t>У</w:t>
      </w:r>
      <w:r w:rsidRPr="00857210">
        <w:rPr>
          <w:rFonts w:ascii="Times New Roman" w:hAnsi="Times New Roman" w:cs="Times New Roman"/>
          <w:iCs/>
          <w:color w:val="000000"/>
          <w:sz w:val="24"/>
          <w:szCs w:val="24"/>
          <w:lang w:val="sr-Cyrl-RS"/>
        </w:rPr>
        <w:t xml:space="preserve">слови за избор члана </w:t>
      </w:r>
      <w:r>
        <w:rPr>
          <w:rFonts w:ascii="Times New Roman" w:hAnsi="Times New Roman" w:cs="Times New Roman"/>
          <w:iCs/>
          <w:color w:val="000000"/>
          <w:sz w:val="24"/>
          <w:szCs w:val="24"/>
          <w:lang w:val="sr-Cyrl-RS"/>
        </w:rPr>
        <w:t>С</w:t>
      </w:r>
      <w:r w:rsidRPr="00857210">
        <w:rPr>
          <w:rFonts w:ascii="Times New Roman" w:hAnsi="Times New Roman" w:cs="Times New Roman"/>
          <w:iCs/>
          <w:color w:val="000000"/>
          <w:sz w:val="24"/>
          <w:szCs w:val="24"/>
          <w:lang w:val="sr-Cyrl-RS"/>
        </w:rPr>
        <w:t xml:space="preserve">авета </w:t>
      </w:r>
      <w:bookmarkStart w:id="11" w:name="_Hlk109483142"/>
    </w:p>
    <w:p w14:paraId="08E5B2EA" w14:textId="7879FD54" w:rsidR="00E72FCD" w:rsidRPr="00857210" w:rsidRDefault="00343258" w:rsidP="00857210">
      <w:pPr>
        <w:spacing w:after="0" w:line="240" w:lineRule="auto"/>
        <w:jc w:val="center"/>
        <w:rPr>
          <w:rFonts w:ascii="Times New Roman" w:hAnsi="Times New Roman" w:cs="Times New Roman"/>
          <w:iCs/>
          <w:color w:val="000000"/>
          <w:sz w:val="24"/>
          <w:szCs w:val="24"/>
          <w:lang w:val="sr-Cyrl-RS"/>
        </w:rPr>
      </w:pPr>
      <w:r w:rsidRPr="00857210">
        <w:rPr>
          <w:rFonts w:ascii="Times New Roman" w:hAnsi="Times New Roman" w:cs="Times New Roman"/>
          <w:iCs/>
          <w:color w:val="000000"/>
          <w:sz w:val="24"/>
          <w:szCs w:val="24"/>
          <w:lang w:val="sr-Cyrl-RS"/>
        </w:rPr>
        <w:t xml:space="preserve"> </w:t>
      </w:r>
      <w:bookmarkEnd w:id="11"/>
    </w:p>
    <w:p w14:paraId="0261B130" w14:textId="410CB4FF" w:rsidR="00E72FCD" w:rsidRDefault="00E72FCD" w:rsidP="00857210">
      <w:pPr>
        <w:spacing w:after="0" w:line="240" w:lineRule="auto"/>
        <w:jc w:val="center"/>
        <w:rPr>
          <w:rFonts w:ascii="Times New Roman" w:hAnsi="Times New Roman" w:cs="Times New Roman"/>
          <w:iCs/>
          <w:color w:val="000000"/>
          <w:sz w:val="24"/>
          <w:szCs w:val="24"/>
          <w:lang w:val="sr-Cyrl-RS"/>
        </w:rPr>
      </w:pPr>
      <w:r w:rsidRPr="00857210">
        <w:rPr>
          <w:rFonts w:ascii="Times New Roman" w:hAnsi="Times New Roman" w:cs="Times New Roman"/>
          <w:iCs/>
          <w:color w:val="000000"/>
          <w:sz w:val="24"/>
          <w:szCs w:val="24"/>
          <w:lang w:val="sr-Cyrl-RS"/>
        </w:rPr>
        <w:t>Ч</w:t>
      </w:r>
      <w:r w:rsidR="00B049BA">
        <w:rPr>
          <w:rFonts w:ascii="Times New Roman" w:hAnsi="Times New Roman" w:cs="Times New Roman"/>
          <w:iCs/>
          <w:color w:val="000000"/>
          <w:sz w:val="24"/>
          <w:szCs w:val="24"/>
          <w:lang w:val="sr-Cyrl-RS"/>
        </w:rPr>
        <w:t xml:space="preserve">лан </w:t>
      </w:r>
      <w:r w:rsidR="008B6AE9">
        <w:rPr>
          <w:rFonts w:ascii="Times New Roman" w:hAnsi="Times New Roman" w:cs="Times New Roman"/>
          <w:iCs/>
          <w:color w:val="000000"/>
          <w:sz w:val="24"/>
          <w:szCs w:val="24"/>
          <w:lang w:val="sr-Cyrl-RS"/>
        </w:rPr>
        <w:t>44</w:t>
      </w:r>
      <w:r w:rsidR="00343258">
        <w:rPr>
          <w:rFonts w:ascii="Times New Roman" w:hAnsi="Times New Roman" w:cs="Times New Roman"/>
          <w:iCs/>
          <w:color w:val="000000"/>
          <w:sz w:val="24"/>
          <w:szCs w:val="24"/>
          <w:lang w:val="sr-Cyrl-RS"/>
        </w:rPr>
        <w:t>.</w:t>
      </w:r>
      <w:r w:rsidRPr="00857210">
        <w:rPr>
          <w:rFonts w:ascii="Times New Roman" w:hAnsi="Times New Roman" w:cs="Times New Roman"/>
          <w:iCs/>
          <w:color w:val="000000"/>
          <w:sz w:val="24"/>
          <w:szCs w:val="24"/>
          <w:lang w:val="sr-Cyrl-RS"/>
        </w:rPr>
        <w:t xml:space="preserve"> </w:t>
      </w:r>
    </w:p>
    <w:p w14:paraId="0D5277E6" w14:textId="1F887E4B" w:rsidR="00343258" w:rsidRPr="00FA5FDE" w:rsidRDefault="00343258" w:rsidP="00343258">
      <w:pPr>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За члана С</w:t>
      </w:r>
      <w:r w:rsidRPr="00FA5FDE">
        <w:rPr>
          <w:rFonts w:ascii="Times New Roman" w:hAnsi="Times New Roman" w:cs="Times New Roman"/>
          <w:bCs/>
          <w:sz w:val="24"/>
          <w:szCs w:val="24"/>
          <w:lang w:val="sr-Cyrl-RS"/>
        </w:rPr>
        <w:t>авета може бити изабран</w:t>
      </w:r>
      <w:r>
        <w:rPr>
          <w:rFonts w:ascii="Times New Roman" w:hAnsi="Times New Roman" w:cs="Times New Roman"/>
          <w:bCs/>
          <w:sz w:val="24"/>
          <w:szCs w:val="24"/>
          <w:lang w:val="sr-Cyrl-RS"/>
        </w:rPr>
        <w:t>о</w:t>
      </w:r>
      <w:r w:rsidRPr="00FA5FDE">
        <w:rPr>
          <w:rFonts w:ascii="Times New Roman" w:hAnsi="Times New Roman" w:cs="Times New Roman"/>
          <w:bCs/>
          <w:sz w:val="24"/>
          <w:szCs w:val="24"/>
          <w:lang w:val="sr-Cyrl-RS"/>
        </w:rPr>
        <w:t xml:space="preserve"> лице које</w:t>
      </w:r>
      <w:r>
        <w:rPr>
          <w:rFonts w:ascii="Times New Roman" w:hAnsi="Times New Roman" w:cs="Times New Roman"/>
          <w:bCs/>
          <w:sz w:val="24"/>
          <w:szCs w:val="24"/>
          <w:lang w:val="sr-Cyrl-RS"/>
        </w:rPr>
        <w:t>,</w:t>
      </w:r>
      <w:r w:rsidRPr="00FA5FDE">
        <w:rPr>
          <w:rFonts w:ascii="Times New Roman" w:hAnsi="Times New Roman" w:cs="Times New Roman"/>
          <w:bCs/>
          <w:sz w:val="24"/>
          <w:szCs w:val="24"/>
          <w:lang w:val="sr-Cyrl-RS"/>
        </w:rPr>
        <w:t xml:space="preserve"> </w:t>
      </w:r>
      <w:r w:rsidR="00B049BA">
        <w:rPr>
          <w:rFonts w:ascii="Times New Roman" w:hAnsi="Times New Roman" w:cs="Times New Roman"/>
          <w:bCs/>
          <w:sz w:val="24"/>
          <w:szCs w:val="24"/>
          <w:lang w:val="sr-Cyrl-RS"/>
        </w:rPr>
        <w:t xml:space="preserve">поред услова из члана </w:t>
      </w:r>
      <w:r w:rsidR="008B6AE9">
        <w:rPr>
          <w:rFonts w:ascii="Times New Roman" w:hAnsi="Times New Roman" w:cs="Times New Roman"/>
          <w:bCs/>
          <w:sz w:val="24"/>
          <w:szCs w:val="24"/>
          <w:lang w:val="sr-Cyrl-RS"/>
        </w:rPr>
        <w:t>43</w:t>
      </w:r>
      <w:r>
        <w:rPr>
          <w:rFonts w:ascii="Times New Roman" w:hAnsi="Times New Roman" w:cs="Times New Roman"/>
          <w:bCs/>
          <w:sz w:val="24"/>
          <w:szCs w:val="24"/>
          <w:lang w:val="sr-Cyrl-RS"/>
        </w:rPr>
        <w:t xml:space="preserve">. овог закона, </w:t>
      </w:r>
      <w:r w:rsidRPr="00FA5FDE">
        <w:rPr>
          <w:rFonts w:ascii="Times New Roman" w:hAnsi="Times New Roman" w:cs="Times New Roman"/>
          <w:bCs/>
          <w:sz w:val="24"/>
          <w:szCs w:val="24"/>
          <w:lang w:val="sr-Cyrl-RS"/>
        </w:rPr>
        <w:t xml:space="preserve">испуњава </w:t>
      </w:r>
      <w:r>
        <w:rPr>
          <w:rFonts w:ascii="Times New Roman" w:hAnsi="Times New Roman" w:cs="Times New Roman"/>
          <w:bCs/>
          <w:sz w:val="24"/>
          <w:szCs w:val="24"/>
          <w:lang w:val="sr-Cyrl-RS"/>
        </w:rPr>
        <w:t xml:space="preserve">и </w:t>
      </w:r>
      <w:r w:rsidRPr="00FA5FDE">
        <w:rPr>
          <w:rFonts w:ascii="Times New Roman" w:hAnsi="Times New Roman" w:cs="Times New Roman"/>
          <w:bCs/>
          <w:sz w:val="24"/>
          <w:szCs w:val="24"/>
          <w:lang w:val="sr-Cyrl-RS"/>
        </w:rPr>
        <w:t>следеће услове:</w:t>
      </w:r>
    </w:p>
    <w:p w14:paraId="2FCE78D7" w14:textId="77777777" w:rsidR="00343258" w:rsidRPr="00FA5FDE" w:rsidRDefault="00343258" w:rsidP="00343258">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1) да испуњава опште услове за рад у државним органи</w:t>
      </w:r>
      <w:r>
        <w:rPr>
          <w:rFonts w:ascii="Times New Roman" w:hAnsi="Times New Roman" w:cs="Times New Roman"/>
          <w:bCs/>
          <w:sz w:val="24"/>
          <w:szCs w:val="24"/>
          <w:lang w:val="sr-Cyrl-RS"/>
        </w:rPr>
        <w:t>ма,</w:t>
      </w:r>
    </w:p>
    <w:p w14:paraId="1EFE921F" w14:textId="3F4FFFE5" w:rsidR="00343258" w:rsidRPr="00FA5FDE" w:rsidRDefault="00343258" w:rsidP="00343258">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2) да има стечено високо образовање на основним академским студијама на правном факултету у обиму од најмање 240 ЕСПБ или високо образовање стечено на основним студијама на правном факултету у т</w:t>
      </w:r>
      <w:r>
        <w:rPr>
          <w:rFonts w:ascii="Times New Roman" w:hAnsi="Times New Roman" w:cs="Times New Roman"/>
          <w:bCs/>
          <w:sz w:val="24"/>
          <w:szCs w:val="24"/>
          <w:lang w:val="sr-Cyrl-RS"/>
        </w:rPr>
        <w:t>рајању од најмање четири године;</w:t>
      </w:r>
    </w:p>
    <w:p w14:paraId="273863B7" w14:textId="00320B44" w:rsidR="00343258" w:rsidRPr="00FA5FDE" w:rsidRDefault="00343258" w:rsidP="00343258">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3)</w:t>
      </w:r>
      <w:r>
        <w:rPr>
          <w:rFonts w:ascii="Times New Roman" w:hAnsi="Times New Roman" w:cs="Times New Roman"/>
          <w:bCs/>
          <w:sz w:val="24"/>
          <w:szCs w:val="24"/>
          <w:lang w:val="sr-Cyrl-RS"/>
        </w:rPr>
        <w:t xml:space="preserve"> </w:t>
      </w:r>
      <w:r w:rsidRPr="00FA5FDE">
        <w:rPr>
          <w:rFonts w:ascii="Times New Roman" w:hAnsi="Times New Roman" w:cs="Times New Roman"/>
          <w:bCs/>
          <w:sz w:val="24"/>
          <w:szCs w:val="24"/>
          <w:lang w:val="sr-Cyrl-RS"/>
        </w:rPr>
        <w:t>да има искуство и знање о</w:t>
      </w:r>
      <w:r>
        <w:rPr>
          <w:rFonts w:ascii="Times New Roman" w:hAnsi="Times New Roman" w:cs="Times New Roman"/>
          <w:bCs/>
          <w:sz w:val="24"/>
          <w:szCs w:val="24"/>
          <w:lang w:val="sr-Cyrl-RS"/>
        </w:rPr>
        <w:t>д значаја за рад правосуђа;</w:t>
      </w:r>
    </w:p>
    <w:p w14:paraId="39561CA7" w14:textId="405951FD" w:rsidR="00343258" w:rsidRPr="00FA5FDE" w:rsidRDefault="00343258" w:rsidP="00343258">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4) да је досто</w:t>
      </w:r>
      <w:r>
        <w:rPr>
          <w:rFonts w:ascii="Times New Roman" w:hAnsi="Times New Roman" w:cs="Times New Roman"/>
          <w:bCs/>
          <w:sz w:val="24"/>
          <w:szCs w:val="24"/>
          <w:lang w:val="sr-Cyrl-RS"/>
        </w:rPr>
        <w:t>јан за обављање функције члана Савета;</w:t>
      </w:r>
    </w:p>
    <w:p w14:paraId="3795FCD9" w14:textId="7771DC8B" w:rsidR="00343258" w:rsidRPr="00FA5FDE" w:rsidRDefault="00343258" w:rsidP="00343258">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5) да </w:t>
      </w:r>
      <w:r w:rsidR="00CE366D">
        <w:rPr>
          <w:rFonts w:ascii="Times New Roman" w:hAnsi="Times New Roman" w:cs="Times New Roman"/>
          <w:bCs/>
          <w:sz w:val="24"/>
          <w:szCs w:val="24"/>
          <w:lang w:val="sr-Cyrl-RS"/>
        </w:rPr>
        <w:t xml:space="preserve">не испуњава </w:t>
      </w:r>
      <w:r w:rsidR="00CE366D" w:rsidRPr="00BD3BF7">
        <w:rPr>
          <w:rFonts w:ascii="Times New Roman" w:hAnsi="Times New Roman" w:cs="Times New Roman"/>
          <w:bCs/>
          <w:sz w:val="24"/>
          <w:szCs w:val="24"/>
          <w:lang w:val="sr-Cyrl-RS"/>
        </w:rPr>
        <w:t xml:space="preserve">опште услове за </w:t>
      </w:r>
      <w:r>
        <w:rPr>
          <w:rFonts w:ascii="Times New Roman" w:hAnsi="Times New Roman" w:cs="Times New Roman"/>
          <w:bCs/>
          <w:sz w:val="24"/>
          <w:szCs w:val="24"/>
          <w:lang w:val="sr-Cyrl-RS"/>
        </w:rPr>
        <w:t>старосну пензију;</w:t>
      </w:r>
      <w:r w:rsidRPr="00FA5FDE">
        <w:rPr>
          <w:rFonts w:ascii="Times New Roman" w:hAnsi="Times New Roman" w:cs="Times New Roman"/>
          <w:bCs/>
          <w:sz w:val="24"/>
          <w:szCs w:val="24"/>
          <w:lang w:val="sr-Cyrl-RS"/>
        </w:rPr>
        <w:t xml:space="preserve"> </w:t>
      </w:r>
    </w:p>
    <w:p w14:paraId="1011E3EE" w14:textId="5F37121A" w:rsidR="00343258" w:rsidRPr="00FA5FDE" w:rsidRDefault="00343258" w:rsidP="00343258">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6) да не обавља </w:t>
      </w:r>
      <w:r>
        <w:rPr>
          <w:rFonts w:ascii="Times New Roman" w:hAnsi="Times New Roman" w:cs="Times New Roman"/>
          <w:bCs/>
          <w:sz w:val="24"/>
          <w:szCs w:val="24"/>
          <w:lang w:val="sr-Cyrl-RS"/>
        </w:rPr>
        <w:t>јавнотужилачку или судијску функцију;</w:t>
      </w:r>
    </w:p>
    <w:p w14:paraId="1961E5CC" w14:textId="7F1D16AA" w:rsidR="00343258" w:rsidRPr="00D346D4" w:rsidRDefault="00343258" w:rsidP="00343258">
      <w:pPr>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 xml:space="preserve">7) </w:t>
      </w:r>
      <w:r w:rsidRPr="00D346D4">
        <w:rPr>
          <w:rFonts w:ascii="Times New Roman" w:hAnsi="Times New Roman" w:cs="Times New Roman"/>
          <w:bCs/>
          <w:sz w:val="24"/>
          <w:szCs w:val="24"/>
          <w:lang w:val="sr-Cyrl-RS"/>
        </w:rPr>
        <w:t>да није вршио непримерен утицај на рад но</w:t>
      </w:r>
      <w:r>
        <w:rPr>
          <w:rFonts w:ascii="Times New Roman" w:hAnsi="Times New Roman" w:cs="Times New Roman"/>
          <w:bCs/>
          <w:sz w:val="24"/>
          <w:szCs w:val="24"/>
          <w:lang w:val="sr-Cyrl-RS"/>
        </w:rPr>
        <w:t xml:space="preserve">силаца јавнотужилачке функције и јавног тужилаштва или </w:t>
      </w:r>
      <w:r w:rsidRPr="00D346D4">
        <w:rPr>
          <w:rFonts w:ascii="Times New Roman" w:hAnsi="Times New Roman" w:cs="Times New Roman"/>
          <w:bCs/>
          <w:sz w:val="24"/>
          <w:szCs w:val="24"/>
          <w:lang w:val="sr-Cyrl-RS"/>
        </w:rPr>
        <w:t>судија</w:t>
      </w:r>
      <w:r>
        <w:rPr>
          <w:rFonts w:ascii="Times New Roman" w:hAnsi="Times New Roman" w:cs="Times New Roman"/>
          <w:bCs/>
          <w:sz w:val="24"/>
          <w:szCs w:val="24"/>
          <w:lang w:val="sr-Cyrl-RS"/>
        </w:rPr>
        <w:t xml:space="preserve"> и судова; </w:t>
      </w:r>
    </w:p>
    <w:p w14:paraId="5BB98FC2" w14:textId="589992F3" w:rsidR="00343258" w:rsidRPr="00FA5FDE" w:rsidRDefault="00343258" w:rsidP="00344FFA">
      <w:pPr>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8) </w:t>
      </w:r>
      <w:r w:rsidRPr="00D346D4">
        <w:rPr>
          <w:rFonts w:ascii="Times New Roman" w:hAnsi="Times New Roman" w:cs="Times New Roman"/>
          <w:bCs/>
          <w:sz w:val="24"/>
          <w:szCs w:val="24"/>
          <w:lang w:val="sr-Cyrl-RS"/>
        </w:rPr>
        <w:t>да у јавним иступањима није заступао ставове који угрожавају самосталност јавног тужилаштва</w:t>
      </w:r>
      <w:r w:rsidR="00344FFA">
        <w:rPr>
          <w:rFonts w:ascii="Times New Roman" w:hAnsi="Times New Roman" w:cs="Times New Roman"/>
          <w:bCs/>
          <w:sz w:val="24"/>
          <w:szCs w:val="24"/>
          <w:lang w:val="sr-Cyrl-RS"/>
        </w:rPr>
        <w:t xml:space="preserve"> или</w:t>
      </w:r>
      <w:r w:rsidR="00344FFA" w:rsidRPr="00344FFA">
        <w:rPr>
          <w:rFonts w:ascii="Times New Roman" w:hAnsi="Times New Roman" w:cs="Times New Roman"/>
          <w:bCs/>
          <w:sz w:val="24"/>
          <w:szCs w:val="24"/>
          <w:lang w:val="sr-Cyrl-RS"/>
        </w:rPr>
        <w:t xml:space="preserve"> </w:t>
      </w:r>
      <w:r w:rsidR="00344FFA" w:rsidRPr="00D346D4">
        <w:rPr>
          <w:rFonts w:ascii="Times New Roman" w:hAnsi="Times New Roman" w:cs="Times New Roman"/>
          <w:bCs/>
          <w:sz w:val="24"/>
          <w:szCs w:val="24"/>
          <w:lang w:val="sr-Cyrl-RS"/>
        </w:rPr>
        <w:t>независност судства</w:t>
      </w:r>
      <w:r w:rsidR="00344FFA">
        <w:rPr>
          <w:rFonts w:ascii="Times New Roman" w:hAnsi="Times New Roman" w:cs="Times New Roman"/>
          <w:bCs/>
          <w:sz w:val="24"/>
          <w:szCs w:val="24"/>
          <w:lang w:val="sr-Cyrl-RS"/>
        </w:rPr>
        <w:t>.</w:t>
      </w:r>
    </w:p>
    <w:p w14:paraId="78CCFEB5" w14:textId="62EDC90B" w:rsidR="00343258" w:rsidRPr="00FA5FDE" w:rsidRDefault="00343258" w:rsidP="005A37E5">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Достојност подразу</w:t>
      </w:r>
      <w:r>
        <w:rPr>
          <w:rFonts w:ascii="Times New Roman" w:hAnsi="Times New Roman" w:cs="Times New Roman"/>
          <w:bCs/>
          <w:sz w:val="24"/>
          <w:szCs w:val="24"/>
          <w:lang w:val="sr-Cyrl-RS"/>
        </w:rPr>
        <w:t>мева моралне особине које члан С</w:t>
      </w:r>
      <w:r w:rsidRPr="00FA5FDE">
        <w:rPr>
          <w:rFonts w:ascii="Times New Roman" w:hAnsi="Times New Roman" w:cs="Times New Roman"/>
          <w:bCs/>
          <w:sz w:val="24"/>
          <w:szCs w:val="24"/>
          <w:lang w:val="sr-Cyrl-RS"/>
        </w:rPr>
        <w:t>авета треба да поседује и понашање у складу са тим особинама. Моралне особине су: поштење, савесност, правичност, достојанственост, истрајност и узорност, а понашање у складу са тим особин</w:t>
      </w:r>
      <w:r>
        <w:rPr>
          <w:rFonts w:ascii="Times New Roman" w:hAnsi="Times New Roman" w:cs="Times New Roman"/>
          <w:bCs/>
          <w:sz w:val="24"/>
          <w:szCs w:val="24"/>
          <w:lang w:val="sr-Cyrl-RS"/>
        </w:rPr>
        <w:t>ама подразумева чување угледа С</w:t>
      </w:r>
      <w:r w:rsidRPr="00FA5FDE">
        <w:rPr>
          <w:rFonts w:ascii="Times New Roman" w:hAnsi="Times New Roman" w:cs="Times New Roman"/>
          <w:bCs/>
          <w:sz w:val="24"/>
          <w:szCs w:val="24"/>
          <w:lang w:val="sr-Cyrl-RS"/>
        </w:rPr>
        <w:t xml:space="preserve">авета и </w:t>
      </w:r>
      <w:r w:rsidR="005A37E5">
        <w:rPr>
          <w:rFonts w:ascii="Times New Roman" w:hAnsi="Times New Roman" w:cs="Times New Roman"/>
          <w:bCs/>
          <w:sz w:val="24"/>
          <w:szCs w:val="24"/>
          <w:lang w:val="sr-Cyrl-RS"/>
        </w:rPr>
        <w:t xml:space="preserve">јавног тужилаштва </w:t>
      </w:r>
      <w:r w:rsidRPr="00FA5FDE">
        <w:rPr>
          <w:rFonts w:ascii="Times New Roman" w:hAnsi="Times New Roman" w:cs="Times New Roman"/>
          <w:bCs/>
          <w:sz w:val="24"/>
          <w:szCs w:val="24"/>
          <w:lang w:val="sr-Cyrl-RS"/>
        </w:rPr>
        <w:t>у вршењу функције и изван ње, свест о друштвеној одгов</w:t>
      </w:r>
      <w:r>
        <w:rPr>
          <w:rFonts w:ascii="Times New Roman" w:hAnsi="Times New Roman" w:cs="Times New Roman"/>
          <w:bCs/>
          <w:sz w:val="24"/>
          <w:szCs w:val="24"/>
          <w:lang w:val="sr-Cyrl-RS"/>
        </w:rPr>
        <w:t xml:space="preserve">орности, </w:t>
      </w:r>
      <w:r w:rsidR="00743BB2">
        <w:rPr>
          <w:rFonts w:ascii="Times New Roman" w:hAnsi="Times New Roman" w:cs="Times New Roman"/>
          <w:bCs/>
          <w:sz w:val="24"/>
          <w:szCs w:val="24"/>
          <w:lang w:val="sr-Cyrl-RS"/>
        </w:rPr>
        <w:t xml:space="preserve"> </w:t>
      </w:r>
      <w:r w:rsidR="00CE366D">
        <w:rPr>
          <w:rFonts w:ascii="Times New Roman" w:hAnsi="Times New Roman" w:cs="Times New Roman"/>
          <w:bCs/>
          <w:sz w:val="24"/>
          <w:szCs w:val="24"/>
          <w:lang w:val="sr-Cyrl-RS"/>
        </w:rPr>
        <w:t>очување самосталности</w:t>
      </w:r>
      <w:r w:rsidR="00CE366D" w:rsidRPr="00FA5FDE">
        <w:rPr>
          <w:rFonts w:ascii="Times New Roman" w:hAnsi="Times New Roman" w:cs="Times New Roman"/>
          <w:bCs/>
          <w:sz w:val="24"/>
          <w:szCs w:val="24"/>
          <w:lang w:val="sr-Cyrl-RS"/>
        </w:rPr>
        <w:t xml:space="preserve"> и непристрасности</w:t>
      </w:r>
      <w:r w:rsidR="00CE366D">
        <w:rPr>
          <w:rFonts w:ascii="Times New Roman" w:hAnsi="Times New Roman" w:cs="Times New Roman"/>
          <w:bCs/>
          <w:sz w:val="24"/>
          <w:szCs w:val="24"/>
          <w:lang w:val="sr-Cyrl-RS"/>
        </w:rPr>
        <w:t xml:space="preserve"> интегритета  и</w:t>
      </w:r>
      <w:r w:rsidR="00CE366D" w:rsidRPr="00FA5FDE">
        <w:rPr>
          <w:rFonts w:ascii="Times New Roman" w:hAnsi="Times New Roman" w:cs="Times New Roman"/>
          <w:bCs/>
          <w:sz w:val="24"/>
          <w:szCs w:val="24"/>
          <w:lang w:val="sr-Cyrl-RS"/>
        </w:rPr>
        <w:t xml:space="preserve"> достојанства у вршењу функције и изван ње и </w:t>
      </w:r>
      <w:r w:rsidR="00CE366D">
        <w:rPr>
          <w:rFonts w:ascii="Times New Roman" w:hAnsi="Times New Roman" w:cs="Times New Roman"/>
          <w:bCs/>
          <w:sz w:val="24"/>
          <w:szCs w:val="24"/>
          <w:lang w:val="sr-Cyrl-RS"/>
        </w:rPr>
        <w:t>старање о очувању поверења у рад и ауторитет С</w:t>
      </w:r>
      <w:r w:rsidR="00CE366D" w:rsidRPr="00FA5FDE">
        <w:rPr>
          <w:rFonts w:ascii="Times New Roman" w:hAnsi="Times New Roman" w:cs="Times New Roman"/>
          <w:bCs/>
          <w:sz w:val="24"/>
          <w:szCs w:val="24"/>
          <w:lang w:val="sr-Cyrl-RS"/>
        </w:rPr>
        <w:t xml:space="preserve">авета и </w:t>
      </w:r>
      <w:r w:rsidR="00CE366D">
        <w:rPr>
          <w:rFonts w:ascii="Times New Roman" w:hAnsi="Times New Roman" w:cs="Times New Roman"/>
          <w:bCs/>
          <w:sz w:val="24"/>
          <w:szCs w:val="24"/>
          <w:lang w:val="sr-Cyrl-RS"/>
        </w:rPr>
        <w:t xml:space="preserve">јавног тужилаштва </w:t>
      </w:r>
      <w:r w:rsidR="00CE366D" w:rsidRPr="00FA5FDE">
        <w:rPr>
          <w:rFonts w:ascii="Times New Roman" w:hAnsi="Times New Roman" w:cs="Times New Roman"/>
          <w:bCs/>
          <w:sz w:val="24"/>
          <w:szCs w:val="24"/>
          <w:lang w:val="sr-Cyrl-RS"/>
        </w:rPr>
        <w:t>у јавности.</w:t>
      </w:r>
    </w:p>
    <w:p w14:paraId="6B5461E8" w14:textId="4931A298" w:rsidR="00343258" w:rsidRDefault="00CE366D" w:rsidP="00732ED4">
      <w:pPr>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Приликом избора посебно се цени</w:t>
      </w:r>
      <w:r w:rsidRPr="00FA5FDE">
        <w:rPr>
          <w:rFonts w:ascii="Times New Roman" w:hAnsi="Times New Roman" w:cs="Times New Roman"/>
          <w:bCs/>
          <w:sz w:val="24"/>
          <w:szCs w:val="24"/>
          <w:lang w:val="sr-Cyrl-RS"/>
        </w:rPr>
        <w:t xml:space="preserve"> стручни или </w:t>
      </w:r>
      <w:r>
        <w:rPr>
          <w:rFonts w:ascii="Times New Roman" w:hAnsi="Times New Roman" w:cs="Times New Roman"/>
          <w:bCs/>
          <w:sz w:val="24"/>
          <w:szCs w:val="24"/>
          <w:lang w:val="sr-Cyrl-RS"/>
        </w:rPr>
        <w:t xml:space="preserve">научни </w:t>
      </w:r>
      <w:r w:rsidR="00343258" w:rsidRPr="00FA5FDE">
        <w:rPr>
          <w:rFonts w:ascii="Times New Roman" w:hAnsi="Times New Roman" w:cs="Times New Roman"/>
          <w:bCs/>
          <w:sz w:val="24"/>
          <w:szCs w:val="24"/>
          <w:lang w:val="sr-Cyrl-RS"/>
        </w:rPr>
        <w:t>рад од значаја за рад правосуђ</w:t>
      </w:r>
      <w:r w:rsidR="00343258" w:rsidRPr="00FA5FDE">
        <w:rPr>
          <w:rFonts w:ascii="Times New Roman" w:hAnsi="Times New Roman" w:cs="Times New Roman"/>
          <w:bCs/>
          <w:sz w:val="24"/>
          <w:szCs w:val="24"/>
          <w:lang w:val="sr-Latn-RS"/>
        </w:rPr>
        <w:t xml:space="preserve">a, </w:t>
      </w:r>
      <w:r w:rsidR="00343258" w:rsidRPr="00FA5FDE">
        <w:rPr>
          <w:rFonts w:ascii="Times New Roman" w:hAnsi="Times New Roman" w:cs="Times New Roman"/>
          <w:bCs/>
          <w:sz w:val="24"/>
          <w:szCs w:val="24"/>
          <w:lang w:val="sr-Cyrl-RS"/>
        </w:rPr>
        <w:t xml:space="preserve">као и разумевање правосуђа и залагање у професионалном раду или јавном </w:t>
      </w:r>
      <w:r w:rsidR="00343258">
        <w:rPr>
          <w:rFonts w:ascii="Times New Roman" w:hAnsi="Times New Roman" w:cs="Times New Roman"/>
          <w:bCs/>
          <w:sz w:val="24"/>
          <w:szCs w:val="24"/>
          <w:lang w:val="sr-Cyrl-RS"/>
        </w:rPr>
        <w:t>деловању за</w:t>
      </w:r>
      <w:r w:rsidR="00732ED4">
        <w:rPr>
          <w:rFonts w:ascii="Times New Roman" w:hAnsi="Times New Roman" w:cs="Times New Roman"/>
          <w:bCs/>
          <w:sz w:val="24"/>
          <w:szCs w:val="24"/>
          <w:lang w:val="sr-Cyrl-RS"/>
        </w:rPr>
        <w:t xml:space="preserve"> самосталност јавног тужилаштва</w:t>
      </w:r>
      <w:r w:rsidR="00343258">
        <w:rPr>
          <w:rFonts w:ascii="Times New Roman" w:hAnsi="Times New Roman" w:cs="Times New Roman"/>
          <w:bCs/>
          <w:sz w:val="24"/>
          <w:szCs w:val="24"/>
          <w:lang w:val="sr-Cyrl-RS"/>
        </w:rPr>
        <w:t>.</w:t>
      </w:r>
      <w:r w:rsidR="00343258" w:rsidRPr="00FA5FDE">
        <w:rPr>
          <w:rFonts w:ascii="Times New Roman" w:hAnsi="Times New Roman" w:cs="Times New Roman"/>
          <w:bCs/>
          <w:sz w:val="24"/>
          <w:szCs w:val="24"/>
          <w:lang w:val="sr-Cyrl-RS"/>
        </w:rPr>
        <w:t xml:space="preserve"> </w:t>
      </w:r>
    </w:p>
    <w:p w14:paraId="7C5380DD" w14:textId="2A839E7D" w:rsidR="00732ED4" w:rsidRDefault="00732ED4" w:rsidP="00732ED4">
      <w:pPr>
        <w:spacing w:after="0" w:line="240" w:lineRule="auto"/>
        <w:ind w:firstLine="720"/>
        <w:jc w:val="both"/>
        <w:rPr>
          <w:rFonts w:ascii="Times New Roman" w:hAnsi="Times New Roman" w:cs="Times New Roman"/>
          <w:bCs/>
          <w:sz w:val="24"/>
          <w:szCs w:val="24"/>
          <w:lang w:val="sr-Cyrl-RS"/>
        </w:rPr>
      </w:pPr>
    </w:p>
    <w:p w14:paraId="69DE65EE" w14:textId="175F33DE" w:rsidR="00732ED4" w:rsidRDefault="006B4066" w:rsidP="00732ED4">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Поступак за избор члана Савета кога бира Н</w:t>
      </w:r>
      <w:r w:rsidRPr="00FA5FDE">
        <w:rPr>
          <w:rFonts w:ascii="Times New Roman" w:hAnsi="Times New Roman" w:cs="Times New Roman"/>
          <w:bCs/>
          <w:color w:val="000000"/>
          <w:sz w:val="24"/>
          <w:szCs w:val="24"/>
          <w:lang w:val="sr-Cyrl-RS"/>
        </w:rPr>
        <w:t>ародна скупштина</w:t>
      </w:r>
    </w:p>
    <w:p w14:paraId="3A5592D5" w14:textId="77777777" w:rsidR="006B4066" w:rsidRDefault="006B4066" w:rsidP="00732ED4">
      <w:pPr>
        <w:spacing w:after="0" w:line="240" w:lineRule="auto"/>
        <w:jc w:val="center"/>
        <w:rPr>
          <w:rFonts w:ascii="Times New Roman" w:hAnsi="Times New Roman" w:cs="Times New Roman"/>
          <w:bCs/>
          <w:color w:val="000000"/>
          <w:sz w:val="24"/>
          <w:szCs w:val="24"/>
          <w:lang w:val="sr-Cyrl-RS"/>
        </w:rPr>
      </w:pPr>
    </w:p>
    <w:p w14:paraId="13F94DF4" w14:textId="10376F4C" w:rsidR="00732ED4" w:rsidRPr="00FA5FDE" w:rsidRDefault="00732ED4" w:rsidP="00732ED4">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Члан</w:t>
      </w:r>
      <w:r w:rsidR="006B4066">
        <w:rPr>
          <w:rFonts w:ascii="Times New Roman" w:hAnsi="Times New Roman" w:cs="Times New Roman"/>
          <w:bCs/>
          <w:color w:val="000000"/>
          <w:sz w:val="24"/>
          <w:szCs w:val="24"/>
          <w:lang w:val="sr-Cyrl-RS"/>
        </w:rPr>
        <w:t xml:space="preserve"> </w:t>
      </w:r>
      <w:r w:rsidR="008B6AE9">
        <w:rPr>
          <w:rFonts w:ascii="Times New Roman" w:hAnsi="Times New Roman" w:cs="Times New Roman"/>
          <w:bCs/>
          <w:color w:val="000000"/>
          <w:sz w:val="24"/>
          <w:szCs w:val="24"/>
          <w:lang w:val="sr-Cyrl-RS"/>
        </w:rPr>
        <w:t>45</w:t>
      </w:r>
      <w:r>
        <w:rPr>
          <w:rFonts w:ascii="Times New Roman" w:hAnsi="Times New Roman" w:cs="Times New Roman"/>
          <w:bCs/>
          <w:color w:val="000000"/>
          <w:sz w:val="24"/>
          <w:szCs w:val="24"/>
          <w:lang w:val="sr-Cyrl-RS"/>
        </w:rPr>
        <w:t>.</w:t>
      </w:r>
    </w:p>
    <w:p w14:paraId="5E305218" w14:textId="22ECC564" w:rsidR="00732ED4" w:rsidRDefault="00732ED4" w:rsidP="00732ED4">
      <w:pPr>
        <w:spacing w:after="0" w:line="240" w:lineRule="auto"/>
        <w:ind w:firstLine="81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Н</w:t>
      </w:r>
      <w:r w:rsidR="006B4066">
        <w:rPr>
          <w:rFonts w:ascii="Times New Roman" w:hAnsi="Times New Roman" w:cs="Times New Roman"/>
          <w:bCs/>
          <w:color w:val="000000"/>
          <w:sz w:val="24"/>
          <w:szCs w:val="24"/>
          <w:lang w:val="sr-Cyrl-RS"/>
        </w:rPr>
        <w:t>ародна скупштина бира члана</w:t>
      </w:r>
      <w:r>
        <w:rPr>
          <w:rFonts w:ascii="Times New Roman" w:hAnsi="Times New Roman" w:cs="Times New Roman"/>
          <w:bCs/>
          <w:color w:val="000000"/>
          <w:sz w:val="24"/>
          <w:szCs w:val="24"/>
          <w:lang w:val="sr-Cyrl-RS"/>
        </w:rPr>
        <w:t xml:space="preserve"> С</w:t>
      </w:r>
      <w:r w:rsidRPr="00FA5FDE">
        <w:rPr>
          <w:rFonts w:ascii="Times New Roman" w:hAnsi="Times New Roman" w:cs="Times New Roman"/>
          <w:bCs/>
          <w:color w:val="000000"/>
          <w:sz w:val="24"/>
          <w:szCs w:val="24"/>
          <w:lang w:val="sr-Cyrl-RS"/>
        </w:rPr>
        <w:t>авета међу истакнутим правницима</w:t>
      </w:r>
      <w:r>
        <w:rPr>
          <w:rFonts w:ascii="Times New Roman" w:hAnsi="Times New Roman" w:cs="Times New Roman"/>
          <w:bCs/>
          <w:color w:val="000000"/>
          <w:sz w:val="24"/>
          <w:szCs w:val="24"/>
          <w:lang w:val="sr-Cyrl-RS"/>
        </w:rPr>
        <w:t xml:space="preserve">, </w:t>
      </w:r>
      <w:r w:rsidRPr="00FA5FDE">
        <w:rPr>
          <w:rFonts w:ascii="Times New Roman" w:hAnsi="Times New Roman" w:cs="Times New Roman"/>
          <w:bCs/>
          <w:color w:val="000000"/>
          <w:sz w:val="24"/>
          <w:szCs w:val="24"/>
          <w:lang w:val="sr-Cyrl-RS"/>
        </w:rPr>
        <w:t xml:space="preserve">после </w:t>
      </w:r>
      <w:r>
        <w:rPr>
          <w:rFonts w:ascii="Times New Roman" w:hAnsi="Times New Roman" w:cs="Times New Roman"/>
          <w:bCs/>
          <w:color w:val="000000"/>
          <w:sz w:val="24"/>
          <w:szCs w:val="24"/>
          <w:lang w:val="sr-Cyrl-RS"/>
        </w:rPr>
        <w:t xml:space="preserve">спроведеног </w:t>
      </w:r>
      <w:r w:rsidRPr="00FA5FDE">
        <w:rPr>
          <w:rFonts w:ascii="Times New Roman" w:hAnsi="Times New Roman" w:cs="Times New Roman"/>
          <w:bCs/>
          <w:color w:val="000000"/>
          <w:sz w:val="24"/>
          <w:szCs w:val="24"/>
          <w:lang w:val="sr-Cyrl-RS"/>
        </w:rPr>
        <w:t>јавног конкурса</w:t>
      </w:r>
      <w:r>
        <w:rPr>
          <w:rFonts w:ascii="Times New Roman" w:hAnsi="Times New Roman" w:cs="Times New Roman"/>
          <w:bCs/>
          <w:color w:val="000000"/>
          <w:sz w:val="24"/>
          <w:szCs w:val="24"/>
          <w:lang w:val="sr-Cyrl-RS"/>
        </w:rPr>
        <w:t>, на предлог</w:t>
      </w:r>
      <w:r w:rsidRPr="00FA5FDE">
        <w:rPr>
          <w:rFonts w:ascii="Times New Roman" w:hAnsi="Times New Roman" w:cs="Times New Roman"/>
          <w:bCs/>
          <w:color w:val="000000"/>
          <w:sz w:val="24"/>
          <w:szCs w:val="24"/>
          <w:lang w:val="sr-Cyrl-RS"/>
        </w:rPr>
        <w:t xml:space="preserve"> </w:t>
      </w:r>
      <w:r>
        <w:rPr>
          <w:rFonts w:ascii="Times New Roman" w:hAnsi="Times New Roman" w:cs="Times New Roman"/>
          <w:bCs/>
          <w:color w:val="000000"/>
          <w:sz w:val="24"/>
          <w:szCs w:val="24"/>
          <w:lang w:val="sr-Cyrl-RS"/>
        </w:rPr>
        <w:t xml:space="preserve"> Одбора</w:t>
      </w:r>
      <w:r w:rsidRPr="00FA5FDE">
        <w:rPr>
          <w:rFonts w:ascii="Times New Roman" w:hAnsi="Times New Roman" w:cs="Times New Roman"/>
          <w:bCs/>
          <w:color w:val="000000"/>
          <w:sz w:val="24"/>
          <w:szCs w:val="24"/>
          <w:lang w:val="sr-Cyrl-RS"/>
        </w:rPr>
        <w:t>, гласовима две трећине свих народних посланика</w:t>
      </w:r>
      <w:r>
        <w:rPr>
          <w:rFonts w:ascii="Times New Roman" w:hAnsi="Times New Roman" w:cs="Times New Roman"/>
          <w:bCs/>
          <w:color w:val="000000"/>
          <w:sz w:val="24"/>
          <w:szCs w:val="24"/>
          <w:lang w:val="sr-Cyrl-RS"/>
        </w:rPr>
        <w:t>.</w:t>
      </w:r>
    </w:p>
    <w:p w14:paraId="7ECA555B" w14:textId="77777777" w:rsidR="00732ED4" w:rsidRDefault="00732ED4" w:rsidP="00732ED4">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О</w:t>
      </w:r>
      <w:r w:rsidRPr="00C25CE8">
        <w:rPr>
          <w:rFonts w:ascii="Times New Roman" w:hAnsi="Times New Roman" w:cs="Times New Roman"/>
          <w:bCs/>
          <w:color w:val="000000"/>
          <w:sz w:val="24"/>
          <w:szCs w:val="24"/>
          <w:lang w:val="sr-Cyrl-RS"/>
        </w:rPr>
        <w:t xml:space="preserve">дбор </w:t>
      </w:r>
      <w:r>
        <w:rPr>
          <w:rFonts w:ascii="Times New Roman" w:hAnsi="Times New Roman" w:cs="Times New Roman"/>
          <w:bCs/>
          <w:color w:val="000000"/>
          <w:sz w:val="24"/>
          <w:szCs w:val="24"/>
          <w:lang w:val="sr-Cyrl-RS"/>
        </w:rPr>
        <w:t>предлаже Народној скупштини</w:t>
      </w:r>
      <w:r w:rsidRPr="00C25CE8">
        <w:rPr>
          <w:rFonts w:ascii="Times New Roman" w:hAnsi="Times New Roman" w:cs="Times New Roman"/>
          <w:bCs/>
          <w:color w:val="000000"/>
          <w:sz w:val="24"/>
          <w:szCs w:val="24"/>
          <w:lang w:val="sr-Cyrl-RS"/>
        </w:rPr>
        <w:t xml:space="preserve"> </w:t>
      </w:r>
      <w:r>
        <w:rPr>
          <w:rFonts w:ascii="Times New Roman" w:hAnsi="Times New Roman" w:cs="Times New Roman"/>
          <w:bCs/>
          <w:color w:val="000000"/>
          <w:sz w:val="24"/>
          <w:szCs w:val="24"/>
          <w:lang w:val="sr-Cyrl-RS"/>
        </w:rPr>
        <w:t>двоструко већи број кандидата од броја чланова Савета који се бирају.</w:t>
      </w:r>
    </w:p>
    <w:p w14:paraId="1663F329" w14:textId="77777777" w:rsidR="00732ED4" w:rsidRPr="00FA5FDE" w:rsidRDefault="00732ED4" w:rsidP="00732ED4">
      <w:pPr>
        <w:spacing w:after="0" w:line="240" w:lineRule="auto"/>
        <w:ind w:firstLine="720"/>
        <w:jc w:val="both"/>
        <w:rPr>
          <w:rFonts w:ascii="Times New Roman" w:hAnsi="Times New Roman" w:cs="Times New Roman"/>
          <w:bCs/>
          <w:sz w:val="24"/>
          <w:szCs w:val="24"/>
          <w:lang w:val="sr-Cyrl-RS"/>
        </w:rPr>
      </w:pPr>
    </w:p>
    <w:p w14:paraId="1184001E" w14:textId="77777777" w:rsidR="00732ED4" w:rsidRPr="00FA5FDE" w:rsidRDefault="00732ED4" w:rsidP="00732ED4">
      <w:pPr>
        <w:spacing w:after="0" w:line="240" w:lineRule="auto"/>
        <w:jc w:val="center"/>
        <w:rPr>
          <w:rFonts w:ascii="Times New Roman" w:hAnsi="Times New Roman" w:cs="Times New Roman"/>
          <w:bCs/>
          <w:color w:val="000000"/>
          <w:sz w:val="24"/>
          <w:szCs w:val="24"/>
          <w:lang w:val="sr-Cyrl-RS"/>
        </w:rPr>
      </w:pPr>
      <w:bookmarkStart w:id="12" w:name="_Hlk109846942"/>
      <w:r w:rsidRPr="00FA5FDE">
        <w:rPr>
          <w:rFonts w:ascii="Times New Roman" w:hAnsi="Times New Roman" w:cs="Times New Roman"/>
          <w:bCs/>
          <w:color w:val="000000"/>
          <w:sz w:val="24"/>
          <w:szCs w:val="24"/>
          <w:lang w:val="sr-Cyrl-RS"/>
        </w:rPr>
        <w:t>Расписивање јавног конкурса</w:t>
      </w:r>
    </w:p>
    <w:p w14:paraId="10054BDA" w14:textId="77777777" w:rsidR="00732ED4" w:rsidRDefault="00732ED4" w:rsidP="00732ED4">
      <w:pPr>
        <w:spacing w:after="0" w:line="240" w:lineRule="auto"/>
        <w:jc w:val="center"/>
        <w:rPr>
          <w:rFonts w:ascii="Times New Roman" w:hAnsi="Times New Roman" w:cs="Times New Roman"/>
          <w:bCs/>
          <w:color w:val="000000"/>
          <w:sz w:val="24"/>
          <w:szCs w:val="24"/>
          <w:lang w:val="sr-Cyrl-RS"/>
        </w:rPr>
      </w:pPr>
    </w:p>
    <w:p w14:paraId="363BB294" w14:textId="39B5746D" w:rsidR="00732ED4" w:rsidRPr="00FA5FDE" w:rsidRDefault="00732ED4" w:rsidP="00732ED4">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Члан</w:t>
      </w:r>
      <w:r w:rsidR="00FE3459">
        <w:rPr>
          <w:rFonts w:ascii="Times New Roman" w:hAnsi="Times New Roman" w:cs="Times New Roman"/>
          <w:bCs/>
          <w:color w:val="000000"/>
          <w:sz w:val="24"/>
          <w:szCs w:val="24"/>
          <w:lang w:val="sr-Cyrl-RS"/>
        </w:rPr>
        <w:t xml:space="preserve"> </w:t>
      </w:r>
      <w:r w:rsidR="008B6AE9">
        <w:rPr>
          <w:rFonts w:ascii="Times New Roman" w:hAnsi="Times New Roman" w:cs="Times New Roman"/>
          <w:bCs/>
          <w:color w:val="000000"/>
          <w:sz w:val="24"/>
          <w:szCs w:val="24"/>
          <w:lang w:val="sr-Cyrl-RS"/>
        </w:rPr>
        <w:t>46</w:t>
      </w:r>
      <w:r>
        <w:rPr>
          <w:rFonts w:ascii="Times New Roman" w:hAnsi="Times New Roman" w:cs="Times New Roman"/>
          <w:bCs/>
          <w:color w:val="000000"/>
          <w:sz w:val="24"/>
          <w:szCs w:val="24"/>
          <w:lang w:val="sr-Cyrl-RS"/>
        </w:rPr>
        <w:t>.</w:t>
      </w:r>
    </w:p>
    <w:p w14:paraId="2B3E9D13" w14:textId="77777777" w:rsidR="00732ED4" w:rsidRDefault="00732ED4" w:rsidP="00732ED4">
      <w:pPr>
        <w:spacing w:after="0" w:line="240" w:lineRule="auto"/>
        <w:ind w:firstLine="81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Јавни</w:t>
      </w:r>
      <w:r>
        <w:rPr>
          <w:rFonts w:ascii="Times New Roman" w:hAnsi="Times New Roman" w:cs="Times New Roman"/>
          <w:bCs/>
          <w:color w:val="000000"/>
          <w:sz w:val="24"/>
          <w:szCs w:val="24"/>
          <w:lang w:val="sr-Cyrl-RS"/>
        </w:rPr>
        <w:t xml:space="preserve"> конкурс за избор члана С</w:t>
      </w:r>
      <w:r w:rsidRPr="00FA5FDE">
        <w:rPr>
          <w:rFonts w:ascii="Times New Roman" w:hAnsi="Times New Roman" w:cs="Times New Roman"/>
          <w:bCs/>
          <w:color w:val="000000"/>
          <w:sz w:val="24"/>
          <w:szCs w:val="24"/>
          <w:lang w:val="sr-Cyrl-RS"/>
        </w:rPr>
        <w:t>авета рас</w:t>
      </w:r>
      <w:r>
        <w:rPr>
          <w:rFonts w:ascii="Times New Roman" w:hAnsi="Times New Roman" w:cs="Times New Roman"/>
          <w:bCs/>
          <w:color w:val="000000"/>
          <w:sz w:val="24"/>
          <w:szCs w:val="24"/>
          <w:lang w:val="sr-Cyrl-RS"/>
        </w:rPr>
        <w:t>писује се одлуком председника  Н</w:t>
      </w:r>
      <w:r w:rsidRPr="00FA5FDE">
        <w:rPr>
          <w:rFonts w:ascii="Times New Roman" w:hAnsi="Times New Roman" w:cs="Times New Roman"/>
          <w:bCs/>
          <w:color w:val="000000"/>
          <w:sz w:val="24"/>
          <w:szCs w:val="24"/>
          <w:lang w:val="sr-Cyrl-RS"/>
        </w:rPr>
        <w:t>ародне скупштине најкасније шест м</w:t>
      </w:r>
      <w:r>
        <w:rPr>
          <w:rFonts w:ascii="Times New Roman" w:hAnsi="Times New Roman" w:cs="Times New Roman"/>
          <w:bCs/>
          <w:color w:val="000000"/>
          <w:sz w:val="24"/>
          <w:szCs w:val="24"/>
          <w:lang w:val="sr-Cyrl-RS"/>
        </w:rPr>
        <w:t xml:space="preserve">есеци пре истека мандата члана Савета. </w:t>
      </w:r>
    </w:p>
    <w:p w14:paraId="1C1CBC6B" w14:textId="77777777" w:rsidR="00732ED4" w:rsidRPr="00FA5FDE" w:rsidRDefault="00732ED4" w:rsidP="00732ED4">
      <w:pPr>
        <w:spacing w:after="0" w:line="240" w:lineRule="auto"/>
        <w:ind w:firstLine="81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Ако је члану С</w:t>
      </w:r>
      <w:r w:rsidRPr="00FA5FDE">
        <w:rPr>
          <w:rFonts w:ascii="Times New Roman" w:hAnsi="Times New Roman" w:cs="Times New Roman"/>
          <w:bCs/>
          <w:color w:val="000000"/>
          <w:sz w:val="24"/>
          <w:szCs w:val="24"/>
          <w:lang w:val="sr-Cyrl-RS"/>
        </w:rPr>
        <w:t>авета престала функција пре истека времена на које је изабран, јавни конкурс се расписује у року од 15</w:t>
      </w:r>
      <w:r>
        <w:rPr>
          <w:rFonts w:ascii="Times New Roman" w:hAnsi="Times New Roman" w:cs="Times New Roman"/>
          <w:bCs/>
          <w:color w:val="000000"/>
          <w:sz w:val="24"/>
          <w:szCs w:val="24"/>
          <w:lang w:val="sr-Cyrl-RS"/>
        </w:rPr>
        <w:t xml:space="preserve"> дана од дана престанка функције</w:t>
      </w:r>
      <w:r w:rsidRPr="00FA5FDE">
        <w:rPr>
          <w:rFonts w:ascii="Times New Roman" w:hAnsi="Times New Roman" w:cs="Times New Roman"/>
          <w:bCs/>
          <w:color w:val="000000"/>
          <w:sz w:val="24"/>
          <w:szCs w:val="24"/>
          <w:lang w:val="sr-Cyrl-RS"/>
        </w:rPr>
        <w:t xml:space="preserve">. </w:t>
      </w:r>
    </w:p>
    <w:p w14:paraId="15751889" w14:textId="77777777" w:rsidR="00732ED4" w:rsidRPr="00FA5FDE" w:rsidRDefault="00732ED4" w:rsidP="00732ED4">
      <w:pPr>
        <w:spacing w:after="0" w:line="240" w:lineRule="auto"/>
        <w:ind w:firstLine="90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Ј</w:t>
      </w:r>
      <w:r>
        <w:rPr>
          <w:rFonts w:ascii="Times New Roman" w:hAnsi="Times New Roman" w:cs="Times New Roman"/>
          <w:bCs/>
          <w:color w:val="000000"/>
          <w:sz w:val="24"/>
          <w:szCs w:val="24"/>
          <w:lang w:val="sr-Cyrl-RS"/>
        </w:rPr>
        <w:t>авни конкурс се објављује у „Службеном гласнику Републике С</w:t>
      </w:r>
      <w:r w:rsidRPr="00FA5FDE">
        <w:rPr>
          <w:rFonts w:ascii="Times New Roman" w:hAnsi="Times New Roman" w:cs="Times New Roman"/>
          <w:bCs/>
          <w:color w:val="000000"/>
          <w:sz w:val="24"/>
          <w:szCs w:val="24"/>
          <w:lang w:val="sr-Cyrl-RS"/>
        </w:rPr>
        <w:t>рбије” и најмање једном средству јавног инфор</w:t>
      </w:r>
      <w:r>
        <w:rPr>
          <w:rFonts w:ascii="Times New Roman" w:hAnsi="Times New Roman" w:cs="Times New Roman"/>
          <w:bCs/>
          <w:color w:val="000000"/>
          <w:sz w:val="24"/>
          <w:szCs w:val="24"/>
          <w:lang w:val="sr-Cyrl-RS"/>
        </w:rPr>
        <w:t>мисања које покрива територију Републике С</w:t>
      </w:r>
      <w:r w:rsidRPr="00FA5FDE">
        <w:rPr>
          <w:rFonts w:ascii="Times New Roman" w:hAnsi="Times New Roman" w:cs="Times New Roman"/>
          <w:bCs/>
          <w:color w:val="000000"/>
          <w:sz w:val="24"/>
          <w:szCs w:val="24"/>
          <w:lang w:val="sr-Cyrl-RS"/>
        </w:rPr>
        <w:t>рби</w:t>
      </w:r>
      <w:r>
        <w:rPr>
          <w:rFonts w:ascii="Times New Roman" w:hAnsi="Times New Roman" w:cs="Times New Roman"/>
          <w:bCs/>
          <w:color w:val="000000"/>
          <w:sz w:val="24"/>
          <w:szCs w:val="24"/>
          <w:lang w:val="sr-Cyrl-RS"/>
        </w:rPr>
        <w:t>је, као и на интернет страници Народне скупштине и С</w:t>
      </w:r>
      <w:r w:rsidRPr="00FA5FDE">
        <w:rPr>
          <w:rFonts w:ascii="Times New Roman" w:hAnsi="Times New Roman" w:cs="Times New Roman"/>
          <w:bCs/>
          <w:color w:val="000000"/>
          <w:sz w:val="24"/>
          <w:szCs w:val="24"/>
          <w:lang w:val="sr-Cyrl-RS"/>
        </w:rPr>
        <w:t>авета.</w:t>
      </w:r>
    </w:p>
    <w:p w14:paraId="483AF412" w14:textId="01404DD2" w:rsidR="00732ED4" w:rsidRPr="00FA5FDE" w:rsidRDefault="00CE366D" w:rsidP="00732ED4">
      <w:pPr>
        <w:spacing w:after="0" w:line="240" w:lineRule="auto"/>
        <w:ind w:firstLine="81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Ако</w:t>
      </w:r>
      <w:r w:rsidR="00732ED4" w:rsidRPr="00FA5FDE">
        <w:rPr>
          <w:rFonts w:ascii="Times New Roman" w:hAnsi="Times New Roman" w:cs="Times New Roman"/>
          <w:bCs/>
          <w:color w:val="000000"/>
          <w:sz w:val="24"/>
          <w:szCs w:val="24"/>
          <w:lang w:val="sr-Cyrl-RS"/>
        </w:rPr>
        <w:t xml:space="preserve"> с</w:t>
      </w:r>
      <w:r w:rsidR="00732ED4">
        <w:rPr>
          <w:rFonts w:ascii="Times New Roman" w:hAnsi="Times New Roman" w:cs="Times New Roman"/>
          <w:bCs/>
          <w:color w:val="000000"/>
          <w:sz w:val="24"/>
          <w:szCs w:val="24"/>
          <w:lang w:val="sr-Cyrl-RS"/>
        </w:rPr>
        <w:t>е</w:t>
      </w:r>
      <w:r w:rsidR="00732ED4" w:rsidRPr="00FA5FDE">
        <w:rPr>
          <w:rFonts w:ascii="Times New Roman" w:hAnsi="Times New Roman" w:cs="Times New Roman"/>
          <w:bCs/>
          <w:color w:val="000000"/>
          <w:sz w:val="24"/>
          <w:szCs w:val="24"/>
          <w:lang w:val="sr-Cyrl-RS"/>
        </w:rPr>
        <w:t xml:space="preserve"> не пријави </w:t>
      </w:r>
      <w:r w:rsidR="00732ED4">
        <w:rPr>
          <w:rFonts w:ascii="Times New Roman" w:hAnsi="Times New Roman" w:cs="Times New Roman"/>
          <w:bCs/>
          <w:color w:val="000000"/>
          <w:sz w:val="24"/>
          <w:szCs w:val="24"/>
          <w:lang w:val="sr-Cyrl-RS"/>
        </w:rPr>
        <w:t xml:space="preserve">довољан број кандидата </w:t>
      </w:r>
      <w:r w:rsidR="00732ED4" w:rsidRPr="00FA5FDE">
        <w:rPr>
          <w:rFonts w:ascii="Times New Roman" w:hAnsi="Times New Roman" w:cs="Times New Roman"/>
          <w:bCs/>
          <w:color w:val="000000"/>
          <w:sz w:val="24"/>
          <w:szCs w:val="24"/>
          <w:lang w:val="sr-Cyrl-RS"/>
        </w:rPr>
        <w:t>на јавни конкурс, расписује се нови јавни конкурс у року од 15 дана од истека рока за подношење пријава на претходном јавном конкурсу.</w:t>
      </w:r>
    </w:p>
    <w:bookmarkEnd w:id="12"/>
    <w:p w14:paraId="61CAF6B2" w14:textId="45145647" w:rsidR="00FD2465" w:rsidRPr="00857210" w:rsidRDefault="00FD2465" w:rsidP="005779FD">
      <w:pPr>
        <w:spacing w:after="0" w:line="240" w:lineRule="auto"/>
        <w:rPr>
          <w:rFonts w:ascii="Times New Roman" w:hAnsi="Times New Roman" w:cs="Times New Roman"/>
          <w:iCs/>
          <w:color w:val="000000"/>
          <w:sz w:val="24"/>
          <w:szCs w:val="24"/>
          <w:lang w:val="sr-Cyrl-RS"/>
        </w:rPr>
      </w:pPr>
    </w:p>
    <w:p w14:paraId="1C4EA559" w14:textId="77777777" w:rsidR="00732ED4" w:rsidRPr="00FA5FDE" w:rsidRDefault="00732ED4" w:rsidP="00732ED4">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Подношење пријаве на </w:t>
      </w:r>
      <w:r>
        <w:rPr>
          <w:rFonts w:ascii="Times New Roman" w:hAnsi="Times New Roman" w:cs="Times New Roman"/>
          <w:bCs/>
          <w:sz w:val="24"/>
          <w:szCs w:val="24"/>
          <w:lang w:val="sr-Cyrl-RS"/>
        </w:rPr>
        <w:t xml:space="preserve">јавни </w:t>
      </w:r>
      <w:r w:rsidRPr="00FA5FDE">
        <w:rPr>
          <w:rFonts w:ascii="Times New Roman" w:hAnsi="Times New Roman" w:cs="Times New Roman"/>
          <w:bCs/>
          <w:sz w:val="24"/>
          <w:szCs w:val="24"/>
          <w:lang w:val="sr-Cyrl-RS"/>
        </w:rPr>
        <w:t>конкурс</w:t>
      </w:r>
    </w:p>
    <w:p w14:paraId="1029F63E" w14:textId="77777777" w:rsidR="00732ED4" w:rsidRDefault="00732ED4" w:rsidP="00732ED4">
      <w:pPr>
        <w:spacing w:after="0" w:line="240" w:lineRule="auto"/>
        <w:jc w:val="center"/>
        <w:rPr>
          <w:rFonts w:ascii="Times New Roman" w:hAnsi="Times New Roman" w:cs="Times New Roman"/>
          <w:bCs/>
          <w:sz w:val="24"/>
          <w:szCs w:val="24"/>
          <w:lang w:val="sr-Cyrl-RS"/>
        </w:rPr>
      </w:pPr>
    </w:p>
    <w:p w14:paraId="34D850C3" w14:textId="5296A7BB" w:rsidR="00732ED4" w:rsidRPr="00FA5FDE" w:rsidRDefault="00732ED4" w:rsidP="00732ED4">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F508CB">
        <w:rPr>
          <w:rFonts w:ascii="Times New Roman" w:hAnsi="Times New Roman" w:cs="Times New Roman"/>
          <w:bCs/>
          <w:sz w:val="24"/>
          <w:szCs w:val="24"/>
          <w:lang w:val="sr-Cyrl-RS"/>
        </w:rPr>
        <w:t xml:space="preserve"> </w:t>
      </w:r>
      <w:r w:rsidR="008B6AE9">
        <w:rPr>
          <w:rFonts w:ascii="Times New Roman" w:hAnsi="Times New Roman" w:cs="Times New Roman"/>
          <w:bCs/>
          <w:sz w:val="24"/>
          <w:szCs w:val="24"/>
          <w:lang w:val="sr-Cyrl-RS"/>
        </w:rPr>
        <w:t>47</w:t>
      </w:r>
      <w:r>
        <w:rPr>
          <w:rFonts w:ascii="Times New Roman" w:hAnsi="Times New Roman" w:cs="Times New Roman"/>
          <w:bCs/>
          <w:sz w:val="24"/>
          <w:szCs w:val="24"/>
          <w:lang w:val="sr-Cyrl-RS"/>
        </w:rPr>
        <w:t>.</w:t>
      </w:r>
    </w:p>
    <w:p w14:paraId="699F1112" w14:textId="2B36B939" w:rsidR="00732ED4" w:rsidRPr="00FA5FDE" w:rsidRDefault="00732ED4" w:rsidP="004D6398">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Пријава на </w:t>
      </w:r>
      <w:r>
        <w:rPr>
          <w:rFonts w:ascii="Times New Roman" w:hAnsi="Times New Roman" w:cs="Times New Roman"/>
          <w:bCs/>
          <w:sz w:val="24"/>
          <w:szCs w:val="24"/>
          <w:lang w:val="sr-Cyrl-RS"/>
        </w:rPr>
        <w:t xml:space="preserve">јавни </w:t>
      </w:r>
      <w:r w:rsidRPr="00FA5FDE">
        <w:rPr>
          <w:rFonts w:ascii="Times New Roman" w:hAnsi="Times New Roman" w:cs="Times New Roman"/>
          <w:bCs/>
          <w:sz w:val="24"/>
          <w:szCs w:val="24"/>
          <w:lang w:val="sr-Cyrl-RS"/>
        </w:rPr>
        <w:t xml:space="preserve">конкурс подноси се </w:t>
      </w:r>
      <w:bookmarkStart w:id="13" w:name="_Hlk109847250"/>
      <w:r>
        <w:rPr>
          <w:rFonts w:ascii="Times New Roman" w:hAnsi="Times New Roman" w:cs="Times New Roman"/>
          <w:bCs/>
          <w:sz w:val="24"/>
          <w:szCs w:val="24"/>
          <w:lang w:val="sr-Cyrl-RS"/>
        </w:rPr>
        <w:t xml:space="preserve">Одбору </w:t>
      </w:r>
      <w:bookmarkEnd w:id="13"/>
      <w:r w:rsidRPr="00FA5FDE">
        <w:rPr>
          <w:rFonts w:ascii="Times New Roman" w:hAnsi="Times New Roman" w:cs="Times New Roman"/>
          <w:bCs/>
          <w:sz w:val="24"/>
          <w:szCs w:val="24"/>
          <w:lang w:val="sr-Cyrl-RS"/>
        </w:rPr>
        <w:t>у року од 15 дана о</w:t>
      </w:r>
      <w:r>
        <w:rPr>
          <w:rFonts w:ascii="Times New Roman" w:hAnsi="Times New Roman" w:cs="Times New Roman"/>
          <w:bCs/>
          <w:sz w:val="24"/>
          <w:szCs w:val="24"/>
          <w:lang w:val="sr-Cyrl-RS"/>
        </w:rPr>
        <w:t xml:space="preserve">д дана објављивања </w:t>
      </w:r>
      <w:r w:rsidR="005F304D">
        <w:rPr>
          <w:rFonts w:ascii="Times New Roman" w:hAnsi="Times New Roman" w:cs="Times New Roman"/>
          <w:bCs/>
          <w:sz w:val="24"/>
          <w:szCs w:val="24"/>
          <w:lang w:val="sr-Cyrl-RS"/>
        </w:rPr>
        <w:t xml:space="preserve">јавног </w:t>
      </w:r>
      <w:r>
        <w:rPr>
          <w:rFonts w:ascii="Times New Roman" w:hAnsi="Times New Roman" w:cs="Times New Roman"/>
          <w:bCs/>
          <w:sz w:val="24"/>
          <w:szCs w:val="24"/>
          <w:lang w:val="sr-Cyrl-RS"/>
        </w:rPr>
        <w:t>конкурса у „Службеном гласнику Републике С</w:t>
      </w:r>
      <w:r w:rsidRPr="00FA5FDE">
        <w:rPr>
          <w:rFonts w:ascii="Times New Roman" w:hAnsi="Times New Roman" w:cs="Times New Roman"/>
          <w:bCs/>
          <w:sz w:val="24"/>
          <w:szCs w:val="24"/>
          <w:lang w:val="sr-Cyrl-RS"/>
        </w:rPr>
        <w:t>рбије”.</w:t>
      </w:r>
    </w:p>
    <w:p w14:paraId="165EBD47" w14:textId="39FA320B" w:rsidR="00732ED4" w:rsidRPr="00FA5FDE" w:rsidRDefault="00732ED4" w:rsidP="004D6398">
      <w:pPr>
        <w:spacing w:after="0" w:line="240" w:lineRule="auto"/>
        <w:ind w:firstLine="810"/>
        <w:jc w:val="both"/>
        <w:rPr>
          <w:rFonts w:ascii="Times New Roman" w:hAnsi="Times New Roman" w:cs="Times New Roman"/>
          <w:bCs/>
          <w:sz w:val="24"/>
          <w:szCs w:val="24"/>
          <w:lang w:val="sr-Cyrl-RS"/>
        </w:rPr>
      </w:pPr>
      <w:r w:rsidRPr="005779FD">
        <w:rPr>
          <w:rFonts w:ascii="Times New Roman" w:hAnsi="Times New Roman" w:cs="Times New Roman"/>
          <w:bCs/>
          <w:sz w:val="24"/>
          <w:szCs w:val="24"/>
          <w:lang w:val="sr-Cyrl-RS"/>
        </w:rPr>
        <w:t>Пријава на јавни конкурс садржи податке о кандидату и доказе о исп</w:t>
      </w:r>
      <w:r w:rsidR="008A7F77" w:rsidRPr="005779FD">
        <w:rPr>
          <w:rFonts w:ascii="Times New Roman" w:hAnsi="Times New Roman" w:cs="Times New Roman"/>
          <w:bCs/>
          <w:sz w:val="24"/>
          <w:szCs w:val="24"/>
          <w:lang w:val="sr-Cyrl-RS"/>
        </w:rPr>
        <w:t>уњености услова за избор члана С</w:t>
      </w:r>
      <w:r w:rsidRPr="005779FD">
        <w:rPr>
          <w:rFonts w:ascii="Times New Roman" w:hAnsi="Times New Roman" w:cs="Times New Roman"/>
          <w:bCs/>
          <w:sz w:val="24"/>
          <w:szCs w:val="24"/>
          <w:lang w:val="sr-Cyrl-RS"/>
        </w:rPr>
        <w:t>авета. Бл</w:t>
      </w:r>
      <w:r w:rsidR="00F508CB" w:rsidRPr="005779FD">
        <w:rPr>
          <w:rFonts w:ascii="Times New Roman" w:hAnsi="Times New Roman" w:cs="Times New Roman"/>
          <w:bCs/>
          <w:sz w:val="24"/>
          <w:szCs w:val="24"/>
          <w:lang w:val="sr-Cyrl-RS"/>
        </w:rPr>
        <w:t>ижа садржина пријаве уређује се</w:t>
      </w:r>
      <w:r w:rsidRPr="005779FD">
        <w:rPr>
          <w:rFonts w:ascii="Times New Roman" w:hAnsi="Times New Roman" w:cs="Times New Roman"/>
          <w:bCs/>
          <w:sz w:val="24"/>
          <w:szCs w:val="24"/>
          <w:lang w:val="sr-Cyrl-RS"/>
        </w:rPr>
        <w:t xml:space="preserve"> одлуком о јавном конкурсу.</w:t>
      </w:r>
    </w:p>
    <w:p w14:paraId="746959C6" w14:textId="5CCB17F9" w:rsidR="00AD0ABA" w:rsidRPr="00857210" w:rsidRDefault="00AD0ABA" w:rsidP="00857210">
      <w:pPr>
        <w:spacing w:after="0" w:line="240" w:lineRule="auto"/>
        <w:rPr>
          <w:rFonts w:ascii="Times New Roman" w:hAnsi="Times New Roman" w:cs="Times New Roman"/>
          <w:color w:val="000000"/>
          <w:sz w:val="24"/>
          <w:szCs w:val="24"/>
          <w:lang w:val="sr-Cyrl-RS"/>
        </w:rPr>
      </w:pPr>
    </w:p>
    <w:p w14:paraId="7177F174" w14:textId="77777777" w:rsidR="00F054CB" w:rsidRPr="00FA5FDE" w:rsidRDefault="00F054CB" w:rsidP="00F054CB">
      <w:pPr>
        <w:spacing w:after="0" w:line="240" w:lineRule="auto"/>
        <w:jc w:val="center"/>
        <w:rPr>
          <w:rFonts w:ascii="Times New Roman" w:hAnsi="Times New Roman" w:cs="Times New Roman"/>
          <w:bCs/>
          <w:sz w:val="24"/>
          <w:szCs w:val="24"/>
          <w:lang w:val="sr-Cyrl-RS"/>
        </w:rPr>
      </w:pPr>
      <w:bookmarkStart w:id="14" w:name="_Hlk109847774"/>
      <w:bookmarkStart w:id="15" w:name="_Hlk109143146"/>
      <w:r w:rsidRPr="00FA5FDE">
        <w:rPr>
          <w:rFonts w:ascii="Times New Roman" w:hAnsi="Times New Roman" w:cs="Times New Roman"/>
          <w:bCs/>
          <w:sz w:val="24"/>
          <w:szCs w:val="24"/>
          <w:lang w:val="sr-Cyrl-RS"/>
        </w:rPr>
        <w:t>Спровођење</w:t>
      </w:r>
      <w:r>
        <w:rPr>
          <w:rFonts w:ascii="Times New Roman" w:hAnsi="Times New Roman" w:cs="Times New Roman"/>
          <w:bCs/>
          <w:sz w:val="24"/>
          <w:szCs w:val="24"/>
          <w:lang w:val="sr-Cyrl-RS"/>
        </w:rPr>
        <w:t xml:space="preserve"> јавног</w:t>
      </w:r>
      <w:r w:rsidRPr="00FA5FDE">
        <w:rPr>
          <w:rFonts w:ascii="Times New Roman" w:hAnsi="Times New Roman" w:cs="Times New Roman"/>
          <w:bCs/>
          <w:sz w:val="24"/>
          <w:szCs w:val="24"/>
          <w:lang w:val="sr-Cyrl-RS"/>
        </w:rPr>
        <w:t xml:space="preserve"> конкурса</w:t>
      </w:r>
    </w:p>
    <w:p w14:paraId="2176D57F" w14:textId="77777777" w:rsidR="00F054CB" w:rsidRDefault="00F054CB" w:rsidP="00F054CB">
      <w:pPr>
        <w:spacing w:after="0" w:line="240" w:lineRule="auto"/>
        <w:jc w:val="center"/>
        <w:rPr>
          <w:rFonts w:ascii="Times New Roman" w:hAnsi="Times New Roman" w:cs="Times New Roman"/>
          <w:bCs/>
          <w:sz w:val="24"/>
          <w:szCs w:val="24"/>
          <w:lang w:val="sr-Cyrl-RS"/>
        </w:rPr>
      </w:pPr>
    </w:p>
    <w:p w14:paraId="66E92168" w14:textId="78AD988E" w:rsidR="00F054CB" w:rsidRPr="00FA5FDE" w:rsidRDefault="00F054CB" w:rsidP="00F054CB">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E81FC7">
        <w:rPr>
          <w:rFonts w:ascii="Times New Roman" w:hAnsi="Times New Roman" w:cs="Times New Roman"/>
          <w:bCs/>
          <w:sz w:val="24"/>
          <w:szCs w:val="24"/>
          <w:lang w:val="sr-Cyrl-RS"/>
        </w:rPr>
        <w:t xml:space="preserve"> </w:t>
      </w:r>
      <w:r w:rsidR="008B6AE9">
        <w:rPr>
          <w:rFonts w:ascii="Times New Roman" w:hAnsi="Times New Roman" w:cs="Times New Roman"/>
          <w:bCs/>
          <w:sz w:val="24"/>
          <w:szCs w:val="24"/>
          <w:lang w:val="sr-Cyrl-RS"/>
        </w:rPr>
        <w:t>48</w:t>
      </w:r>
      <w:r w:rsidRPr="00FA5FDE">
        <w:rPr>
          <w:rFonts w:ascii="Times New Roman" w:hAnsi="Times New Roman" w:cs="Times New Roman"/>
          <w:bCs/>
          <w:sz w:val="24"/>
          <w:szCs w:val="24"/>
          <w:lang w:val="sr-Cyrl-RS"/>
        </w:rPr>
        <w:t>.</w:t>
      </w:r>
    </w:p>
    <w:p w14:paraId="18B37C6F" w14:textId="77777777" w:rsidR="00F054CB" w:rsidRPr="00FA5FDE" w:rsidRDefault="00F054CB" w:rsidP="00F054CB">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Јавни конкурс за избор члана С</w:t>
      </w:r>
      <w:r w:rsidRPr="00FA5FDE">
        <w:rPr>
          <w:rFonts w:ascii="Times New Roman" w:hAnsi="Times New Roman" w:cs="Times New Roman"/>
          <w:bCs/>
          <w:sz w:val="24"/>
          <w:szCs w:val="24"/>
          <w:lang w:val="sr-Cyrl-RS"/>
        </w:rPr>
        <w:t xml:space="preserve">авета спроводи </w:t>
      </w:r>
      <w:bookmarkStart w:id="16" w:name="_Hlk109848433"/>
      <w:r>
        <w:rPr>
          <w:rFonts w:ascii="Times New Roman" w:hAnsi="Times New Roman" w:cs="Times New Roman"/>
          <w:bCs/>
          <w:sz w:val="24"/>
          <w:szCs w:val="24"/>
          <w:lang w:val="sr-Cyrl-RS"/>
        </w:rPr>
        <w:t>О</w:t>
      </w:r>
      <w:r w:rsidRPr="00FA5FDE">
        <w:rPr>
          <w:rFonts w:ascii="Times New Roman" w:hAnsi="Times New Roman" w:cs="Times New Roman"/>
          <w:bCs/>
          <w:sz w:val="24"/>
          <w:szCs w:val="24"/>
          <w:lang w:val="sr-Cyrl-RS"/>
        </w:rPr>
        <w:t>дбор</w:t>
      </w:r>
      <w:r>
        <w:rPr>
          <w:rFonts w:ascii="Times New Roman" w:hAnsi="Times New Roman" w:cs="Times New Roman"/>
          <w:bCs/>
          <w:sz w:val="24"/>
          <w:szCs w:val="24"/>
          <w:lang w:val="sr-Cyrl-RS"/>
        </w:rPr>
        <w:t>.</w:t>
      </w:r>
      <w:r w:rsidRPr="00FA5FDE">
        <w:rPr>
          <w:rFonts w:ascii="Times New Roman" w:hAnsi="Times New Roman" w:cs="Times New Roman"/>
          <w:bCs/>
          <w:sz w:val="24"/>
          <w:szCs w:val="24"/>
          <w:lang w:val="sr-Cyrl-RS"/>
        </w:rPr>
        <w:t xml:space="preserve"> </w:t>
      </w:r>
      <w:bookmarkEnd w:id="16"/>
    </w:p>
    <w:p w14:paraId="38B96626" w14:textId="36C287CE" w:rsidR="00F054CB" w:rsidRDefault="00F054CB" w:rsidP="00F054CB">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 xml:space="preserve">Одбор </w:t>
      </w:r>
      <w:r w:rsidRPr="00FA5FDE">
        <w:rPr>
          <w:rFonts w:ascii="Times New Roman" w:hAnsi="Times New Roman" w:cs="Times New Roman"/>
          <w:bCs/>
          <w:sz w:val="24"/>
          <w:szCs w:val="24"/>
          <w:lang w:val="sr-Cyrl-RS"/>
        </w:rPr>
        <w:t>испитује пријав</w:t>
      </w:r>
      <w:r w:rsidR="00CE366D">
        <w:rPr>
          <w:rFonts w:ascii="Times New Roman" w:hAnsi="Times New Roman" w:cs="Times New Roman"/>
          <w:bCs/>
          <w:sz w:val="24"/>
          <w:szCs w:val="24"/>
          <w:lang w:val="sr-Cyrl-RS"/>
        </w:rPr>
        <w:t>у</w:t>
      </w:r>
      <w:r w:rsidRPr="00FA5FDE">
        <w:rPr>
          <w:rFonts w:ascii="Times New Roman" w:hAnsi="Times New Roman" w:cs="Times New Roman"/>
          <w:bCs/>
          <w:sz w:val="24"/>
          <w:szCs w:val="24"/>
          <w:lang w:val="sr-Cyrl-RS"/>
        </w:rPr>
        <w:t xml:space="preserve"> на јавни конкурс и приложене доказе о исп</w:t>
      </w:r>
      <w:r>
        <w:rPr>
          <w:rFonts w:ascii="Times New Roman" w:hAnsi="Times New Roman" w:cs="Times New Roman"/>
          <w:bCs/>
          <w:sz w:val="24"/>
          <w:szCs w:val="24"/>
          <w:lang w:val="sr-Cyrl-RS"/>
        </w:rPr>
        <w:t>уњености услова за избор члана С</w:t>
      </w:r>
      <w:r w:rsidRPr="00FA5FDE">
        <w:rPr>
          <w:rFonts w:ascii="Times New Roman" w:hAnsi="Times New Roman" w:cs="Times New Roman"/>
          <w:bCs/>
          <w:sz w:val="24"/>
          <w:szCs w:val="24"/>
          <w:lang w:val="sr-Cyrl-RS"/>
        </w:rPr>
        <w:t xml:space="preserve">авета. </w:t>
      </w:r>
    </w:p>
    <w:p w14:paraId="3B907FA5" w14:textId="309B8D80" w:rsidR="00F054CB" w:rsidRDefault="00F054CB" w:rsidP="00F054CB">
      <w:pPr>
        <w:spacing w:after="0" w:line="240" w:lineRule="auto"/>
        <w:ind w:firstLine="810"/>
        <w:jc w:val="both"/>
        <w:rPr>
          <w:rFonts w:ascii="Times New Roman" w:hAnsi="Times New Roman" w:cs="Times New Roman"/>
          <w:bCs/>
          <w:sz w:val="24"/>
          <w:szCs w:val="24"/>
          <w:lang w:val="sr-Cyrl-RS"/>
        </w:rPr>
      </w:pPr>
      <w:r w:rsidRPr="00B7687E">
        <w:rPr>
          <w:rFonts w:ascii="Times New Roman" w:hAnsi="Times New Roman" w:cs="Times New Roman"/>
          <w:bCs/>
          <w:sz w:val="24"/>
          <w:szCs w:val="24"/>
          <w:lang w:val="sr-Cyrl-RS"/>
        </w:rPr>
        <w:t>Недозвољен</w:t>
      </w:r>
      <w:r w:rsidR="00CE366D">
        <w:rPr>
          <w:rFonts w:ascii="Times New Roman" w:hAnsi="Times New Roman" w:cs="Times New Roman"/>
          <w:bCs/>
          <w:sz w:val="24"/>
          <w:szCs w:val="24"/>
          <w:lang w:val="sr-Cyrl-RS"/>
        </w:rPr>
        <w:t>у</w:t>
      </w:r>
      <w:r w:rsidRPr="00B7687E">
        <w:rPr>
          <w:rFonts w:ascii="Times New Roman" w:hAnsi="Times New Roman" w:cs="Times New Roman"/>
          <w:bCs/>
          <w:sz w:val="24"/>
          <w:szCs w:val="24"/>
          <w:lang w:val="sr-Cyrl-RS"/>
        </w:rPr>
        <w:t>, непо</w:t>
      </w:r>
      <w:r>
        <w:rPr>
          <w:rFonts w:ascii="Times New Roman" w:hAnsi="Times New Roman" w:cs="Times New Roman"/>
          <w:bCs/>
          <w:sz w:val="24"/>
          <w:szCs w:val="24"/>
          <w:lang w:val="sr-Cyrl-RS"/>
        </w:rPr>
        <w:t>тпун</w:t>
      </w:r>
      <w:r w:rsidR="00CE366D">
        <w:rPr>
          <w:rFonts w:ascii="Times New Roman" w:hAnsi="Times New Roman" w:cs="Times New Roman"/>
          <w:bCs/>
          <w:sz w:val="24"/>
          <w:szCs w:val="24"/>
          <w:lang w:val="sr-Cyrl-RS"/>
        </w:rPr>
        <w:t>у</w:t>
      </w:r>
      <w:r>
        <w:rPr>
          <w:rFonts w:ascii="Times New Roman" w:hAnsi="Times New Roman" w:cs="Times New Roman"/>
          <w:bCs/>
          <w:sz w:val="24"/>
          <w:szCs w:val="24"/>
          <w:lang w:val="sr-Cyrl-RS"/>
        </w:rPr>
        <w:t xml:space="preserve"> и неблаговремен</w:t>
      </w:r>
      <w:r w:rsidR="00CE366D">
        <w:rPr>
          <w:rFonts w:ascii="Times New Roman" w:hAnsi="Times New Roman" w:cs="Times New Roman"/>
          <w:bCs/>
          <w:sz w:val="24"/>
          <w:szCs w:val="24"/>
          <w:lang w:val="sr-Cyrl-RS"/>
        </w:rPr>
        <w:t>у</w:t>
      </w:r>
      <w:r>
        <w:rPr>
          <w:rFonts w:ascii="Times New Roman" w:hAnsi="Times New Roman" w:cs="Times New Roman"/>
          <w:bCs/>
          <w:sz w:val="24"/>
          <w:szCs w:val="24"/>
          <w:lang w:val="sr-Cyrl-RS"/>
        </w:rPr>
        <w:t xml:space="preserve"> пријав</w:t>
      </w:r>
      <w:r w:rsidR="00CE366D">
        <w:rPr>
          <w:rFonts w:ascii="Times New Roman" w:hAnsi="Times New Roman" w:cs="Times New Roman"/>
          <w:bCs/>
          <w:sz w:val="24"/>
          <w:szCs w:val="24"/>
          <w:lang w:val="sr-Cyrl-RS"/>
        </w:rPr>
        <w:t>у</w:t>
      </w:r>
      <w:r>
        <w:rPr>
          <w:rFonts w:ascii="Times New Roman" w:hAnsi="Times New Roman" w:cs="Times New Roman"/>
          <w:bCs/>
          <w:sz w:val="24"/>
          <w:szCs w:val="24"/>
          <w:lang w:val="sr-Cyrl-RS"/>
        </w:rPr>
        <w:t xml:space="preserve"> О</w:t>
      </w:r>
      <w:r w:rsidRPr="00B7687E">
        <w:rPr>
          <w:rFonts w:ascii="Times New Roman" w:hAnsi="Times New Roman" w:cs="Times New Roman"/>
          <w:bCs/>
          <w:sz w:val="24"/>
          <w:szCs w:val="24"/>
          <w:lang w:val="sr-Cyrl-RS"/>
        </w:rPr>
        <w:t xml:space="preserve">дбор </w:t>
      </w:r>
      <w:r w:rsidR="005F304D">
        <w:rPr>
          <w:rFonts w:ascii="Times New Roman" w:hAnsi="Times New Roman" w:cs="Times New Roman"/>
          <w:bCs/>
          <w:sz w:val="24"/>
          <w:szCs w:val="24"/>
          <w:lang w:val="sr-Cyrl-RS"/>
        </w:rPr>
        <w:t>одбацује</w:t>
      </w:r>
      <w:r w:rsidRPr="00B7687E">
        <w:rPr>
          <w:rFonts w:ascii="Times New Roman" w:hAnsi="Times New Roman" w:cs="Times New Roman"/>
          <w:bCs/>
          <w:sz w:val="24"/>
          <w:szCs w:val="24"/>
          <w:lang w:val="sr-Cyrl-RS"/>
        </w:rPr>
        <w:t>.</w:t>
      </w:r>
    </w:p>
    <w:p w14:paraId="317DAD7E" w14:textId="720AC60E" w:rsidR="00F054CB" w:rsidRPr="00FE091F" w:rsidRDefault="00F054CB" w:rsidP="00F054CB">
      <w:pPr>
        <w:spacing w:after="0" w:line="240" w:lineRule="auto"/>
        <w:ind w:firstLine="810"/>
        <w:jc w:val="both"/>
        <w:rPr>
          <w:rFonts w:ascii="Times New Roman" w:hAnsi="Times New Roman" w:cs="Times New Roman"/>
          <w:bCs/>
          <w:sz w:val="24"/>
          <w:szCs w:val="24"/>
          <w:lang w:val="sr-Cyrl-RS"/>
        </w:rPr>
      </w:pPr>
      <w:r w:rsidRPr="001538E4">
        <w:rPr>
          <w:rFonts w:ascii="Times New Roman" w:hAnsi="Times New Roman" w:cs="Times New Roman"/>
          <w:bCs/>
          <w:sz w:val="24"/>
          <w:szCs w:val="24"/>
          <w:lang w:val="sr-Cyrl-RS"/>
        </w:rPr>
        <w:t>Одбор може прибавити податке о кандидату од органа, организациј</w:t>
      </w:r>
      <w:r w:rsidR="00CE366D">
        <w:rPr>
          <w:rFonts w:ascii="Times New Roman" w:hAnsi="Times New Roman" w:cs="Times New Roman"/>
          <w:bCs/>
          <w:sz w:val="24"/>
          <w:szCs w:val="24"/>
          <w:lang w:val="sr-Cyrl-RS"/>
        </w:rPr>
        <w:t>е</w:t>
      </w:r>
      <w:r w:rsidRPr="001538E4">
        <w:rPr>
          <w:rFonts w:ascii="Times New Roman" w:hAnsi="Times New Roman" w:cs="Times New Roman"/>
          <w:bCs/>
          <w:sz w:val="24"/>
          <w:szCs w:val="24"/>
          <w:lang w:val="sr-Cyrl-RS"/>
        </w:rPr>
        <w:t xml:space="preserve"> и правн</w:t>
      </w:r>
      <w:r w:rsidR="00CE366D">
        <w:rPr>
          <w:rFonts w:ascii="Times New Roman" w:hAnsi="Times New Roman" w:cs="Times New Roman"/>
          <w:bCs/>
          <w:sz w:val="24"/>
          <w:szCs w:val="24"/>
          <w:lang w:val="sr-Cyrl-RS"/>
        </w:rPr>
        <w:t>ог</w:t>
      </w:r>
      <w:r w:rsidRPr="001538E4">
        <w:rPr>
          <w:rFonts w:ascii="Times New Roman" w:hAnsi="Times New Roman" w:cs="Times New Roman"/>
          <w:bCs/>
          <w:sz w:val="24"/>
          <w:szCs w:val="24"/>
          <w:lang w:val="sr-Cyrl-RS"/>
        </w:rPr>
        <w:t xml:space="preserve"> лица у кој</w:t>
      </w:r>
      <w:r w:rsidR="00CE366D">
        <w:rPr>
          <w:rFonts w:ascii="Times New Roman" w:hAnsi="Times New Roman" w:cs="Times New Roman"/>
          <w:bCs/>
          <w:sz w:val="24"/>
          <w:szCs w:val="24"/>
          <w:lang w:val="sr-Cyrl-RS"/>
        </w:rPr>
        <w:t>ем</w:t>
      </w:r>
      <w:r w:rsidRPr="001538E4">
        <w:rPr>
          <w:rFonts w:ascii="Times New Roman" w:hAnsi="Times New Roman" w:cs="Times New Roman"/>
          <w:bCs/>
          <w:sz w:val="24"/>
          <w:szCs w:val="24"/>
          <w:lang w:val="sr-Cyrl-RS"/>
        </w:rPr>
        <w:t xml:space="preserve"> је кандидат обављао послове, као и друге податке о кандидату од значаја за избор.</w:t>
      </w:r>
    </w:p>
    <w:p w14:paraId="3D75785D" w14:textId="225CF8C1" w:rsidR="00F054CB" w:rsidRDefault="00F054CB" w:rsidP="00F054CB">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Посл</w:t>
      </w:r>
      <w:r>
        <w:rPr>
          <w:rFonts w:ascii="Times New Roman" w:hAnsi="Times New Roman" w:cs="Times New Roman"/>
          <w:bCs/>
          <w:sz w:val="24"/>
          <w:szCs w:val="24"/>
          <w:lang w:val="sr-Cyrl-RS"/>
        </w:rPr>
        <w:t xml:space="preserve">е испитивања </w:t>
      </w:r>
      <w:r w:rsidR="00CE366D">
        <w:rPr>
          <w:rFonts w:ascii="Times New Roman" w:hAnsi="Times New Roman" w:cs="Times New Roman"/>
          <w:bCs/>
          <w:color w:val="000000"/>
          <w:sz w:val="24"/>
          <w:szCs w:val="24"/>
          <w:lang w:val="sr-Cyrl-RS"/>
        </w:rPr>
        <w:t>дозвољености</w:t>
      </w:r>
      <w:r w:rsidR="00CE366D">
        <w:rPr>
          <w:rFonts w:ascii="Times New Roman" w:hAnsi="Times New Roman" w:cs="Times New Roman"/>
          <w:bCs/>
          <w:color w:val="000000"/>
          <w:sz w:val="24"/>
          <w:szCs w:val="24"/>
        </w:rPr>
        <w:t>,</w:t>
      </w:r>
      <w:r w:rsidR="00CE366D">
        <w:rPr>
          <w:rFonts w:ascii="Times New Roman" w:hAnsi="Times New Roman" w:cs="Times New Roman"/>
          <w:bCs/>
          <w:color w:val="000000"/>
          <w:sz w:val="24"/>
          <w:szCs w:val="24"/>
          <w:lang w:val="sr-Cyrl-RS"/>
        </w:rPr>
        <w:t xml:space="preserve"> благовремености и потпуности</w:t>
      </w:r>
      <w:r w:rsidR="00CE366D">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 пријава О</w:t>
      </w:r>
      <w:r w:rsidRPr="00FA5FDE">
        <w:rPr>
          <w:rFonts w:ascii="Times New Roman" w:hAnsi="Times New Roman" w:cs="Times New Roman"/>
          <w:bCs/>
          <w:sz w:val="24"/>
          <w:szCs w:val="24"/>
          <w:lang w:val="sr-Cyrl-RS"/>
        </w:rPr>
        <w:t xml:space="preserve">дбор сачињава </w:t>
      </w:r>
      <w:r w:rsidR="007368FD">
        <w:rPr>
          <w:rFonts w:ascii="Times New Roman" w:hAnsi="Times New Roman" w:cs="Times New Roman"/>
          <w:bCs/>
          <w:sz w:val="24"/>
          <w:szCs w:val="24"/>
          <w:lang w:val="sr-Cyrl-RS"/>
        </w:rPr>
        <w:t>листу</w:t>
      </w:r>
      <w:r w:rsidRPr="00FA5FDE">
        <w:rPr>
          <w:rFonts w:ascii="Times New Roman" w:hAnsi="Times New Roman" w:cs="Times New Roman"/>
          <w:bCs/>
          <w:sz w:val="24"/>
          <w:szCs w:val="24"/>
          <w:lang w:val="sr-Cyrl-RS"/>
        </w:rPr>
        <w:t xml:space="preserve"> кандидата који испуњавају услове за избор.</w:t>
      </w:r>
    </w:p>
    <w:p w14:paraId="5E976D76" w14:textId="77777777" w:rsidR="00F054CB" w:rsidRPr="00FA5FDE" w:rsidRDefault="00F054CB" w:rsidP="00F054CB">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Одбор објављује биографије </w:t>
      </w:r>
      <w:r w:rsidRPr="00FA5FDE">
        <w:rPr>
          <w:rFonts w:ascii="Times New Roman" w:hAnsi="Times New Roman" w:cs="Times New Roman"/>
          <w:bCs/>
          <w:sz w:val="24"/>
          <w:szCs w:val="24"/>
          <w:lang w:val="sr-Cyrl-RS"/>
        </w:rPr>
        <w:t>кандидата који испуњавају услове за избор и распоред разговор</w:t>
      </w:r>
      <w:r>
        <w:rPr>
          <w:rFonts w:ascii="Times New Roman" w:hAnsi="Times New Roman" w:cs="Times New Roman"/>
          <w:bCs/>
          <w:sz w:val="24"/>
          <w:szCs w:val="24"/>
          <w:lang w:val="sr-Cyrl-RS"/>
        </w:rPr>
        <w:t>а са њима на интернет страници Н</w:t>
      </w:r>
      <w:r w:rsidRPr="00FA5FDE">
        <w:rPr>
          <w:rFonts w:ascii="Times New Roman" w:hAnsi="Times New Roman" w:cs="Times New Roman"/>
          <w:bCs/>
          <w:sz w:val="24"/>
          <w:szCs w:val="24"/>
          <w:lang w:val="sr-Cyrl-RS"/>
        </w:rPr>
        <w:t>ародне скупштине.</w:t>
      </w:r>
    </w:p>
    <w:p w14:paraId="724F345C" w14:textId="3E090D25" w:rsidR="00F054CB" w:rsidRDefault="00F054CB" w:rsidP="00F054CB">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Одбор на јавној седници, уз учешће опште и стручне јавности разматра пријаве и поднете доказе и обавља разговор</w:t>
      </w:r>
      <w:r>
        <w:rPr>
          <w:rFonts w:ascii="Times New Roman" w:hAnsi="Times New Roman" w:cs="Times New Roman"/>
          <w:bCs/>
          <w:sz w:val="24"/>
          <w:szCs w:val="24"/>
          <w:lang w:val="sr-Cyrl-RS"/>
        </w:rPr>
        <w:t xml:space="preserve"> са кандидатима са </w:t>
      </w:r>
      <w:r w:rsidR="00E81FC7">
        <w:rPr>
          <w:rFonts w:ascii="Times New Roman" w:hAnsi="Times New Roman" w:cs="Times New Roman"/>
          <w:bCs/>
          <w:sz w:val="24"/>
          <w:szCs w:val="24"/>
          <w:lang w:val="sr-Cyrl-RS"/>
        </w:rPr>
        <w:t>листе</w:t>
      </w:r>
      <w:r>
        <w:rPr>
          <w:rFonts w:ascii="Times New Roman" w:hAnsi="Times New Roman" w:cs="Times New Roman"/>
          <w:bCs/>
          <w:sz w:val="24"/>
          <w:szCs w:val="24"/>
          <w:lang w:val="sr-Cyrl-RS"/>
        </w:rPr>
        <w:t xml:space="preserve"> из става 5.</w:t>
      </w:r>
      <w:r w:rsidRPr="00FA5FDE">
        <w:rPr>
          <w:rFonts w:ascii="Times New Roman" w:hAnsi="Times New Roman" w:cs="Times New Roman"/>
          <w:bCs/>
          <w:sz w:val="24"/>
          <w:szCs w:val="24"/>
          <w:lang w:val="sr-Cyrl-RS"/>
        </w:rPr>
        <w:t xml:space="preserve"> овог члана. </w:t>
      </w:r>
    </w:p>
    <w:p w14:paraId="6398AE39" w14:textId="441F0ED1" w:rsidR="00F054CB" w:rsidRDefault="00F054CB" w:rsidP="00F054CB">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Разговор са </w:t>
      </w:r>
      <w:r w:rsidR="00E81FC7">
        <w:rPr>
          <w:rFonts w:ascii="Times New Roman" w:hAnsi="Times New Roman" w:cs="Times New Roman"/>
          <w:bCs/>
          <w:sz w:val="24"/>
          <w:szCs w:val="24"/>
          <w:lang w:val="sr-Cyrl-RS"/>
        </w:rPr>
        <w:t>кандидатима</w:t>
      </w:r>
      <w:r w:rsidRPr="00FA5FDE">
        <w:rPr>
          <w:rFonts w:ascii="Times New Roman" w:hAnsi="Times New Roman" w:cs="Times New Roman"/>
          <w:bCs/>
          <w:sz w:val="24"/>
          <w:szCs w:val="24"/>
          <w:lang w:val="sr-Cyrl-RS"/>
        </w:rPr>
        <w:t xml:space="preserve"> директно </w:t>
      </w:r>
      <w:r>
        <w:rPr>
          <w:rFonts w:ascii="Times New Roman" w:hAnsi="Times New Roman" w:cs="Times New Roman"/>
          <w:bCs/>
          <w:sz w:val="24"/>
          <w:szCs w:val="24"/>
          <w:lang w:val="sr-Cyrl-RS"/>
        </w:rPr>
        <w:t xml:space="preserve">се </w:t>
      </w:r>
      <w:r w:rsidRPr="00FA5FDE">
        <w:rPr>
          <w:rFonts w:ascii="Times New Roman" w:hAnsi="Times New Roman" w:cs="Times New Roman"/>
          <w:bCs/>
          <w:sz w:val="24"/>
          <w:szCs w:val="24"/>
          <w:lang w:val="sr-Cyrl-RS"/>
        </w:rPr>
        <w:t>преноси путем медија</w:t>
      </w:r>
      <w:bookmarkEnd w:id="14"/>
      <w:r>
        <w:rPr>
          <w:rFonts w:ascii="Times New Roman" w:hAnsi="Times New Roman" w:cs="Times New Roman"/>
          <w:bCs/>
          <w:sz w:val="24"/>
          <w:szCs w:val="24"/>
          <w:lang w:val="sr-Cyrl-RS"/>
        </w:rPr>
        <w:t>.</w:t>
      </w:r>
    </w:p>
    <w:p w14:paraId="5B97437B" w14:textId="5504BE04" w:rsidR="00F054CB" w:rsidRDefault="00F054CB" w:rsidP="00F054CB">
      <w:pPr>
        <w:spacing w:after="0" w:line="240" w:lineRule="auto"/>
        <w:ind w:firstLine="1260"/>
        <w:jc w:val="both"/>
        <w:rPr>
          <w:rFonts w:ascii="Times New Roman" w:hAnsi="Times New Roman" w:cs="Times New Roman"/>
          <w:bCs/>
          <w:sz w:val="24"/>
          <w:szCs w:val="24"/>
          <w:lang w:val="sr-Cyrl-RS"/>
        </w:rPr>
      </w:pPr>
    </w:p>
    <w:p w14:paraId="191BDD6A" w14:textId="77777777" w:rsidR="00352353" w:rsidRPr="00352353" w:rsidRDefault="00352353" w:rsidP="00352353">
      <w:pPr>
        <w:spacing w:after="0" w:line="240" w:lineRule="auto"/>
        <w:jc w:val="center"/>
        <w:rPr>
          <w:rFonts w:ascii="Times New Roman" w:hAnsi="Times New Roman" w:cs="Times New Roman"/>
          <w:bCs/>
          <w:sz w:val="24"/>
          <w:szCs w:val="24"/>
          <w:lang w:val="sr-Cyrl-RS"/>
        </w:rPr>
      </w:pPr>
      <w:r w:rsidRPr="00352353">
        <w:rPr>
          <w:rFonts w:ascii="Times New Roman" w:hAnsi="Times New Roman" w:cs="Times New Roman"/>
          <w:bCs/>
          <w:sz w:val="24"/>
          <w:szCs w:val="24"/>
          <w:lang w:val="sr-Cyrl-RS"/>
        </w:rPr>
        <w:t>Утврђивање предлога кандидата</w:t>
      </w:r>
    </w:p>
    <w:p w14:paraId="5D09F4DC" w14:textId="77777777" w:rsidR="00352353" w:rsidRPr="00352353" w:rsidRDefault="00352353" w:rsidP="00352353">
      <w:pPr>
        <w:spacing w:after="0" w:line="240" w:lineRule="auto"/>
        <w:jc w:val="center"/>
        <w:rPr>
          <w:rFonts w:ascii="Times New Roman" w:hAnsi="Times New Roman" w:cs="Times New Roman"/>
          <w:bCs/>
          <w:sz w:val="24"/>
          <w:szCs w:val="24"/>
          <w:lang w:val="sr-Cyrl-RS"/>
        </w:rPr>
      </w:pPr>
    </w:p>
    <w:p w14:paraId="62039574" w14:textId="63BFCCB8" w:rsidR="00352353" w:rsidRPr="00352353" w:rsidRDefault="00352353" w:rsidP="00352353">
      <w:pPr>
        <w:spacing w:after="0" w:line="240" w:lineRule="auto"/>
        <w:jc w:val="center"/>
        <w:rPr>
          <w:rFonts w:ascii="Times New Roman" w:hAnsi="Times New Roman" w:cs="Times New Roman"/>
          <w:bCs/>
          <w:sz w:val="24"/>
          <w:szCs w:val="24"/>
          <w:lang w:val="sr-Cyrl-RS"/>
        </w:rPr>
      </w:pPr>
      <w:r w:rsidRPr="00352353">
        <w:rPr>
          <w:rFonts w:ascii="Times New Roman" w:hAnsi="Times New Roman" w:cs="Times New Roman"/>
          <w:bCs/>
          <w:sz w:val="24"/>
          <w:szCs w:val="24"/>
          <w:lang w:val="sr-Cyrl-RS"/>
        </w:rPr>
        <w:t xml:space="preserve">Члан </w:t>
      </w:r>
      <w:r w:rsidR="008B6AE9">
        <w:rPr>
          <w:rFonts w:ascii="Times New Roman" w:hAnsi="Times New Roman" w:cs="Times New Roman"/>
          <w:bCs/>
          <w:sz w:val="24"/>
          <w:szCs w:val="24"/>
          <w:lang w:val="sr-Cyrl-RS"/>
        </w:rPr>
        <w:t>49</w:t>
      </w:r>
      <w:r w:rsidRPr="00352353">
        <w:rPr>
          <w:rFonts w:ascii="Times New Roman" w:hAnsi="Times New Roman" w:cs="Times New Roman"/>
          <w:bCs/>
          <w:sz w:val="24"/>
          <w:szCs w:val="24"/>
          <w:lang w:val="sr-Cyrl-RS"/>
        </w:rPr>
        <w:t>.</w:t>
      </w:r>
    </w:p>
    <w:p w14:paraId="3E8974CF" w14:textId="181FD29A" w:rsidR="00352353" w:rsidRPr="00352353" w:rsidRDefault="00352353" w:rsidP="00352353">
      <w:pPr>
        <w:spacing w:after="0" w:line="240" w:lineRule="auto"/>
        <w:ind w:firstLine="1260"/>
        <w:jc w:val="both"/>
        <w:rPr>
          <w:rFonts w:ascii="Times New Roman" w:hAnsi="Times New Roman" w:cs="Times New Roman"/>
          <w:bCs/>
          <w:sz w:val="24"/>
          <w:szCs w:val="24"/>
          <w:lang w:val="sr-Cyrl-RS"/>
        </w:rPr>
      </w:pPr>
      <w:r w:rsidRPr="00352353">
        <w:rPr>
          <w:rFonts w:ascii="Times New Roman" w:hAnsi="Times New Roman" w:cs="Times New Roman"/>
          <w:bCs/>
          <w:sz w:val="24"/>
          <w:szCs w:val="24"/>
          <w:lang w:val="sr-Cyrl-RS"/>
        </w:rPr>
        <w:t>На посебној седници Одбор усваја предлог двоструког броја кандидата за избор члана Савета од броја који се бира, који доставља председнику Народне скупштине у року од 90 дана од истека рока за</w:t>
      </w:r>
      <w:r w:rsidR="00CE366D">
        <w:rPr>
          <w:rFonts w:ascii="Times New Roman" w:hAnsi="Times New Roman" w:cs="Times New Roman"/>
          <w:bCs/>
          <w:sz w:val="24"/>
          <w:szCs w:val="24"/>
          <w:lang w:val="sr-Cyrl-RS"/>
        </w:rPr>
        <w:t xml:space="preserve"> подношење</w:t>
      </w:r>
      <w:r w:rsidRPr="00352353">
        <w:rPr>
          <w:rFonts w:ascii="Times New Roman" w:hAnsi="Times New Roman" w:cs="Times New Roman"/>
          <w:bCs/>
          <w:sz w:val="24"/>
          <w:szCs w:val="24"/>
          <w:lang w:val="sr-Cyrl-RS"/>
        </w:rPr>
        <w:t xml:space="preserve"> пријав</w:t>
      </w:r>
      <w:r w:rsidR="00CE366D">
        <w:rPr>
          <w:rFonts w:ascii="Times New Roman" w:hAnsi="Times New Roman" w:cs="Times New Roman"/>
          <w:bCs/>
          <w:sz w:val="24"/>
          <w:szCs w:val="24"/>
          <w:lang w:val="sr-Cyrl-RS"/>
        </w:rPr>
        <w:t>е</w:t>
      </w:r>
      <w:r w:rsidRPr="00352353">
        <w:rPr>
          <w:rFonts w:ascii="Times New Roman" w:hAnsi="Times New Roman" w:cs="Times New Roman"/>
          <w:bCs/>
          <w:sz w:val="24"/>
          <w:szCs w:val="24"/>
          <w:lang w:val="sr-Cyrl-RS"/>
        </w:rPr>
        <w:t xml:space="preserve"> </w:t>
      </w:r>
      <w:proofErr w:type="spellStart"/>
      <w:r w:rsidR="00CE366D">
        <w:rPr>
          <w:rFonts w:ascii="Times New Roman" w:hAnsi="Times New Roman" w:cs="Times New Roman"/>
          <w:bCs/>
          <w:color w:val="000000"/>
          <w:sz w:val="24"/>
          <w:szCs w:val="24"/>
        </w:rPr>
        <w:t>на</w:t>
      </w:r>
      <w:proofErr w:type="spellEnd"/>
      <w:r w:rsidR="00CE366D">
        <w:rPr>
          <w:rFonts w:ascii="Times New Roman" w:hAnsi="Times New Roman" w:cs="Times New Roman"/>
          <w:bCs/>
          <w:color w:val="000000"/>
          <w:sz w:val="24"/>
          <w:szCs w:val="24"/>
        </w:rPr>
        <w:t xml:space="preserve"> </w:t>
      </w:r>
      <w:proofErr w:type="spellStart"/>
      <w:r w:rsidR="00CE366D">
        <w:rPr>
          <w:rFonts w:ascii="Times New Roman" w:hAnsi="Times New Roman" w:cs="Times New Roman"/>
          <w:bCs/>
          <w:color w:val="000000"/>
          <w:sz w:val="24"/>
          <w:szCs w:val="24"/>
        </w:rPr>
        <w:t>јавном</w:t>
      </w:r>
      <w:proofErr w:type="spellEnd"/>
      <w:r w:rsidR="00CE366D">
        <w:rPr>
          <w:rFonts w:ascii="Times New Roman" w:hAnsi="Times New Roman" w:cs="Times New Roman"/>
          <w:bCs/>
          <w:color w:val="000000"/>
          <w:sz w:val="24"/>
          <w:szCs w:val="24"/>
        </w:rPr>
        <w:t xml:space="preserve"> </w:t>
      </w:r>
      <w:proofErr w:type="spellStart"/>
      <w:r w:rsidR="00CE366D">
        <w:rPr>
          <w:rFonts w:ascii="Times New Roman" w:hAnsi="Times New Roman" w:cs="Times New Roman"/>
          <w:bCs/>
          <w:color w:val="000000"/>
          <w:sz w:val="24"/>
          <w:szCs w:val="24"/>
        </w:rPr>
        <w:t>конкурусу</w:t>
      </w:r>
      <w:proofErr w:type="spellEnd"/>
      <w:r w:rsidRPr="00352353">
        <w:rPr>
          <w:rFonts w:ascii="Times New Roman" w:hAnsi="Times New Roman" w:cs="Times New Roman"/>
          <w:bCs/>
          <w:sz w:val="24"/>
          <w:szCs w:val="24"/>
          <w:lang w:val="sr-Cyrl-RS"/>
        </w:rPr>
        <w:t>.</w:t>
      </w:r>
    </w:p>
    <w:p w14:paraId="3A52F1BB" w14:textId="77777777" w:rsidR="00352353" w:rsidRPr="00352353" w:rsidRDefault="00352353" w:rsidP="00352353">
      <w:pPr>
        <w:spacing w:after="0" w:line="240" w:lineRule="auto"/>
        <w:ind w:firstLine="1260"/>
        <w:jc w:val="both"/>
        <w:rPr>
          <w:rFonts w:ascii="Times New Roman" w:hAnsi="Times New Roman" w:cs="Times New Roman"/>
          <w:bCs/>
          <w:sz w:val="24"/>
          <w:szCs w:val="24"/>
          <w:lang w:val="sr-Cyrl-RS"/>
        </w:rPr>
      </w:pPr>
      <w:r w:rsidRPr="00352353">
        <w:rPr>
          <w:rFonts w:ascii="Times New Roman" w:hAnsi="Times New Roman" w:cs="Times New Roman"/>
          <w:bCs/>
          <w:sz w:val="24"/>
          <w:szCs w:val="24"/>
          <w:lang w:val="sr-Cyrl-RS"/>
        </w:rPr>
        <w:t>Предлог из става 1. овог члана Одбор усваја већином од укупног броја чланова Одбора.</w:t>
      </w:r>
    </w:p>
    <w:p w14:paraId="1B10662E" w14:textId="17DF22BB" w:rsidR="00352353" w:rsidRPr="00352353" w:rsidRDefault="00352353" w:rsidP="00352353">
      <w:pPr>
        <w:spacing w:after="0" w:line="240" w:lineRule="auto"/>
        <w:ind w:firstLine="1260"/>
        <w:jc w:val="both"/>
        <w:rPr>
          <w:rFonts w:ascii="Times New Roman" w:hAnsi="Times New Roman" w:cs="Times New Roman"/>
          <w:bCs/>
          <w:sz w:val="24"/>
          <w:szCs w:val="24"/>
          <w:lang w:val="sr-Cyrl-RS"/>
        </w:rPr>
      </w:pPr>
      <w:r w:rsidRPr="00352353">
        <w:rPr>
          <w:rFonts w:ascii="Times New Roman" w:hAnsi="Times New Roman" w:cs="Times New Roman"/>
          <w:bCs/>
          <w:sz w:val="24"/>
          <w:szCs w:val="24"/>
          <w:lang w:val="sr-Cyrl-RS"/>
        </w:rPr>
        <w:t xml:space="preserve">Председник Народне скупштине може на образложени предлог Одбора </w:t>
      </w:r>
      <w:r w:rsidR="00CE366D">
        <w:rPr>
          <w:rFonts w:ascii="Times New Roman" w:hAnsi="Times New Roman" w:cs="Times New Roman"/>
          <w:bCs/>
          <w:sz w:val="24"/>
          <w:szCs w:val="24"/>
          <w:lang w:val="sr-Cyrl-RS"/>
        </w:rPr>
        <w:t>да продужи</w:t>
      </w:r>
      <w:r w:rsidR="00CE366D" w:rsidRPr="00352353">
        <w:rPr>
          <w:rFonts w:ascii="Times New Roman" w:hAnsi="Times New Roman" w:cs="Times New Roman"/>
          <w:bCs/>
          <w:sz w:val="24"/>
          <w:szCs w:val="24"/>
          <w:lang w:val="sr-Cyrl-RS"/>
        </w:rPr>
        <w:t xml:space="preserve"> </w:t>
      </w:r>
      <w:r w:rsidRPr="00352353">
        <w:rPr>
          <w:rFonts w:ascii="Times New Roman" w:hAnsi="Times New Roman" w:cs="Times New Roman"/>
          <w:bCs/>
          <w:sz w:val="24"/>
          <w:szCs w:val="24"/>
          <w:lang w:val="sr-Cyrl-RS"/>
        </w:rPr>
        <w:t xml:space="preserve">рок из става 1. овог члана за 30 дана. </w:t>
      </w:r>
    </w:p>
    <w:p w14:paraId="31FA94B8" w14:textId="77777777" w:rsidR="00F054CB" w:rsidRDefault="00F054CB" w:rsidP="00F054CB">
      <w:pPr>
        <w:spacing w:after="0" w:line="240" w:lineRule="auto"/>
        <w:ind w:firstLine="1260"/>
        <w:jc w:val="both"/>
        <w:rPr>
          <w:rFonts w:ascii="Times New Roman" w:hAnsi="Times New Roman" w:cs="Times New Roman"/>
          <w:bCs/>
          <w:sz w:val="24"/>
          <w:szCs w:val="24"/>
          <w:lang w:val="sr-Cyrl-RS"/>
        </w:rPr>
      </w:pPr>
    </w:p>
    <w:p w14:paraId="50C3815A" w14:textId="77777777" w:rsidR="00B75F9A" w:rsidRPr="00FA5FDE" w:rsidRDefault="00B75F9A" w:rsidP="00B75F9A">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Седница з</w:t>
      </w:r>
      <w:r>
        <w:rPr>
          <w:rFonts w:ascii="Times New Roman" w:hAnsi="Times New Roman" w:cs="Times New Roman"/>
          <w:bCs/>
          <w:sz w:val="24"/>
          <w:szCs w:val="24"/>
          <w:lang w:val="sr-Cyrl-RS"/>
        </w:rPr>
        <w:t>а избор чланова С</w:t>
      </w:r>
      <w:r w:rsidRPr="00FA5FDE">
        <w:rPr>
          <w:rFonts w:ascii="Times New Roman" w:hAnsi="Times New Roman" w:cs="Times New Roman"/>
          <w:bCs/>
          <w:sz w:val="24"/>
          <w:szCs w:val="24"/>
          <w:lang w:val="sr-Cyrl-RS"/>
        </w:rPr>
        <w:t>авета</w:t>
      </w:r>
    </w:p>
    <w:p w14:paraId="774637E1" w14:textId="77777777" w:rsidR="00B75F9A" w:rsidRDefault="00B75F9A" w:rsidP="00B75F9A">
      <w:pPr>
        <w:spacing w:after="0" w:line="240" w:lineRule="auto"/>
        <w:jc w:val="center"/>
        <w:rPr>
          <w:rFonts w:ascii="Times New Roman" w:hAnsi="Times New Roman" w:cs="Times New Roman"/>
          <w:bCs/>
          <w:sz w:val="24"/>
          <w:szCs w:val="24"/>
          <w:lang w:val="sr-Cyrl-RS"/>
        </w:rPr>
      </w:pPr>
    </w:p>
    <w:p w14:paraId="5BDA98F0" w14:textId="66443008" w:rsidR="00B75F9A" w:rsidRPr="00FA5FDE" w:rsidRDefault="00B75F9A" w:rsidP="00B75F9A">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6F18F6">
        <w:rPr>
          <w:rFonts w:ascii="Times New Roman" w:hAnsi="Times New Roman" w:cs="Times New Roman"/>
          <w:bCs/>
          <w:sz w:val="24"/>
          <w:szCs w:val="24"/>
          <w:lang w:val="sr-Cyrl-RS"/>
        </w:rPr>
        <w:t xml:space="preserve"> </w:t>
      </w:r>
      <w:r w:rsidR="008B6AE9">
        <w:rPr>
          <w:rFonts w:ascii="Times New Roman" w:hAnsi="Times New Roman" w:cs="Times New Roman"/>
          <w:bCs/>
          <w:sz w:val="24"/>
          <w:szCs w:val="24"/>
          <w:lang w:val="sr-Cyrl-RS"/>
        </w:rPr>
        <w:t>50</w:t>
      </w:r>
      <w:r>
        <w:rPr>
          <w:rFonts w:ascii="Times New Roman" w:hAnsi="Times New Roman" w:cs="Times New Roman"/>
          <w:bCs/>
          <w:sz w:val="24"/>
          <w:szCs w:val="24"/>
          <w:lang w:val="sr-Cyrl-RS"/>
        </w:rPr>
        <w:t>.</w:t>
      </w:r>
    </w:p>
    <w:p w14:paraId="6C2A2619" w14:textId="77777777" w:rsidR="00B75F9A" w:rsidRDefault="00B75F9A" w:rsidP="00B75F9A">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Председник Н</w:t>
      </w:r>
      <w:r w:rsidRPr="00FA5FDE">
        <w:rPr>
          <w:rFonts w:ascii="Times New Roman" w:hAnsi="Times New Roman" w:cs="Times New Roman"/>
          <w:bCs/>
          <w:sz w:val="24"/>
          <w:szCs w:val="24"/>
          <w:lang w:val="sr-Cyrl-RS"/>
        </w:rPr>
        <w:t>ародне скупштине зак</w:t>
      </w:r>
      <w:r>
        <w:rPr>
          <w:rFonts w:ascii="Times New Roman" w:hAnsi="Times New Roman" w:cs="Times New Roman"/>
          <w:bCs/>
          <w:sz w:val="24"/>
          <w:szCs w:val="24"/>
          <w:lang w:val="sr-Cyrl-RS"/>
        </w:rPr>
        <w:t>азује седницу за избор чланова Савета.</w:t>
      </w:r>
    </w:p>
    <w:p w14:paraId="2804710A" w14:textId="60F3836A" w:rsidR="00B75F9A" w:rsidRPr="00FA5FDE" w:rsidRDefault="00B75F9A" w:rsidP="00B75F9A">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Седница се заказује најраније 15 дана од п</w:t>
      </w:r>
      <w:r>
        <w:rPr>
          <w:rFonts w:ascii="Times New Roman" w:hAnsi="Times New Roman" w:cs="Times New Roman"/>
          <w:bCs/>
          <w:sz w:val="24"/>
          <w:szCs w:val="24"/>
          <w:lang w:val="sr-Cyrl-RS"/>
        </w:rPr>
        <w:t>ријема предлога за избор члана С</w:t>
      </w:r>
      <w:r w:rsidRPr="00FA5FDE">
        <w:rPr>
          <w:rFonts w:ascii="Times New Roman" w:hAnsi="Times New Roman" w:cs="Times New Roman"/>
          <w:bCs/>
          <w:sz w:val="24"/>
          <w:szCs w:val="24"/>
          <w:lang w:val="sr-Cyrl-RS"/>
        </w:rPr>
        <w:t xml:space="preserve">авета, </w:t>
      </w:r>
      <w:r w:rsidR="00CE366D">
        <w:rPr>
          <w:rFonts w:ascii="Times New Roman" w:hAnsi="Times New Roman" w:cs="Times New Roman"/>
          <w:bCs/>
          <w:sz w:val="24"/>
          <w:szCs w:val="24"/>
          <w:lang w:val="sr-Cyrl-RS"/>
        </w:rPr>
        <w:t>а одржава се и окончава</w:t>
      </w:r>
      <w:r w:rsidRPr="00FA5FDE">
        <w:rPr>
          <w:rFonts w:ascii="Times New Roman" w:hAnsi="Times New Roman" w:cs="Times New Roman"/>
          <w:bCs/>
          <w:sz w:val="24"/>
          <w:szCs w:val="24"/>
          <w:lang w:val="sr-Cyrl-RS"/>
        </w:rPr>
        <w:t xml:space="preserve"> у року од 30 дана</w:t>
      </w:r>
      <w:r w:rsidR="006F18F6">
        <w:rPr>
          <w:rFonts w:ascii="Times New Roman" w:hAnsi="Times New Roman" w:cs="Times New Roman"/>
          <w:bCs/>
          <w:sz w:val="24"/>
          <w:szCs w:val="24"/>
          <w:lang w:val="sr-Cyrl-RS"/>
        </w:rPr>
        <w:t xml:space="preserve"> од дана пријема предлога</w:t>
      </w:r>
      <w:r w:rsidRPr="00FA5FDE">
        <w:rPr>
          <w:rFonts w:ascii="Times New Roman" w:hAnsi="Times New Roman" w:cs="Times New Roman"/>
          <w:bCs/>
          <w:sz w:val="24"/>
          <w:szCs w:val="24"/>
          <w:lang w:val="sr-Cyrl-RS"/>
        </w:rPr>
        <w:t xml:space="preserve">.  </w:t>
      </w:r>
    </w:p>
    <w:p w14:paraId="4D714C19" w14:textId="6F5F7AA7" w:rsidR="00B75F9A" w:rsidRPr="00FA5FDE" w:rsidRDefault="00B75F9A" w:rsidP="00B75F9A">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Пре одржавања</w:t>
      </w:r>
      <w:r>
        <w:rPr>
          <w:rFonts w:ascii="Times New Roman" w:hAnsi="Times New Roman" w:cs="Times New Roman"/>
          <w:bCs/>
          <w:sz w:val="24"/>
          <w:szCs w:val="24"/>
          <w:lang w:val="sr-Cyrl-RS"/>
        </w:rPr>
        <w:t xml:space="preserve"> седнице из става</w:t>
      </w:r>
      <w:r w:rsidRPr="00FA5FDE">
        <w:rPr>
          <w:rFonts w:ascii="Times New Roman" w:hAnsi="Times New Roman" w:cs="Times New Roman"/>
          <w:bCs/>
          <w:sz w:val="24"/>
          <w:szCs w:val="24"/>
          <w:lang w:val="sr-Cyrl-RS"/>
        </w:rPr>
        <w:t xml:space="preserve"> 1</w:t>
      </w:r>
      <w:r>
        <w:rPr>
          <w:rFonts w:ascii="Times New Roman" w:hAnsi="Times New Roman" w:cs="Times New Roman"/>
          <w:bCs/>
          <w:sz w:val="24"/>
          <w:szCs w:val="24"/>
          <w:lang w:val="sr-Cyrl-RS"/>
        </w:rPr>
        <w:t>.</w:t>
      </w:r>
      <w:r w:rsidRPr="00FA5FDE">
        <w:rPr>
          <w:rFonts w:ascii="Times New Roman" w:hAnsi="Times New Roman" w:cs="Times New Roman"/>
          <w:bCs/>
          <w:sz w:val="24"/>
          <w:szCs w:val="24"/>
          <w:lang w:val="sr-Cyrl-RS"/>
        </w:rPr>
        <w:t xml:space="preserve"> овог члана, </w:t>
      </w:r>
      <w:r>
        <w:rPr>
          <w:rFonts w:ascii="Times New Roman" w:hAnsi="Times New Roman" w:cs="Times New Roman"/>
          <w:bCs/>
          <w:sz w:val="24"/>
          <w:szCs w:val="24"/>
          <w:lang w:val="sr-Cyrl-RS"/>
        </w:rPr>
        <w:t>О</w:t>
      </w:r>
      <w:r w:rsidRPr="00FA5FDE">
        <w:rPr>
          <w:rFonts w:ascii="Times New Roman" w:hAnsi="Times New Roman" w:cs="Times New Roman"/>
          <w:bCs/>
          <w:sz w:val="24"/>
          <w:szCs w:val="24"/>
          <w:lang w:val="sr-Cyrl-RS"/>
        </w:rPr>
        <w:t>дбор организује јавно слушање ради п</w:t>
      </w:r>
      <w:r w:rsidR="003229F7">
        <w:rPr>
          <w:rFonts w:ascii="Times New Roman" w:hAnsi="Times New Roman" w:cs="Times New Roman"/>
          <w:bCs/>
          <w:sz w:val="24"/>
          <w:szCs w:val="24"/>
          <w:lang w:val="sr-Cyrl-RS"/>
        </w:rPr>
        <w:t>редстављања кандидата, на којем учествују</w:t>
      </w:r>
      <w:r w:rsidRPr="00FA5FDE">
        <w:rPr>
          <w:rFonts w:ascii="Times New Roman" w:hAnsi="Times New Roman" w:cs="Times New Roman"/>
          <w:bCs/>
          <w:sz w:val="24"/>
          <w:szCs w:val="24"/>
          <w:lang w:val="sr-Cyrl-RS"/>
        </w:rPr>
        <w:t xml:space="preserve"> представници опште и стручне јавности.</w:t>
      </w:r>
    </w:p>
    <w:p w14:paraId="0E812F28" w14:textId="77777777" w:rsidR="00B75F9A" w:rsidRPr="00FA5FDE" w:rsidRDefault="00B75F9A" w:rsidP="00B75F9A">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Н</w:t>
      </w:r>
      <w:r>
        <w:rPr>
          <w:rFonts w:ascii="Times New Roman" w:hAnsi="Times New Roman" w:cs="Times New Roman"/>
          <w:bCs/>
          <w:sz w:val="24"/>
          <w:szCs w:val="24"/>
          <w:lang w:val="sr-Cyrl-RS"/>
        </w:rPr>
        <w:t>а седници из става 1. овог члана, Н</w:t>
      </w:r>
      <w:r w:rsidRPr="00FA5FDE">
        <w:rPr>
          <w:rFonts w:ascii="Times New Roman" w:hAnsi="Times New Roman" w:cs="Times New Roman"/>
          <w:bCs/>
          <w:sz w:val="24"/>
          <w:szCs w:val="24"/>
          <w:lang w:val="sr-Cyrl-RS"/>
        </w:rPr>
        <w:t>ародна скупштина гласовима две трећине свих нар</w:t>
      </w:r>
      <w:r>
        <w:rPr>
          <w:rFonts w:ascii="Times New Roman" w:hAnsi="Times New Roman" w:cs="Times New Roman"/>
          <w:bCs/>
          <w:sz w:val="24"/>
          <w:szCs w:val="24"/>
          <w:lang w:val="sr-Cyrl-RS"/>
        </w:rPr>
        <w:t>одних посланика бира чланове С</w:t>
      </w:r>
      <w:r w:rsidRPr="00FA5FDE">
        <w:rPr>
          <w:rFonts w:ascii="Times New Roman" w:hAnsi="Times New Roman" w:cs="Times New Roman"/>
          <w:bCs/>
          <w:sz w:val="24"/>
          <w:szCs w:val="24"/>
          <w:lang w:val="sr-Cyrl-RS"/>
        </w:rPr>
        <w:t xml:space="preserve">авета. </w:t>
      </w:r>
    </w:p>
    <w:p w14:paraId="7360A3D6" w14:textId="56859935" w:rsidR="00F054CB" w:rsidRDefault="00F054CB" w:rsidP="00F054CB">
      <w:pPr>
        <w:spacing w:after="0" w:line="240" w:lineRule="auto"/>
        <w:jc w:val="both"/>
        <w:rPr>
          <w:rFonts w:ascii="Times New Roman" w:hAnsi="Times New Roman" w:cs="Times New Roman"/>
          <w:bCs/>
          <w:strike/>
          <w:sz w:val="24"/>
          <w:szCs w:val="24"/>
          <w:lang w:val="sr-Cyrl-RS"/>
        </w:rPr>
      </w:pPr>
    </w:p>
    <w:p w14:paraId="37664649" w14:textId="7905518C" w:rsidR="00DD0135" w:rsidRPr="00DD0135" w:rsidRDefault="00DD0135" w:rsidP="00DD0135">
      <w:pPr>
        <w:spacing w:after="0" w:line="240" w:lineRule="auto"/>
        <w:jc w:val="center"/>
        <w:rPr>
          <w:rFonts w:ascii="Times New Roman" w:hAnsi="Times New Roman" w:cs="Times New Roman"/>
          <w:bCs/>
          <w:sz w:val="24"/>
          <w:szCs w:val="24"/>
          <w:lang w:val="sr-Cyrl-RS"/>
        </w:rPr>
      </w:pPr>
      <w:bookmarkStart w:id="17" w:name="_Hlk109849786"/>
      <w:r w:rsidRPr="00DD0135">
        <w:rPr>
          <w:rFonts w:ascii="Times New Roman" w:hAnsi="Times New Roman" w:cs="Times New Roman"/>
          <w:bCs/>
          <w:sz w:val="24"/>
          <w:szCs w:val="24"/>
          <w:lang w:val="sr-Cyrl-RS"/>
        </w:rPr>
        <w:t>Комисија за избор члана Савета</w:t>
      </w:r>
    </w:p>
    <w:p w14:paraId="69A33356" w14:textId="77777777" w:rsidR="00DD0135" w:rsidRPr="00DD0135" w:rsidRDefault="00DD0135" w:rsidP="00DD0135">
      <w:pPr>
        <w:spacing w:after="0" w:line="240" w:lineRule="auto"/>
        <w:jc w:val="center"/>
        <w:rPr>
          <w:rFonts w:ascii="Times New Roman" w:hAnsi="Times New Roman" w:cs="Times New Roman"/>
          <w:bCs/>
          <w:sz w:val="24"/>
          <w:szCs w:val="24"/>
          <w:lang w:val="sr-Cyrl-RS"/>
        </w:rPr>
      </w:pPr>
    </w:p>
    <w:p w14:paraId="34F55BC2" w14:textId="5C16521B" w:rsidR="00DD0135" w:rsidRPr="00DD0135" w:rsidRDefault="00DD0135" w:rsidP="00DD0135">
      <w:pPr>
        <w:spacing w:after="0" w:line="240" w:lineRule="auto"/>
        <w:jc w:val="center"/>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 xml:space="preserve">Члан </w:t>
      </w:r>
      <w:r w:rsidR="008B6AE9">
        <w:rPr>
          <w:rFonts w:ascii="Times New Roman" w:hAnsi="Times New Roman" w:cs="Times New Roman"/>
          <w:bCs/>
          <w:sz w:val="24"/>
          <w:szCs w:val="24"/>
          <w:lang w:val="sr-Cyrl-RS"/>
        </w:rPr>
        <w:t>51</w:t>
      </w:r>
      <w:r w:rsidRPr="00DD0135">
        <w:rPr>
          <w:rFonts w:ascii="Times New Roman" w:hAnsi="Times New Roman" w:cs="Times New Roman"/>
          <w:bCs/>
          <w:sz w:val="24"/>
          <w:szCs w:val="24"/>
          <w:lang w:val="sr-Cyrl-RS"/>
        </w:rPr>
        <w:t>.</w:t>
      </w:r>
    </w:p>
    <w:p w14:paraId="43CE026F" w14:textId="5F58C586"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 xml:space="preserve">Ако Народна скупштина не изабере све чланове Савета који се бирају у року из члана </w:t>
      </w:r>
      <w:r w:rsidR="008B6AE9">
        <w:rPr>
          <w:rFonts w:ascii="Times New Roman" w:hAnsi="Times New Roman" w:cs="Times New Roman"/>
          <w:bCs/>
          <w:sz w:val="24"/>
          <w:szCs w:val="24"/>
          <w:lang w:val="sr-Cyrl-RS"/>
        </w:rPr>
        <w:t>50</w:t>
      </w:r>
      <w:r w:rsidRPr="00DD0135">
        <w:rPr>
          <w:rFonts w:ascii="Times New Roman" w:hAnsi="Times New Roman" w:cs="Times New Roman"/>
          <w:bCs/>
          <w:sz w:val="24"/>
          <w:szCs w:val="24"/>
          <w:lang w:val="sr-Cyrl-RS"/>
        </w:rPr>
        <w:t xml:space="preserve">. став 2. овог закона, преостале чланове,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 у року од 30 дана од дана истека рока за избор од стране Народне скупштине. </w:t>
      </w:r>
    </w:p>
    <w:p w14:paraId="514037D0" w14:textId="77777777"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 xml:space="preserve">Председник Народне скупштине, сазива и председава седницом комисије. </w:t>
      </w:r>
    </w:p>
    <w:p w14:paraId="27A9F816" w14:textId="3F4ECC49"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Комисија пре избора члана Савета на јавној седници, разматра пријаве свих кандидата који испуњавају услове за избор.</w:t>
      </w:r>
    </w:p>
    <w:p w14:paraId="3E9F2F72" w14:textId="77777777"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 xml:space="preserve">Комисија обавља разговор са свим кандидатима који испуњавају услове, који је отворен за јавност и директно се преноси путем медија. </w:t>
      </w:r>
    </w:p>
    <w:p w14:paraId="7BEBFEE1" w14:textId="77777777"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lastRenderedPageBreak/>
        <w:t>Одлука о избору члана Савета доноси се тајним гласањем и мора бити образложена.</w:t>
      </w:r>
    </w:p>
    <w:p w14:paraId="279DEF1B" w14:textId="77777777"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 xml:space="preserve"> Ако комисија не донесе одлуку у року из става 1. овог члана, расписује се нови јавни конкурс за избор члана Савета за којег није донета одлука о избору. </w:t>
      </w:r>
    </w:p>
    <w:p w14:paraId="70EAB1E7" w14:textId="77777777"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 xml:space="preserve">Комисија, већином гласова, доноси пословник о раду, којим ближе уређује начин рада.  </w:t>
      </w:r>
    </w:p>
    <w:p w14:paraId="76B7D59D" w14:textId="77777777" w:rsidR="00DD0135" w:rsidRPr="00DD0135" w:rsidRDefault="00DD0135" w:rsidP="00DD0135">
      <w:pPr>
        <w:spacing w:after="0" w:line="240" w:lineRule="auto"/>
        <w:ind w:firstLine="1260"/>
        <w:jc w:val="both"/>
        <w:rPr>
          <w:rFonts w:ascii="Times New Roman" w:hAnsi="Times New Roman" w:cs="Times New Roman"/>
          <w:bCs/>
          <w:sz w:val="24"/>
          <w:szCs w:val="24"/>
          <w:lang w:val="sr-Cyrl-RS"/>
        </w:rPr>
      </w:pPr>
      <w:r w:rsidRPr="00DD0135">
        <w:rPr>
          <w:rFonts w:ascii="Times New Roman" w:hAnsi="Times New Roman" w:cs="Times New Roman"/>
          <w:bCs/>
          <w:sz w:val="24"/>
          <w:szCs w:val="24"/>
          <w:lang w:val="sr-Cyrl-RS"/>
        </w:rPr>
        <w:t xml:space="preserve">Стручне и административне послове за потребе комисије обавља Народна скупштина. </w:t>
      </w:r>
    </w:p>
    <w:p w14:paraId="0D533E7A" w14:textId="77777777" w:rsidR="007000F9" w:rsidRDefault="007000F9" w:rsidP="004E2A1D">
      <w:pPr>
        <w:spacing w:after="0" w:line="240" w:lineRule="auto"/>
        <w:ind w:firstLine="810"/>
        <w:jc w:val="both"/>
        <w:rPr>
          <w:rFonts w:ascii="Times New Roman" w:hAnsi="Times New Roman" w:cs="Times New Roman"/>
          <w:bCs/>
          <w:sz w:val="24"/>
          <w:szCs w:val="24"/>
          <w:lang w:val="sr-Cyrl-RS"/>
        </w:rPr>
      </w:pPr>
    </w:p>
    <w:p w14:paraId="4D909940" w14:textId="77777777" w:rsidR="007000F9" w:rsidRPr="00FA5FDE" w:rsidRDefault="007000F9" w:rsidP="007000F9">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Објав</w:t>
      </w:r>
      <w:r>
        <w:rPr>
          <w:rFonts w:ascii="Times New Roman" w:hAnsi="Times New Roman" w:cs="Times New Roman"/>
          <w:bCs/>
          <w:sz w:val="24"/>
          <w:szCs w:val="24"/>
          <w:lang w:val="sr-Cyrl-RS"/>
        </w:rPr>
        <w:t>љивање одлуке о избору члана С</w:t>
      </w:r>
      <w:r w:rsidRPr="00FA5FDE">
        <w:rPr>
          <w:rFonts w:ascii="Times New Roman" w:hAnsi="Times New Roman" w:cs="Times New Roman"/>
          <w:bCs/>
          <w:sz w:val="24"/>
          <w:szCs w:val="24"/>
          <w:lang w:val="sr-Cyrl-RS"/>
        </w:rPr>
        <w:t>авета</w:t>
      </w:r>
    </w:p>
    <w:p w14:paraId="3F53F84D" w14:textId="77777777" w:rsidR="007000F9" w:rsidRDefault="007000F9" w:rsidP="007000F9">
      <w:pPr>
        <w:spacing w:after="0" w:line="240" w:lineRule="auto"/>
        <w:jc w:val="center"/>
        <w:rPr>
          <w:rFonts w:ascii="Times New Roman" w:hAnsi="Times New Roman" w:cs="Times New Roman"/>
          <w:bCs/>
          <w:sz w:val="24"/>
          <w:szCs w:val="24"/>
          <w:lang w:val="sr-Cyrl-RS"/>
        </w:rPr>
      </w:pPr>
    </w:p>
    <w:p w14:paraId="136989D4" w14:textId="4CFFD520" w:rsidR="007000F9" w:rsidRPr="00FA5FDE" w:rsidRDefault="007000F9" w:rsidP="007000F9">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DD0135">
        <w:rPr>
          <w:rFonts w:ascii="Times New Roman" w:hAnsi="Times New Roman" w:cs="Times New Roman"/>
          <w:bCs/>
          <w:sz w:val="24"/>
          <w:szCs w:val="24"/>
          <w:lang w:val="sr-Cyrl-RS"/>
        </w:rPr>
        <w:t xml:space="preserve"> </w:t>
      </w:r>
      <w:r w:rsidR="008B6AE9">
        <w:rPr>
          <w:rFonts w:ascii="Times New Roman" w:hAnsi="Times New Roman" w:cs="Times New Roman"/>
          <w:bCs/>
          <w:sz w:val="24"/>
          <w:szCs w:val="24"/>
          <w:lang w:val="sr-Cyrl-RS"/>
        </w:rPr>
        <w:t>52</w:t>
      </w:r>
      <w:r>
        <w:rPr>
          <w:rFonts w:ascii="Times New Roman" w:hAnsi="Times New Roman" w:cs="Times New Roman"/>
          <w:bCs/>
          <w:sz w:val="24"/>
          <w:szCs w:val="24"/>
          <w:lang w:val="sr-Cyrl-RS"/>
        </w:rPr>
        <w:t>.</w:t>
      </w:r>
    </w:p>
    <w:p w14:paraId="52D9340D" w14:textId="00361C1C" w:rsidR="007000F9" w:rsidRDefault="007000F9" w:rsidP="007000F9">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Одлука о избору члана С</w:t>
      </w:r>
      <w:r w:rsidRPr="00FA5FDE">
        <w:rPr>
          <w:rFonts w:ascii="Times New Roman" w:hAnsi="Times New Roman" w:cs="Times New Roman"/>
          <w:bCs/>
          <w:sz w:val="24"/>
          <w:szCs w:val="24"/>
          <w:lang w:val="sr-Cyrl-RS"/>
        </w:rPr>
        <w:t xml:space="preserve">авета </w:t>
      </w:r>
      <w:r w:rsidR="00DD0135">
        <w:rPr>
          <w:rFonts w:ascii="Times New Roman" w:hAnsi="Times New Roman" w:cs="Times New Roman"/>
          <w:bCs/>
          <w:sz w:val="24"/>
          <w:szCs w:val="24"/>
          <w:lang w:val="sr-Cyrl-RS"/>
        </w:rPr>
        <w:t>кога</w:t>
      </w:r>
      <w:r>
        <w:rPr>
          <w:rFonts w:ascii="Times New Roman" w:hAnsi="Times New Roman" w:cs="Times New Roman"/>
          <w:bCs/>
          <w:sz w:val="24"/>
          <w:szCs w:val="24"/>
          <w:lang w:val="sr-Cyrl-RS"/>
        </w:rPr>
        <w:t xml:space="preserve"> бира Н</w:t>
      </w:r>
      <w:r w:rsidRPr="00FA5FDE">
        <w:rPr>
          <w:rFonts w:ascii="Times New Roman" w:hAnsi="Times New Roman" w:cs="Times New Roman"/>
          <w:bCs/>
          <w:sz w:val="24"/>
          <w:szCs w:val="24"/>
          <w:lang w:val="sr-Cyrl-RS"/>
        </w:rPr>
        <w:t xml:space="preserve">ародна скупштина објављује се у </w:t>
      </w:r>
      <w:r>
        <w:rPr>
          <w:rFonts w:ascii="Times New Roman" w:hAnsi="Times New Roman" w:cs="Times New Roman"/>
          <w:bCs/>
          <w:sz w:val="24"/>
          <w:szCs w:val="24"/>
          <w:lang w:val="sr-Cyrl-RS"/>
        </w:rPr>
        <w:t>„Службеном гласнику Републике С</w:t>
      </w:r>
      <w:r w:rsidRPr="00FA5FDE">
        <w:rPr>
          <w:rFonts w:ascii="Times New Roman" w:hAnsi="Times New Roman" w:cs="Times New Roman"/>
          <w:bCs/>
          <w:sz w:val="24"/>
          <w:szCs w:val="24"/>
          <w:lang w:val="sr-Cyrl-RS"/>
        </w:rPr>
        <w:t xml:space="preserve">рбије” </w:t>
      </w:r>
      <w:r w:rsidRPr="002407C9">
        <w:rPr>
          <w:rFonts w:ascii="Times New Roman" w:hAnsi="Times New Roman" w:cs="Times New Roman"/>
          <w:bCs/>
          <w:sz w:val="24"/>
          <w:szCs w:val="24"/>
          <w:lang w:val="sr-Cyrl-RS"/>
        </w:rPr>
        <w:t>и на интернет страници</w:t>
      </w:r>
      <w:r>
        <w:rPr>
          <w:rFonts w:ascii="Times New Roman" w:hAnsi="Times New Roman" w:cs="Times New Roman"/>
          <w:bCs/>
          <w:sz w:val="24"/>
          <w:szCs w:val="24"/>
          <w:lang w:val="sr-Cyrl-RS"/>
        </w:rPr>
        <w:t xml:space="preserve"> Народне скупштине и Савета.</w:t>
      </w:r>
    </w:p>
    <w:p w14:paraId="0BCAE20C" w14:textId="014EAAA0" w:rsidR="007000F9" w:rsidRDefault="007000F9" w:rsidP="007000F9">
      <w:pPr>
        <w:spacing w:after="0" w:line="240" w:lineRule="auto"/>
        <w:ind w:firstLine="810"/>
        <w:jc w:val="both"/>
        <w:rPr>
          <w:rFonts w:ascii="Times New Roman" w:hAnsi="Times New Roman" w:cs="Times New Roman"/>
          <w:bCs/>
          <w:sz w:val="24"/>
          <w:szCs w:val="24"/>
          <w:lang w:val="sr-Cyrl-RS"/>
        </w:rPr>
      </w:pPr>
    </w:p>
    <w:p w14:paraId="5664FB68" w14:textId="2538F5B5" w:rsidR="007000F9" w:rsidRPr="00FA5FDE" w:rsidRDefault="00AD7ED3" w:rsidP="007000F9">
      <w:pPr>
        <w:spacing w:after="0" w:line="240" w:lineRule="auto"/>
        <w:jc w:val="center"/>
        <w:rPr>
          <w:rFonts w:ascii="Times New Roman" w:hAnsi="Times New Roman" w:cs="Times New Roman"/>
          <w:bCs/>
          <w:sz w:val="24"/>
          <w:szCs w:val="24"/>
          <w:lang w:val="sr-Cyrl-RS"/>
        </w:rPr>
      </w:pPr>
      <w:bookmarkStart w:id="18" w:name="_Hlk109850378"/>
      <w:r>
        <w:rPr>
          <w:rFonts w:ascii="Times New Roman" w:hAnsi="Times New Roman" w:cs="Times New Roman"/>
          <w:bCs/>
          <w:sz w:val="24"/>
          <w:szCs w:val="24"/>
          <w:lang w:val="sr-Cyrl-RS"/>
        </w:rPr>
        <w:t xml:space="preserve">3. </w:t>
      </w:r>
      <w:r w:rsidR="007000F9" w:rsidRPr="00FA5FDE">
        <w:rPr>
          <w:rFonts w:ascii="Times New Roman" w:hAnsi="Times New Roman" w:cs="Times New Roman"/>
          <w:bCs/>
          <w:sz w:val="24"/>
          <w:szCs w:val="24"/>
          <w:lang w:val="sr-Cyrl-RS"/>
        </w:rPr>
        <w:t xml:space="preserve">Ступање на функцију изборног члана </w:t>
      </w:r>
      <w:r w:rsidR="007000F9">
        <w:rPr>
          <w:rFonts w:ascii="Times New Roman" w:hAnsi="Times New Roman" w:cs="Times New Roman"/>
          <w:bCs/>
          <w:sz w:val="24"/>
          <w:szCs w:val="24"/>
          <w:lang w:val="sr-Cyrl-RS"/>
        </w:rPr>
        <w:t>С</w:t>
      </w:r>
      <w:r w:rsidR="007000F9" w:rsidRPr="00FA5FDE">
        <w:rPr>
          <w:rFonts w:ascii="Times New Roman" w:hAnsi="Times New Roman" w:cs="Times New Roman"/>
          <w:bCs/>
          <w:sz w:val="24"/>
          <w:szCs w:val="24"/>
          <w:lang w:val="sr-Cyrl-RS"/>
        </w:rPr>
        <w:t>авета</w:t>
      </w:r>
    </w:p>
    <w:p w14:paraId="7B0DA5A9" w14:textId="77777777" w:rsidR="007000F9" w:rsidRDefault="007000F9" w:rsidP="007000F9">
      <w:pPr>
        <w:spacing w:after="0" w:line="240" w:lineRule="auto"/>
        <w:jc w:val="center"/>
        <w:rPr>
          <w:rFonts w:ascii="Times New Roman" w:hAnsi="Times New Roman" w:cs="Times New Roman"/>
          <w:bCs/>
          <w:sz w:val="24"/>
          <w:szCs w:val="24"/>
          <w:lang w:val="sr-Cyrl-RS"/>
        </w:rPr>
      </w:pPr>
    </w:p>
    <w:p w14:paraId="55993F47" w14:textId="0DA006D8" w:rsidR="007000F9" w:rsidRPr="00FA5FDE" w:rsidRDefault="007000F9" w:rsidP="007000F9">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AD7ED3">
        <w:rPr>
          <w:rFonts w:ascii="Times New Roman" w:hAnsi="Times New Roman" w:cs="Times New Roman"/>
          <w:bCs/>
          <w:sz w:val="24"/>
          <w:szCs w:val="24"/>
          <w:lang w:val="sr-Cyrl-RS"/>
        </w:rPr>
        <w:t xml:space="preserve"> </w:t>
      </w:r>
      <w:r w:rsidR="008B6AE9">
        <w:rPr>
          <w:rFonts w:ascii="Times New Roman" w:hAnsi="Times New Roman" w:cs="Times New Roman"/>
          <w:bCs/>
          <w:sz w:val="24"/>
          <w:szCs w:val="24"/>
          <w:lang w:val="sr-Cyrl-RS"/>
        </w:rPr>
        <w:t>53</w:t>
      </w:r>
      <w:r>
        <w:rPr>
          <w:rFonts w:ascii="Times New Roman" w:hAnsi="Times New Roman" w:cs="Times New Roman"/>
          <w:bCs/>
          <w:sz w:val="24"/>
          <w:szCs w:val="24"/>
          <w:lang w:val="sr-Cyrl-RS"/>
        </w:rPr>
        <w:t>.</w:t>
      </w:r>
    </w:p>
    <w:bookmarkEnd w:id="18"/>
    <w:p w14:paraId="1536F8A6" w14:textId="77777777" w:rsidR="00AD7ED3" w:rsidRPr="00AD7ED3" w:rsidRDefault="00AD7ED3" w:rsidP="00AD7ED3">
      <w:pPr>
        <w:spacing w:after="0" w:line="240" w:lineRule="auto"/>
        <w:ind w:firstLine="810"/>
        <w:jc w:val="both"/>
        <w:rPr>
          <w:rFonts w:ascii="Times New Roman" w:hAnsi="Times New Roman" w:cs="Times New Roman"/>
          <w:bCs/>
          <w:sz w:val="24"/>
          <w:szCs w:val="24"/>
          <w:lang w:val="sr-Cyrl-RS"/>
        </w:rPr>
      </w:pPr>
      <w:r w:rsidRPr="00AD7ED3">
        <w:rPr>
          <w:rFonts w:ascii="Times New Roman" w:hAnsi="Times New Roman" w:cs="Times New Roman"/>
          <w:bCs/>
          <w:sz w:val="24"/>
          <w:szCs w:val="24"/>
          <w:lang w:val="sr-Cyrl-RS"/>
        </w:rPr>
        <w:t xml:space="preserve">Изборни члан Савета ступа на функцију у року од 30 дана од дана објављивања одлуке о избору у „Службеном гласнику Републике Србије”. </w:t>
      </w:r>
    </w:p>
    <w:p w14:paraId="78EDAE40" w14:textId="4F333441" w:rsidR="00AD7ED3" w:rsidRPr="00AD7ED3" w:rsidRDefault="00AD7ED3" w:rsidP="00AD7ED3">
      <w:pPr>
        <w:spacing w:after="0" w:line="240" w:lineRule="auto"/>
        <w:ind w:firstLine="810"/>
        <w:jc w:val="both"/>
        <w:rPr>
          <w:rFonts w:ascii="Times New Roman" w:hAnsi="Times New Roman" w:cs="Times New Roman"/>
          <w:bCs/>
          <w:sz w:val="24"/>
          <w:szCs w:val="24"/>
          <w:lang w:val="sr-Cyrl-RS"/>
        </w:rPr>
      </w:pPr>
      <w:r w:rsidRPr="00AD7ED3">
        <w:rPr>
          <w:rFonts w:ascii="Times New Roman" w:hAnsi="Times New Roman" w:cs="Times New Roman"/>
          <w:bCs/>
          <w:sz w:val="24"/>
          <w:szCs w:val="24"/>
          <w:lang w:val="sr-Cyrl-RS"/>
        </w:rPr>
        <w:t xml:space="preserve">Ако је изборни члан Савета изабран пре истека мандата претходном члану Савета, </w:t>
      </w:r>
      <w:r w:rsidR="00CE366D">
        <w:rPr>
          <w:rFonts w:ascii="Times New Roman" w:hAnsi="Times New Roman" w:cs="Times New Roman"/>
          <w:bCs/>
          <w:sz w:val="24"/>
          <w:szCs w:val="24"/>
          <w:lang w:val="sr-Cyrl-RS"/>
        </w:rPr>
        <w:t>изборни</w:t>
      </w:r>
      <w:r w:rsidR="00CE366D" w:rsidRPr="00AD7ED3">
        <w:rPr>
          <w:rFonts w:ascii="Times New Roman" w:hAnsi="Times New Roman" w:cs="Times New Roman"/>
          <w:bCs/>
          <w:sz w:val="24"/>
          <w:szCs w:val="24"/>
          <w:lang w:val="sr-Cyrl-RS"/>
        </w:rPr>
        <w:t xml:space="preserve"> </w:t>
      </w:r>
      <w:r w:rsidRPr="00AD7ED3">
        <w:rPr>
          <w:rFonts w:ascii="Times New Roman" w:hAnsi="Times New Roman" w:cs="Times New Roman"/>
          <w:bCs/>
          <w:sz w:val="24"/>
          <w:szCs w:val="24"/>
          <w:lang w:val="sr-Cyrl-RS"/>
        </w:rPr>
        <w:t xml:space="preserve">члан Савета ступа на функцију у року од 30 дана од дана истека мадата. </w:t>
      </w:r>
    </w:p>
    <w:p w14:paraId="5142C50F" w14:textId="77777777" w:rsidR="00AD7ED3" w:rsidRPr="00AD7ED3" w:rsidRDefault="00AD7ED3" w:rsidP="00AD7ED3">
      <w:pPr>
        <w:spacing w:after="0" w:line="240" w:lineRule="auto"/>
        <w:ind w:firstLine="810"/>
        <w:jc w:val="both"/>
        <w:rPr>
          <w:rFonts w:ascii="Times New Roman" w:hAnsi="Times New Roman" w:cs="Times New Roman"/>
          <w:bCs/>
          <w:sz w:val="24"/>
          <w:szCs w:val="24"/>
          <w:lang w:val="sr-Cyrl-RS"/>
        </w:rPr>
      </w:pPr>
      <w:r w:rsidRPr="00AD7ED3">
        <w:rPr>
          <w:rFonts w:ascii="Times New Roman" w:hAnsi="Times New Roman" w:cs="Times New Roman"/>
          <w:bCs/>
          <w:sz w:val="24"/>
          <w:szCs w:val="24"/>
          <w:lang w:val="sr-Cyrl-RS"/>
        </w:rPr>
        <w:t>Изборни члан Савета ступа на функцију на свечаној седници Савета.</w:t>
      </w:r>
    </w:p>
    <w:p w14:paraId="098EBB60" w14:textId="7A688CC2" w:rsidR="00AD7ED3" w:rsidRPr="00AD7ED3" w:rsidRDefault="00AD7ED3" w:rsidP="00AD7ED3">
      <w:pPr>
        <w:spacing w:after="0" w:line="240" w:lineRule="auto"/>
        <w:ind w:firstLine="810"/>
        <w:jc w:val="both"/>
        <w:rPr>
          <w:rFonts w:ascii="Times New Roman" w:hAnsi="Times New Roman" w:cs="Times New Roman"/>
          <w:bCs/>
          <w:sz w:val="24"/>
          <w:szCs w:val="24"/>
          <w:lang w:val="sr-Cyrl-RS"/>
        </w:rPr>
      </w:pPr>
      <w:r w:rsidRPr="00AD7ED3">
        <w:rPr>
          <w:rFonts w:ascii="Times New Roman" w:hAnsi="Times New Roman" w:cs="Times New Roman"/>
          <w:bCs/>
          <w:sz w:val="24"/>
          <w:szCs w:val="24"/>
          <w:lang w:val="sr-Cyrl-RS"/>
        </w:rPr>
        <w:t>Ако у року из ст. 1. и 2. овог члана изборни члан Савета без оправданог разлога не ступи на функцију сматра се да није изабран.</w:t>
      </w:r>
    </w:p>
    <w:p w14:paraId="43B70D12" w14:textId="77777777" w:rsidR="00AD7ED3" w:rsidRPr="00AD7ED3" w:rsidRDefault="00AD7ED3" w:rsidP="00AD7ED3">
      <w:pPr>
        <w:spacing w:after="0" w:line="240" w:lineRule="auto"/>
        <w:ind w:firstLine="810"/>
        <w:jc w:val="both"/>
        <w:rPr>
          <w:rFonts w:ascii="Times New Roman" w:hAnsi="Times New Roman" w:cs="Times New Roman"/>
          <w:bCs/>
          <w:sz w:val="24"/>
          <w:szCs w:val="24"/>
          <w:lang w:val="sr-Cyrl-RS"/>
        </w:rPr>
      </w:pPr>
      <w:r w:rsidRPr="00AD7ED3">
        <w:rPr>
          <w:rFonts w:ascii="Times New Roman" w:hAnsi="Times New Roman" w:cs="Times New Roman"/>
          <w:bCs/>
          <w:sz w:val="24"/>
          <w:szCs w:val="24"/>
          <w:lang w:val="sr-Cyrl-RS"/>
        </w:rPr>
        <w:t>Савет доноси одлуку којом се констатује да члан Савета није изабран.</w:t>
      </w:r>
    </w:p>
    <w:p w14:paraId="607D320C" w14:textId="77777777" w:rsidR="00AD7ED3" w:rsidRPr="00AD7ED3" w:rsidRDefault="00AD7ED3" w:rsidP="00AD7ED3">
      <w:pPr>
        <w:spacing w:after="0" w:line="240" w:lineRule="auto"/>
        <w:ind w:firstLine="810"/>
        <w:jc w:val="both"/>
        <w:rPr>
          <w:rFonts w:ascii="Times New Roman" w:hAnsi="Times New Roman" w:cs="Times New Roman"/>
          <w:bCs/>
          <w:sz w:val="24"/>
          <w:szCs w:val="24"/>
          <w:lang w:val="sr-Cyrl-RS"/>
        </w:rPr>
      </w:pPr>
      <w:r w:rsidRPr="00AD7ED3">
        <w:rPr>
          <w:rFonts w:ascii="Times New Roman" w:hAnsi="Times New Roman" w:cs="Times New Roman"/>
          <w:bCs/>
          <w:sz w:val="24"/>
          <w:szCs w:val="24"/>
          <w:lang w:val="sr-Cyrl-RS"/>
        </w:rPr>
        <w:t>Ако на функцију не ступи члан кога је изабрала Народна скупштина, Савет о томе се обавештава Народну скупштину.</w:t>
      </w:r>
    </w:p>
    <w:p w14:paraId="6F46DFB4" w14:textId="63A4200D" w:rsidR="00B75F9A" w:rsidRDefault="00AD7ED3" w:rsidP="00FD2465">
      <w:pPr>
        <w:spacing w:after="0" w:line="240" w:lineRule="auto"/>
        <w:ind w:firstLine="810"/>
        <w:jc w:val="both"/>
        <w:rPr>
          <w:rFonts w:ascii="Times New Roman" w:hAnsi="Times New Roman" w:cs="Times New Roman"/>
          <w:bCs/>
          <w:sz w:val="24"/>
          <w:szCs w:val="24"/>
          <w:lang w:val="sr-Cyrl-RS"/>
        </w:rPr>
      </w:pPr>
      <w:r w:rsidRPr="00AD7ED3">
        <w:rPr>
          <w:rFonts w:ascii="Times New Roman" w:hAnsi="Times New Roman" w:cs="Times New Roman"/>
          <w:bCs/>
          <w:sz w:val="24"/>
          <w:szCs w:val="24"/>
          <w:lang w:val="sr-Cyrl-RS"/>
        </w:rPr>
        <w:t>Савет, односно Народна скупштина расписује изборе, односно јавни конкурс за избор члана Савета у року од 15 дана од дана доношења одлуке Савета из става 5. овог члана.</w:t>
      </w:r>
    </w:p>
    <w:p w14:paraId="2A6E83CB" w14:textId="77777777" w:rsidR="005779FD" w:rsidRPr="00FA5FDE" w:rsidRDefault="005779FD" w:rsidP="00FD2465">
      <w:pPr>
        <w:spacing w:after="0" w:line="240" w:lineRule="auto"/>
        <w:ind w:firstLine="810"/>
        <w:jc w:val="both"/>
        <w:rPr>
          <w:rFonts w:ascii="Times New Roman" w:hAnsi="Times New Roman" w:cs="Times New Roman"/>
          <w:bCs/>
          <w:sz w:val="24"/>
          <w:szCs w:val="24"/>
          <w:lang w:val="sr-Cyrl-RS"/>
        </w:rPr>
      </w:pPr>
    </w:p>
    <w:bookmarkEnd w:id="17"/>
    <w:p w14:paraId="7A0A02D0" w14:textId="6E99F118" w:rsidR="009E065E" w:rsidRDefault="00AD7ED3" w:rsidP="009E065E">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IV.</w:t>
      </w:r>
      <w:r w:rsidR="009E065E" w:rsidRPr="00FA5FDE">
        <w:rPr>
          <w:rFonts w:ascii="Times New Roman" w:hAnsi="Times New Roman" w:cs="Times New Roman"/>
          <w:bCs/>
          <w:color w:val="000000"/>
          <w:sz w:val="24"/>
          <w:szCs w:val="24"/>
          <w:lang w:val="sr-Cyrl-RS"/>
        </w:rPr>
        <w:t xml:space="preserve"> ПРЕСТАНАК ФУНКЦИЈЕ ЧЛАНА САВЕТА</w:t>
      </w:r>
    </w:p>
    <w:p w14:paraId="6D1ACBFD" w14:textId="77777777" w:rsidR="009E065E" w:rsidRPr="00FA5FDE" w:rsidRDefault="009E065E" w:rsidP="009E065E">
      <w:pPr>
        <w:spacing w:after="0" w:line="240" w:lineRule="auto"/>
        <w:jc w:val="center"/>
        <w:rPr>
          <w:rFonts w:ascii="Times New Roman" w:hAnsi="Times New Roman" w:cs="Times New Roman"/>
          <w:bCs/>
          <w:color w:val="000000"/>
          <w:sz w:val="24"/>
          <w:szCs w:val="24"/>
          <w:lang w:val="sr-Cyrl-RS"/>
        </w:rPr>
      </w:pPr>
    </w:p>
    <w:p w14:paraId="38108E70" w14:textId="05258394" w:rsidR="009E065E" w:rsidRPr="00FA5FDE" w:rsidRDefault="00AD7ED3" w:rsidP="009E065E">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 xml:space="preserve">Разлози за </w:t>
      </w:r>
      <w:r w:rsidR="0039788A">
        <w:rPr>
          <w:rFonts w:ascii="Times New Roman" w:hAnsi="Times New Roman" w:cs="Times New Roman"/>
          <w:bCs/>
          <w:color w:val="000000"/>
          <w:sz w:val="24"/>
          <w:szCs w:val="24"/>
          <w:lang w:val="sr-Cyrl-RS"/>
        </w:rPr>
        <w:t>престанак</w:t>
      </w:r>
      <w:r w:rsidR="009E065E" w:rsidRPr="00FA5FDE">
        <w:rPr>
          <w:rFonts w:ascii="Times New Roman" w:hAnsi="Times New Roman" w:cs="Times New Roman"/>
          <w:bCs/>
          <w:color w:val="000000"/>
          <w:sz w:val="24"/>
          <w:szCs w:val="24"/>
          <w:lang w:val="sr-Cyrl-RS"/>
        </w:rPr>
        <w:t xml:space="preserve"> </w:t>
      </w:r>
      <w:r w:rsidR="0039788A" w:rsidRPr="00FA5FDE">
        <w:rPr>
          <w:rFonts w:ascii="Times New Roman" w:hAnsi="Times New Roman" w:cs="Times New Roman"/>
          <w:bCs/>
          <w:color w:val="000000"/>
          <w:sz w:val="24"/>
          <w:szCs w:val="24"/>
          <w:lang w:val="sr-Cyrl-RS"/>
        </w:rPr>
        <w:t>функције</w:t>
      </w:r>
    </w:p>
    <w:p w14:paraId="6E353D52" w14:textId="77777777" w:rsidR="009E065E" w:rsidRDefault="009E065E" w:rsidP="009E065E">
      <w:pPr>
        <w:spacing w:after="0" w:line="240" w:lineRule="auto"/>
        <w:jc w:val="center"/>
        <w:rPr>
          <w:rFonts w:ascii="Times New Roman" w:hAnsi="Times New Roman" w:cs="Times New Roman"/>
          <w:bCs/>
          <w:color w:val="000000"/>
          <w:sz w:val="24"/>
          <w:szCs w:val="24"/>
          <w:lang w:val="sr-Cyrl-RS"/>
        </w:rPr>
      </w:pPr>
    </w:p>
    <w:p w14:paraId="0B7E5C71" w14:textId="1F2A1EFD" w:rsidR="009E065E" w:rsidRPr="00FA5FDE" w:rsidRDefault="009E065E" w:rsidP="009E065E">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 xml:space="preserve">Члан </w:t>
      </w:r>
      <w:r w:rsidR="008B6AE9">
        <w:rPr>
          <w:rFonts w:ascii="Times New Roman" w:hAnsi="Times New Roman" w:cs="Times New Roman"/>
          <w:bCs/>
          <w:color w:val="000000"/>
          <w:sz w:val="24"/>
          <w:szCs w:val="24"/>
          <w:lang w:val="sr-Cyrl-RS"/>
        </w:rPr>
        <w:t>54</w:t>
      </w:r>
      <w:r w:rsidRPr="00FA5FDE">
        <w:rPr>
          <w:rFonts w:ascii="Times New Roman" w:hAnsi="Times New Roman" w:cs="Times New Roman"/>
          <w:bCs/>
          <w:color w:val="000000"/>
          <w:sz w:val="24"/>
          <w:szCs w:val="24"/>
          <w:lang w:val="sr-Cyrl-RS"/>
        </w:rPr>
        <w:t>.</w:t>
      </w:r>
    </w:p>
    <w:p w14:paraId="09AD1307" w14:textId="46B9A163" w:rsidR="009E065E" w:rsidRPr="00FA5FDE" w:rsidRDefault="00AD7ED3" w:rsidP="009E065E">
      <w:pPr>
        <w:spacing w:after="0" w:line="240" w:lineRule="auto"/>
        <w:ind w:firstLine="810"/>
        <w:jc w:val="both"/>
        <w:rPr>
          <w:rFonts w:ascii="Times New Roman" w:hAnsi="Times New Roman" w:cs="Times New Roman"/>
          <w:bCs/>
          <w:color w:val="000000"/>
          <w:sz w:val="24"/>
          <w:szCs w:val="24"/>
          <w:lang w:val="sr-Cyrl-RS"/>
        </w:rPr>
      </w:pPr>
      <w:bookmarkStart w:id="19" w:name="_Hlk109850656"/>
      <w:r>
        <w:rPr>
          <w:rFonts w:ascii="Times New Roman" w:hAnsi="Times New Roman" w:cs="Times New Roman"/>
          <w:bCs/>
          <w:color w:val="000000"/>
          <w:sz w:val="24"/>
          <w:szCs w:val="24"/>
          <w:lang w:val="sr-Cyrl-RS"/>
        </w:rPr>
        <w:t>Члану Савета</w:t>
      </w:r>
      <w:r w:rsidR="009E065E">
        <w:rPr>
          <w:rFonts w:ascii="Times New Roman" w:hAnsi="Times New Roman" w:cs="Times New Roman"/>
          <w:bCs/>
          <w:color w:val="000000"/>
          <w:sz w:val="24"/>
          <w:szCs w:val="24"/>
          <w:lang w:val="sr-Cyrl-RS"/>
        </w:rPr>
        <w:t xml:space="preserve"> по положају функција у С</w:t>
      </w:r>
      <w:r w:rsidR="009E065E" w:rsidRPr="00FA5FDE">
        <w:rPr>
          <w:rFonts w:ascii="Times New Roman" w:hAnsi="Times New Roman" w:cs="Times New Roman"/>
          <w:bCs/>
          <w:color w:val="000000"/>
          <w:sz w:val="24"/>
          <w:szCs w:val="24"/>
          <w:lang w:val="sr-Cyrl-RS"/>
        </w:rPr>
        <w:t>авету престај</w:t>
      </w:r>
      <w:r>
        <w:rPr>
          <w:rFonts w:ascii="Times New Roman" w:hAnsi="Times New Roman" w:cs="Times New Roman"/>
          <w:bCs/>
          <w:color w:val="000000"/>
          <w:sz w:val="24"/>
          <w:szCs w:val="24"/>
          <w:lang w:val="sr-Cyrl-RS"/>
        </w:rPr>
        <w:t xml:space="preserve">е </w:t>
      </w:r>
      <w:r w:rsidR="00B629EF">
        <w:rPr>
          <w:rFonts w:ascii="Times New Roman" w:hAnsi="Times New Roman" w:cs="Times New Roman"/>
          <w:bCs/>
          <w:color w:val="000000"/>
          <w:sz w:val="24"/>
          <w:szCs w:val="24"/>
          <w:lang w:val="sr-Cyrl-RS"/>
        </w:rPr>
        <w:t>престанком</w:t>
      </w:r>
      <w:r w:rsidR="009E065E">
        <w:rPr>
          <w:rFonts w:ascii="Times New Roman" w:hAnsi="Times New Roman" w:cs="Times New Roman"/>
          <w:bCs/>
          <w:color w:val="000000"/>
          <w:sz w:val="24"/>
          <w:szCs w:val="24"/>
          <w:lang w:val="sr-Cyrl-RS"/>
        </w:rPr>
        <w:t xml:space="preserve"> фун</w:t>
      </w:r>
      <w:r w:rsidR="00B629EF">
        <w:rPr>
          <w:rFonts w:ascii="Times New Roman" w:hAnsi="Times New Roman" w:cs="Times New Roman"/>
          <w:bCs/>
          <w:color w:val="000000"/>
          <w:sz w:val="24"/>
          <w:szCs w:val="24"/>
          <w:lang w:val="sr-Cyrl-RS"/>
        </w:rPr>
        <w:t>кције</w:t>
      </w:r>
      <w:r>
        <w:rPr>
          <w:rFonts w:ascii="Times New Roman" w:hAnsi="Times New Roman" w:cs="Times New Roman"/>
          <w:bCs/>
          <w:color w:val="000000"/>
          <w:sz w:val="24"/>
          <w:szCs w:val="24"/>
          <w:lang w:val="sr-Cyrl-RS"/>
        </w:rPr>
        <w:t xml:space="preserve"> по основу које је постао члан</w:t>
      </w:r>
      <w:r w:rsidR="009E065E">
        <w:rPr>
          <w:rFonts w:ascii="Times New Roman" w:hAnsi="Times New Roman" w:cs="Times New Roman"/>
          <w:bCs/>
          <w:color w:val="000000"/>
          <w:sz w:val="24"/>
          <w:szCs w:val="24"/>
          <w:lang w:val="sr-Cyrl-RS"/>
        </w:rPr>
        <w:t xml:space="preserve"> Савета. </w:t>
      </w:r>
    </w:p>
    <w:p w14:paraId="4FBF9AF4" w14:textId="77777777" w:rsidR="009E065E" w:rsidRPr="00FA5FDE" w:rsidRDefault="009E065E" w:rsidP="009E065E">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Изборном члану С</w:t>
      </w:r>
      <w:r w:rsidRPr="00FA5FDE">
        <w:rPr>
          <w:rFonts w:ascii="Times New Roman" w:hAnsi="Times New Roman" w:cs="Times New Roman"/>
          <w:bCs/>
          <w:sz w:val="24"/>
          <w:szCs w:val="24"/>
          <w:lang w:val="sr-Cyrl-RS"/>
        </w:rPr>
        <w:t xml:space="preserve">авета функција престаје истеком мандата. </w:t>
      </w:r>
    </w:p>
    <w:p w14:paraId="04A87150" w14:textId="2DF391A0" w:rsidR="009E065E" w:rsidRPr="00FA5FDE" w:rsidRDefault="009E065E" w:rsidP="009E065E">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Пре</w:t>
      </w:r>
      <w:r>
        <w:rPr>
          <w:rFonts w:ascii="Times New Roman" w:hAnsi="Times New Roman" w:cs="Times New Roman"/>
          <w:bCs/>
          <w:sz w:val="24"/>
          <w:szCs w:val="24"/>
          <w:lang w:val="sr-Cyrl-RS"/>
        </w:rPr>
        <w:t xml:space="preserve"> истека мандата изборном члану С</w:t>
      </w:r>
      <w:r w:rsidRPr="00FA5FDE">
        <w:rPr>
          <w:rFonts w:ascii="Times New Roman" w:hAnsi="Times New Roman" w:cs="Times New Roman"/>
          <w:bCs/>
          <w:sz w:val="24"/>
          <w:szCs w:val="24"/>
          <w:lang w:val="sr-Cyrl-RS"/>
        </w:rPr>
        <w:t>авета функција престаје ако сам то затражи,   ако буде осуђен за кривично дело на казну затвора од  најмање шест месеци</w:t>
      </w:r>
      <w:r>
        <w:rPr>
          <w:rFonts w:ascii="Times New Roman" w:hAnsi="Times New Roman" w:cs="Times New Roman"/>
          <w:bCs/>
          <w:sz w:val="24"/>
          <w:szCs w:val="24"/>
          <w:lang w:val="sr-Cyrl-RS"/>
        </w:rPr>
        <w:t>, ако му престане држављанство Републике С</w:t>
      </w:r>
      <w:r w:rsidRPr="00FA5FDE">
        <w:rPr>
          <w:rFonts w:ascii="Times New Roman" w:hAnsi="Times New Roman" w:cs="Times New Roman"/>
          <w:bCs/>
          <w:sz w:val="24"/>
          <w:szCs w:val="24"/>
          <w:lang w:val="sr-Cyrl-RS"/>
        </w:rPr>
        <w:t>рбије, ако постане члан политичке странке, ако постане недос</w:t>
      </w:r>
      <w:r>
        <w:rPr>
          <w:rFonts w:ascii="Times New Roman" w:hAnsi="Times New Roman" w:cs="Times New Roman"/>
          <w:bCs/>
          <w:sz w:val="24"/>
          <w:szCs w:val="24"/>
          <w:lang w:val="sr-Cyrl-RS"/>
        </w:rPr>
        <w:t>тојан за вршење функције члана Савета или ако функцију члана Савета не врши у складу са У</w:t>
      </w:r>
      <w:r w:rsidRPr="00FA5FDE">
        <w:rPr>
          <w:rFonts w:ascii="Times New Roman" w:hAnsi="Times New Roman" w:cs="Times New Roman"/>
          <w:bCs/>
          <w:sz w:val="24"/>
          <w:szCs w:val="24"/>
          <w:lang w:val="sr-Cyrl-RS"/>
        </w:rPr>
        <w:t xml:space="preserve">ставом и законом.  </w:t>
      </w:r>
    </w:p>
    <w:p w14:paraId="4D0FC867" w14:textId="0C8FA54B" w:rsidR="009E065E" w:rsidRPr="00FA5FDE" w:rsidRDefault="009E065E" w:rsidP="009E065E">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Изборном члану С</w:t>
      </w:r>
      <w:r w:rsidRPr="00FA5FDE">
        <w:rPr>
          <w:rFonts w:ascii="Times New Roman" w:hAnsi="Times New Roman" w:cs="Times New Roman"/>
          <w:bCs/>
          <w:sz w:val="24"/>
          <w:szCs w:val="24"/>
          <w:lang w:val="sr-Cyrl-RS"/>
        </w:rPr>
        <w:t>а</w:t>
      </w:r>
      <w:r>
        <w:rPr>
          <w:rFonts w:ascii="Times New Roman" w:hAnsi="Times New Roman" w:cs="Times New Roman"/>
          <w:bCs/>
          <w:sz w:val="24"/>
          <w:szCs w:val="24"/>
          <w:lang w:val="sr-Cyrl-RS"/>
        </w:rPr>
        <w:t>вета из реда јавних тужилаца функција у С</w:t>
      </w:r>
      <w:r w:rsidRPr="00FA5FDE">
        <w:rPr>
          <w:rFonts w:ascii="Times New Roman" w:hAnsi="Times New Roman" w:cs="Times New Roman"/>
          <w:bCs/>
          <w:sz w:val="24"/>
          <w:szCs w:val="24"/>
          <w:lang w:val="sr-Cyrl-RS"/>
        </w:rPr>
        <w:t xml:space="preserve">авету престаје и престанком </w:t>
      </w:r>
      <w:r w:rsidR="00CC74E3">
        <w:rPr>
          <w:rFonts w:ascii="Times New Roman" w:hAnsi="Times New Roman" w:cs="Times New Roman"/>
          <w:bCs/>
          <w:sz w:val="24"/>
          <w:szCs w:val="24"/>
          <w:lang w:val="sr-Cyrl-RS"/>
        </w:rPr>
        <w:t xml:space="preserve">јавнотужилачке </w:t>
      </w:r>
      <w:r w:rsidRPr="00FA5FDE">
        <w:rPr>
          <w:rFonts w:ascii="Times New Roman" w:hAnsi="Times New Roman" w:cs="Times New Roman"/>
          <w:bCs/>
          <w:sz w:val="24"/>
          <w:szCs w:val="24"/>
          <w:lang w:val="sr-Cyrl-RS"/>
        </w:rPr>
        <w:t xml:space="preserve">функције. </w:t>
      </w:r>
    </w:p>
    <w:p w14:paraId="7187F60D" w14:textId="77777777" w:rsidR="009E065E" w:rsidRPr="00FA5FDE" w:rsidRDefault="009E065E" w:rsidP="009E065E">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Изборном члану Савета кога бира Н</w:t>
      </w:r>
      <w:r w:rsidRPr="00FA5FDE">
        <w:rPr>
          <w:rFonts w:ascii="Times New Roman" w:hAnsi="Times New Roman" w:cs="Times New Roman"/>
          <w:bCs/>
          <w:sz w:val="24"/>
          <w:szCs w:val="24"/>
          <w:lang w:val="sr-Cyrl-RS"/>
        </w:rPr>
        <w:t>ародна скупштина ф</w:t>
      </w:r>
      <w:r>
        <w:rPr>
          <w:rFonts w:ascii="Times New Roman" w:hAnsi="Times New Roman" w:cs="Times New Roman"/>
          <w:bCs/>
          <w:sz w:val="24"/>
          <w:szCs w:val="24"/>
          <w:lang w:val="sr-Cyrl-RS"/>
        </w:rPr>
        <w:t>ункција у С</w:t>
      </w:r>
      <w:r w:rsidRPr="00FA5FDE">
        <w:rPr>
          <w:rFonts w:ascii="Times New Roman" w:hAnsi="Times New Roman" w:cs="Times New Roman"/>
          <w:bCs/>
          <w:sz w:val="24"/>
          <w:szCs w:val="24"/>
          <w:lang w:val="sr-Cyrl-RS"/>
        </w:rPr>
        <w:t>авету престаје и ако трајно изгуби радну спосо</w:t>
      </w:r>
      <w:r>
        <w:rPr>
          <w:rFonts w:ascii="Times New Roman" w:hAnsi="Times New Roman" w:cs="Times New Roman"/>
          <w:bCs/>
          <w:sz w:val="24"/>
          <w:szCs w:val="24"/>
          <w:lang w:val="sr-Cyrl-RS"/>
        </w:rPr>
        <w:t>бност за вршење функције члана С</w:t>
      </w:r>
      <w:r w:rsidRPr="00FA5FDE">
        <w:rPr>
          <w:rFonts w:ascii="Times New Roman" w:hAnsi="Times New Roman" w:cs="Times New Roman"/>
          <w:bCs/>
          <w:sz w:val="24"/>
          <w:szCs w:val="24"/>
          <w:lang w:val="sr-Cyrl-RS"/>
        </w:rPr>
        <w:t xml:space="preserve">авета или испуни </w:t>
      </w:r>
      <w:r>
        <w:rPr>
          <w:rFonts w:ascii="Times New Roman" w:hAnsi="Times New Roman" w:cs="Times New Roman"/>
          <w:bCs/>
          <w:sz w:val="24"/>
          <w:szCs w:val="24"/>
          <w:lang w:val="sr-Cyrl-RS"/>
        </w:rPr>
        <w:t xml:space="preserve">опште </w:t>
      </w:r>
      <w:r w:rsidRPr="00FA5FDE">
        <w:rPr>
          <w:rFonts w:ascii="Times New Roman" w:hAnsi="Times New Roman" w:cs="Times New Roman"/>
          <w:bCs/>
          <w:sz w:val="24"/>
          <w:szCs w:val="24"/>
          <w:lang w:val="sr-Cyrl-RS"/>
        </w:rPr>
        <w:t>услове за старосну пензију.</w:t>
      </w:r>
    </w:p>
    <w:p w14:paraId="07F73A60" w14:textId="77777777" w:rsidR="009E065E" w:rsidRPr="007D73BE" w:rsidRDefault="009E065E" w:rsidP="009E065E">
      <w:pPr>
        <w:spacing w:after="0" w:line="240" w:lineRule="auto"/>
        <w:ind w:firstLine="810"/>
        <w:jc w:val="both"/>
        <w:rPr>
          <w:rFonts w:ascii="Times New Roman" w:hAnsi="Times New Roman" w:cs="Times New Roman"/>
          <w:bCs/>
          <w:sz w:val="24"/>
          <w:szCs w:val="24"/>
          <w:lang w:val="sr-Cyrl-RS"/>
        </w:rPr>
      </w:pPr>
      <w:r w:rsidRPr="007D73BE">
        <w:rPr>
          <w:rFonts w:ascii="Times New Roman" w:hAnsi="Times New Roman" w:cs="Times New Roman"/>
          <w:bCs/>
          <w:sz w:val="24"/>
          <w:szCs w:val="24"/>
          <w:lang w:val="sr-Cyrl-RS"/>
        </w:rPr>
        <w:lastRenderedPageBreak/>
        <w:t>Губитак радне способно</w:t>
      </w:r>
      <w:r>
        <w:rPr>
          <w:rFonts w:ascii="Times New Roman" w:hAnsi="Times New Roman" w:cs="Times New Roman"/>
          <w:bCs/>
          <w:sz w:val="24"/>
          <w:szCs w:val="24"/>
          <w:lang w:val="sr-Cyrl-RS"/>
        </w:rPr>
        <w:t>сти за обављање функције члана С</w:t>
      </w:r>
      <w:r w:rsidRPr="007D73BE">
        <w:rPr>
          <w:rFonts w:ascii="Times New Roman" w:hAnsi="Times New Roman" w:cs="Times New Roman"/>
          <w:bCs/>
          <w:sz w:val="24"/>
          <w:szCs w:val="24"/>
          <w:lang w:val="sr-Cyrl-RS"/>
        </w:rPr>
        <w:t>авета утврђује се на основу стручног налаза и мишљења овлашћене здравствене установе.</w:t>
      </w:r>
    </w:p>
    <w:p w14:paraId="32872CD9" w14:textId="77777777" w:rsidR="009E065E" w:rsidRPr="00FA5FDE" w:rsidRDefault="009E065E" w:rsidP="009E065E">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Надлежни суд дужан је да достави С</w:t>
      </w:r>
      <w:r w:rsidRPr="007D73BE">
        <w:rPr>
          <w:rFonts w:ascii="Times New Roman" w:hAnsi="Times New Roman" w:cs="Times New Roman"/>
          <w:bCs/>
          <w:sz w:val="24"/>
          <w:szCs w:val="24"/>
          <w:lang w:val="sr-Cyrl-RS"/>
        </w:rPr>
        <w:t>авету правно</w:t>
      </w:r>
      <w:r>
        <w:rPr>
          <w:rFonts w:ascii="Times New Roman" w:hAnsi="Times New Roman" w:cs="Times New Roman"/>
          <w:bCs/>
          <w:sz w:val="24"/>
          <w:szCs w:val="24"/>
          <w:lang w:val="sr-Cyrl-RS"/>
        </w:rPr>
        <w:t>снажну одлуку о осуди члана С</w:t>
      </w:r>
      <w:r w:rsidRPr="007D73BE">
        <w:rPr>
          <w:rFonts w:ascii="Times New Roman" w:hAnsi="Times New Roman" w:cs="Times New Roman"/>
          <w:bCs/>
          <w:sz w:val="24"/>
          <w:szCs w:val="24"/>
          <w:lang w:val="sr-Cyrl-RS"/>
        </w:rPr>
        <w:t>авета на казну затвора од најмање шест месеци.</w:t>
      </w:r>
    </w:p>
    <w:bookmarkEnd w:id="19"/>
    <w:p w14:paraId="06D04E9D" w14:textId="77777777" w:rsidR="009E065E" w:rsidRDefault="009E065E" w:rsidP="009E065E">
      <w:pPr>
        <w:spacing w:after="0" w:line="240" w:lineRule="auto"/>
        <w:jc w:val="center"/>
        <w:rPr>
          <w:rFonts w:ascii="Times New Roman" w:hAnsi="Times New Roman" w:cs="Times New Roman"/>
          <w:bCs/>
          <w:strike/>
          <w:color w:val="000000"/>
          <w:sz w:val="24"/>
          <w:szCs w:val="24"/>
          <w:lang w:val="sr-Cyrl-RS"/>
        </w:rPr>
      </w:pPr>
    </w:p>
    <w:p w14:paraId="4ADDB8A2" w14:textId="77777777" w:rsidR="009E065E" w:rsidRPr="00AD7ED3" w:rsidRDefault="009E065E" w:rsidP="00AD7ED3">
      <w:pPr>
        <w:spacing w:after="0" w:line="240" w:lineRule="auto"/>
        <w:jc w:val="center"/>
        <w:rPr>
          <w:rFonts w:ascii="Times New Roman" w:hAnsi="Times New Roman" w:cs="Times New Roman"/>
          <w:bCs/>
          <w:color w:val="000000"/>
          <w:sz w:val="24"/>
          <w:szCs w:val="24"/>
          <w:lang w:val="sr-Cyrl-RS"/>
        </w:rPr>
      </w:pPr>
      <w:r w:rsidRPr="00AD7ED3">
        <w:rPr>
          <w:rFonts w:ascii="Times New Roman" w:hAnsi="Times New Roman" w:cs="Times New Roman"/>
          <w:bCs/>
          <w:color w:val="000000"/>
          <w:sz w:val="24"/>
          <w:szCs w:val="24"/>
          <w:lang w:val="sr-Cyrl-RS"/>
        </w:rPr>
        <w:t>Одлука о престанку функције члана Савета</w:t>
      </w:r>
    </w:p>
    <w:p w14:paraId="3700E8E2" w14:textId="77777777" w:rsidR="009E065E" w:rsidRPr="00AD7ED3" w:rsidRDefault="009E065E" w:rsidP="00AD7ED3">
      <w:pPr>
        <w:spacing w:after="0" w:line="240" w:lineRule="auto"/>
        <w:jc w:val="center"/>
        <w:rPr>
          <w:rFonts w:ascii="Times New Roman" w:hAnsi="Times New Roman" w:cs="Times New Roman"/>
          <w:bCs/>
          <w:color w:val="000000"/>
          <w:sz w:val="24"/>
          <w:szCs w:val="24"/>
          <w:lang w:val="sr-Cyrl-RS"/>
        </w:rPr>
      </w:pPr>
    </w:p>
    <w:p w14:paraId="38F2EB43" w14:textId="74266610" w:rsidR="009E065E" w:rsidRPr="00AD7ED3" w:rsidRDefault="009E065E" w:rsidP="00AD7ED3">
      <w:pPr>
        <w:spacing w:after="0" w:line="240" w:lineRule="auto"/>
        <w:jc w:val="center"/>
        <w:rPr>
          <w:rFonts w:ascii="Times New Roman" w:hAnsi="Times New Roman" w:cs="Times New Roman"/>
          <w:bCs/>
          <w:color w:val="000000"/>
          <w:sz w:val="24"/>
          <w:szCs w:val="24"/>
          <w:lang w:val="sr-Cyrl-RS"/>
        </w:rPr>
      </w:pPr>
      <w:r w:rsidRPr="00AD7ED3">
        <w:rPr>
          <w:rFonts w:ascii="Times New Roman" w:hAnsi="Times New Roman" w:cs="Times New Roman"/>
          <w:bCs/>
          <w:color w:val="000000"/>
          <w:sz w:val="24"/>
          <w:szCs w:val="24"/>
          <w:lang w:val="sr-Cyrl-RS"/>
        </w:rPr>
        <w:t>Члан</w:t>
      </w:r>
      <w:r w:rsidR="00AD7ED3" w:rsidRPr="00AD7ED3">
        <w:rPr>
          <w:rFonts w:ascii="Times New Roman" w:hAnsi="Times New Roman" w:cs="Times New Roman"/>
          <w:bCs/>
          <w:color w:val="000000"/>
          <w:sz w:val="24"/>
          <w:szCs w:val="24"/>
          <w:lang w:val="sr-Cyrl-RS"/>
        </w:rPr>
        <w:t xml:space="preserve"> </w:t>
      </w:r>
      <w:r w:rsidR="008B6AE9">
        <w:rPr>
          <w:rFonts w:ascii="Times New Roman" w:hAnsi="Times New Roman" w:cs="Times New Roman"/>
          <w:bCs/>
          <w:color w:val="000000"/>
          <w:sz w:val="24"/>
          <w:szCs w:val="24"/>
          <w:lang w:val="sr-Cyrl-RS"/>
        </w:rPr>
        <w:t>55</w:t>
      </w:r>
      <w:r w:rsidRPr="00AD7ED3">
        <w:rPr>
          <w:rFonts w:ascii="Times New Roman" w:hAnsi="Times New Roman" w:cs="Times New Roman"/>
          <w:bCs/>
          <w:color w:val="000000"/>
          <w:sz w:val="24"/>
          <w:szCs w:val="24"/>
          <w:lang w:val="sr-Cyrl-RS"/>
        </w:rPr>
        <w:t>.</w:t>
      </w:r>
    </w:p>
    <w:p w14:paraId="5A3835EA" w14:textId="4DEECDA6" w:rsidR="009E065E" w:rsidRPr="00FA5FDE" w:rsidRDefault="009E065E" w:rsidP="009E065E">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Ако изборни члан С</w:t>
      </w:r>
      <w:r w:rsidRPr="00FA5FDE">
        <w:rPr>
          <w:rFonts w:ascii="Times New Roman" w:hAnsi="Times New Roman" w:cs="Times New Roman"/>
          <w:bCs/>
          <w:sz w:val="24"/>
          <w:szCs w:val="24"/>
          <w:lang w:val="sr-Cyrl-RS"/>
        </w:rPr>
        <w:t>авета сам затражи престанак функци</w:t>
      </w:r>
      <w:r>
        <w:rPr>
          <w:rFonts w:ascii="Times New Roman" w:hAnsi="Times New Roman" w:cs="Times New Roman"/>
          <w:bCs/>
          <w:sz w:val="24"/>
          <w:szCs w:val="24"/>
          <w:lang w:val="sr-Cyrl-RS"/>
        </w:rPr>
        <w:t>је</w:t>
      </w:r>
      <w:r w:rsidRPr="00FA5FDE">
        <w:rPr>
          <w:rFonts w:ascii="Times New Roman" w:hAnsi="Times New Roman" w:cs="Times New Roman"/>
          <w:bCs/>
          <w:sz w:val="24"/>
          <w:szCs w:val="24"/>
          <w:lang w:val="sr-Cyrl-RS"/>
        </w:rPr>
        <w:t>,  ако буде осуђен за кривично дело на казну затвора од најмање шест месеци</w:t>
      </w:r>
      <w:r>
        <w:rPr>
          <w:rFonts w:ascii="Times New Roman" w:hAnsi="Times New Roman" w:cs="Times New Roman"/>
          <w:bCs/>
          <w:sz w:val="24"/>
          <w:szCs w:val="24"/>
          <w:lang w:val="sr-Cyrl-RS"/>
        </w:rPr>
        <w:t>, ако му престане држављанство Републике С</w:t>
      </w:r>
      <w:r w:rsidRPr="00FA5FDE">
        <w:rPr>
          <w:rFonts w:ascii="Times New Roman" w:hAnsi="Times New Roman" w:cs="Times New Roman"/>
          <w:bCs/>
          <w:sz w:val="24"/>
          <w:szCs w:val="24"/>
          <w:lang w:val="sr-Cyrl-RS"/>
        </w:rPr>
        <w:t>рбије, ако трајно изгуби радну спосо</w:t>
      </w:r>
      <w:r>
        <w:rPr>
          <w:rFonts w:ascii="Times New Roman" w:hAnsi="Times New Roman" w:cs="Times New Roman"/>
          <w:bCs/>
          <w:sz w:val="24"/>
          <w:szCs w:val="24"/>
          <w:lang w:val="sr-Cyrl-RS"/>
        </w:rPr>
        <w:t>бност за вршење функције члана С</w:t>
      </w:r>
      <w:r w:rsidRPr="00FA5FDE">
        <w:rPr>
          <w:rFonts w:ascii="Times New Roman" w:hAnsi="Times New Roman" w:cs="Times New Roman"/>
          <w:bCs/>
          <w:sz w:val="24"/>
          <w:szCs w:val="24"/>
          <w:lang w:val="sr-Cyrl-RS"/>
        </w:rPr>
        <w:t xml:space="preserve">авета или </w:t>
      </w:r>
      <w:r w:rsidR="00D643D5">
        <w:rPr>
          <w:rFonts w:ascii="Times New Roman" w:hAnsi="Times New Roman" w:cs="Times New Roman"/>
          <w:bCs/>
          <w:sz w:val="24"/>
          <w:szCs w:val="24"/>
          <w:lang w:val="sr-Cyrl-RS"/>
        </w:rPr>
        <w:t xml:space="preserve">ако </w:t>
      </w:r>
      <w:r w:rsidRPr="00FA5FDE">
        <w:rPr>
          <w:rFonts w:ascii="Times New Roman" w:hAnsi="Times New Roman" w:cs="Times New Roman"/>
          <w:bCs/>
          <w:sz w:val="24"/>
          <w:szCs w:val="24"/>
          <w:lang w:val="sr-Cyrl-RS"/>
        </w:rPr>
        <w:t xml:space="preserve">испуни </w:t>
      </w:r>
      <w:r>
        <w:rPr>
          <w:rFonts w:ascii="Times New Roman" w:hAnsi="Times New Roman" w:cs="Times New Roman"/>
          <w:bCs/>
          <w:sz w:val="24"/>
          <w:szCs w:val="24"/>
          <w:lang w:val="sr-Cyrl-RS"/>
        </w:rPr>
        <w:t xml:space="preserve">опште </w:t>
      </w:r>
      <w:r w:rsidRPr="00FA5FDE">
        <w:rPr>
          <w:rFonts w:ascii="Times New Roman" w:hAnsi="Times New Roman" w:cs="Times New Roman"/>
          <w:bCs/>
          <w:sz w:val="24"/>
          <w:szCs w:val="24"/>
          <w:lang w:val="sr-Cyrl-RS"/>
        </w:rPr>
        <w:t>услове за старосну пензију</w:t>
      </w:r>
      <w:r>
        <w:rPr>
          <w:rFonts w:ascii="Times New Roman" w:hAnsi="Times New Roman" w:cs="Times New Roman"/>
          <w:bCs/>
          <w:sz w:val="24"/>
          <w:szCs w:val="24"/>
          <w:lang w:val="sr-Cyrl-RS"/>
        </w:rPr>
        <w:t>, С</w:t>
      </w:r>
      <w:r w:rsidRPr="00FA5FDE">
        <w:rPr>
          <w:rFonts w:ascii="Times New Roman" w:hAnsi="Times New Roman" w:cs="Times New Roman"/>
          <w:bCs/>
          <w:sz w:val="24"/>
          <w:szCs w:val="24"/>
          <w:lang w:val="sr-Cyrl-RS"/>
        </w:rPr>
        <w:t>авет доноси одл</w:t>
      </w:r>
      <w:r>
        <w:rPr>
          <w:rFonts w:ascii="Times New Roman" w:hAnsi="Times New Roman" w:cs="Times New Roman"/>
          <w:bCs/>
          <w:sz w:val="24"/>
          <w:szCs w:val="24"/>
          <w:lang w:val="sr-Cyrl-RS"/>
        </w:rPr>
        <w:t>уку о престанку функције члана С</w:t>
      </w:r>
      <w:r w:rsidRPr="00FA5FDE">
        <w:rPr>
          <w:rFonts w:ascii="Times New Roman" w:hAnsi="Times New Roman" w:cs="Times New Roman"/>
          <w:bCs/>
          <w:sz w:val="24"/>
          <w:szCs w:val="24"/>
          <w:lang w:val="sr-Cyrl-RS"/>
        </w:rPr>
        <w:t xml:space="preserve">авета најкасније у року од 15 </w:t>
      </w:r>
      <w:r>
        <w:rPr>
          <w:rFonts w:ascii="Times New Roman" w:hAnsi="Times New Roman" w:cs="Times New Roman"/>
          <w:bCs/>
          <w:sz w:val="24"/>
          <w:szCs w:val="24"/>
          <w:lang w:val="sr-Cyrl-RS"/>
        </w:rPr>
        <w:t xml:space="preserve">дана </w:t>
      </w:r>
      <w:r w:rsidRPr="00FA5FDE">
        <w:rPr>
          <w:rFonts w:ascii="Times New Roman" w:hAnsi="Times New Roman" w:cs="Times New Roman"/>
          <w:bCs/>
          <w:sz w:val="24"/>
          <w:szCs w:val="24"/>
          <w:lang w:val="sr-Cyrl-RS"/>
        </w:rPr>
        <w:t xml:space="preserve">од дана сазнања за разлог престанка функције.  </w:t>
      </w:r>
    </w:p>
    <w:p w14:paraId="39794446" w14:textId="29D24F80" w:rsidR="009E065E" w:rsidRDefault="009E065E" w:rsidP="009E065E">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Од</w:t>
      </w:r>
      <w:r>
        <w:rPr>
          <w:rFonts w:ascii="Times New Roman" w:hAnsi="Times New Roman" w:cs="Times New Roman"/>
          <w:bCs/>
          <w:sz w:val="24"/>
          <w:szCs w:val="24"/>
          <w:lang w:val="sr-Cyrl-RS"/>
        </w:rPr>
        <w:t>луку о престанку функције из става</w:t>
      </w:r>
      <w:r w:rsidRPr="00FA5FDE">
        <w:rPr>
          <w:rFonts w:ascii="Times New Roman" w:hAnsi="Times New Roman" w:cs="Times New Roman"/>
          <w:bCs/>
          <w:sz w:val="24"/>
          <w:szCs w:val="24"/>
          <w:lang w:val="sr-Cyrl-RS"/>
        </w:rPr>
        <w:t xml:space="preserve"> 1</w:t>
      </w:r>
      <w:r>
        <w:rPr>
          <w:rFonts w:ascii="Times New Roman" w:hAnsi="Times New Roman" w:cs="Times New Roman"/>
          <w:bCs/>
          <w:sz w:val="24"/>
          <w:szCs w:val="24"/>
          <w:lang w:val="sr-Cyrl-RS"/>
        </w:rPr>
        <w:t>. овог члана С</w:t>
      </w:r>
      <w:r w:rsidRPr="00FA5FDE">
        <w:rPr>
          <w:rFonts w:ascii="Times New Roman" w:hAnsi="Times New Roman" w:cs="Times New Roman"/>
          <w:bCs/>
          <w:sz w:val="24"/>
          <w:szCs w:val="24"/>
          <w:lang w:val="sr-Cyrl-RS"/>
        </w:rPr>
        <w:t xml:space="preserve">авет доноси и </w:t>
      </w:r>
      <w:r w:rsidR="004A4D5A">
        <w:rPr>
          <w:rFonts w:ascii="Times New Roman" w:hAnsi="Times New Roman" w:cs="Times New Roman"/>
          <w:bCs/>
          <w:sz w:val="24"/>
          <w:szCs w:val="24"/>
          <w:lang w:val="sr-Cyrl-RS"/>
        </w:rPr>
        <w:t>ако</w:t>
      </w:r>
      <w:r>
        <w:rPr>
          <w:rFonts w:ascii="Times New Roman" w:hAnsi="Times New Roman" w:cs="Times New Roman"/>
          <w:bCs/>
          <w:sz w:val="24"/>
          <w:szCs w:val="24"/>
          <w:lang w:val="sr-Cyrl-RS"/>
        </w:rPr>
        <w:t xml:space="preserve"> је изборном члану С</w:t>
      </w:r>
      <w:r w:rsidRPr="00FA5FDE">
        <w:rPr>
          <w:rFonts w:ascii="Times New Roman" w:hAnsi="Times New Roman" w:cs="Times New Roman"/>
          <w:bCs/>
          <w:sz w:val="24"/>
          <w:szCs w:val="24"/>
          <w:lang w:val="sr-Cyrl-RS"/>
        </w:rPr>
        <w:t xml:space="preserve">авета из реда </w:t>
      </w:r>
      <w:r>
        <w:rPr>
          <w:rFonts w:ascii="Times New Roman" w:hAnsi="Times New Roman" w:cs="Times New Roman"/>
          <w:bCs/>
          <w:sz w:val="24"/>
          <w:szCs w:val="24"/>
          <w:lang w:val="sr-Cyrl-RS"/>
        </w:rPr>
        <w:t xml:space="preserve">јавних тужилаца </w:t>
      </w:r>
      <w:r w:rsidRPr="00FA5FDE">
        <w:rPr>
          <w:rFonts w:ascii="Times New Roman" w:hAnsi="Times New Roman" w:cs="Times New Roman"/>
          <w:bCs/>
          <w:sz w:val="24"/>
          <w:szCs w:val="24"/>
          <w:lang w:val="sr-Cyrl-RS"/>
        </w:rPr>
        <w:t xml:space="preserve">престала </w:t>
      </w:r>
      <w:r w:rsidR="004A4D5A">
        <w:rPr>
          <w:rFonts w:ascii="Times New Roman" w:hAnsi="Times New Roman" w:cs="Times New Roman"/>
          <w:bCs/>
          <w:sz w:val="24"/>
          <w:szCs w:val="24"/>
          <w:lang w:val="sr-Cyrl-RS"/>
        </w:rPr>
        <w:t xml:space="preserve">јавнотужилачка </w:t>
      </w:r>
      <w:r w:rsidRPr="00FA5FDE">
        <w:rPr>
          <w:rFonts w:ascii="Times New Roman" w:hAnsi="Times New Roman" w:cs="Times New Roman"/>
          <w:bCs/>
          <w:sz w:val="24"/>
          <w:szCs w:val="24"/>
          <w:lang w:val="sr-Cyrl-RS"/>
        </w:rPr>
        <w:t>функција.</w:t>
      </w:r>
      <w:bookmarkStart w:id="20" w:name="_Hlk109924917"/>
    </w:p>
    <w:bookmarkEnd w:id="20"/>
    <w:p w14:paraId="5E537CCA" w14:textId="77777777" w:rsidR="00B75F9A" w:rsidRPr="00FA5FDE" w:rsidRDefault="00B75F9A" w:rsidP="00F054CB">
      <w:pPr>
        <w:spacing w:after="0" w:line="240" w:lineRule="auto"/>
        <w:jc w:val="both"/>
        <w:rPr>
          <w:rFonts w:ascii="Times New Roman" w:hAnsi="Times New Roman" w:cs="Times New Roman"/>
          <w:bCs/>
          <w:strike/>
          <w:sz w:val="24"/>
          <w:szCs w:val="24"/>
          <w:lang w:val="sr-Cyrl-RS"/>
        </w:rPr>
      </w:pPr>
    </w:p>
    <w:p w14:paraId="0472DB27" w14:textId="002663D6" w:rsidR="009E065E" w:rsidRPr="00AD7ED3" w:rsidRDefault="009E065E" w:rsidP="00AD7ED3">
      <w:pPr>
        <w:spacing w:after="0" w:line="240" w:lineRule="auto"/>
        <w:jc w:val="center"/>
        <w:rPr>
          <w:rFonts w:ascii="Times New Roman" w:hAnsi="Times New Roman" w:cs="Times New Roman"/>
          <w:bCs/>
          <w:color w:val="000000"/>
          <w:sz w:val="24"/>
          <w:szCs w:val="24"/>
          <w:lang w:val="sr-Cyrl-RS"/>
        </w:rPr>
      </w:pPr>
      <w:r w:rsidRPr="00AD7ED3">
        <w:rPr>
          <w:rFonts w:ascii="Times New Roman" w:hAnsi="Times New Roman" w:cs="Times New Roman"/>
          <w:bCs/>
          <w:color w:val="000000"/>
          <w:sz w:val="24"/>
          <w:szCs w:val="24"/>
          <w:lang w:val="sr-Cyrl-RS"/>
        </w:rPr>
        <w:t xml:space="preserve">Одлука </w:t>
      </w:r>
      <w:r w:rsidR="00D643D5">
        <w:rPr>
          <w:rFonts w:ascii="Times New Roman" w:hAnsi="Times New Roman" w:cs="Times New Roman"/>
          <w:bCs/>
          <w:color w:val="000000"/>
          <w:sz w:val="24"/>
          <w:szCs w:val="24"/>
          <w:lang w:val="sr-Cyrl-RS"/>
        </w:rPr>
        <w:t>о</w:t>
      </w:r>
      <w:r w:rsidRPr="00AD7ED3">
        <w:rPr>
          <w:rFonts w:ascii="Times New Roman" w:hAnsi="Times New Roman" w:cs="Times New Roman"/>
          <w:bCs/>
          <w:color w:val="000000"/>
          <w:sz w:val="24"/>
          <w:szCs w:val="24"/>
          <w:lang w:val="sr-Cyrl-RS"/>
        </w:rPr>
        <w:t xml:space="preserve"> предлогу за престанак функције </w:t>
      </w:r>
      <w:r w:rsidR="00D643D5">
        <w:rPr>
          <w:rFonts w:ascii="Times New Roman" w:hAnsi="Times New Roman" w:cs="Times New Roman"/>
          <w:bCs/>
          <w:color w:val="000000"/>
          <w:sz w:val="24"/>
          <w:szCs w:val="24"/>
          <w:lang w:val="sr-Cyrl-RS"/>
        </w:rPr>
        <w:t xml:space="preserve">изборног </w:t>
      </w:r>
      <w:r w:rsidRPr="00AD7ED3">
        <w:rPr>
          <w:rFonts w:ascii="Times New Roman" w:hAnsi="Times New Roman" w:cs="Times New Roman"/>
          <w:bCs/>
          <w:color w:val="000000"/>
          <w:sz w:val="24"/>
          <w:szCs w:val="24"/>
          <w:lang w:val="sr-Cyrl-RS"/>
        </w:rPr>
        <w:t>члана Савета</w:t>
      </w:r>
    </w:p>
    <w:p w14:paraId="454E18C5" w14:textId="77777777" w:rsidR="009E065E" w:rsidRPr="00AD7ED3" w:rsidRDefault="009E065E" w:rsidP="00AD7ED3">
      <w:pPr>
        <w:spacing w:after="0" w:line="240" w:lineRule="auto"/>
        <w:jc w:val="center"/>
        <w:rPr>
          <w:rFonts w:ascii="Times New Roman" w:hAnsi="Times New Roman" w:cs="Times New Roman"/>
          <w:bCs/>
          <w:color w:val="000000"/>
          <w:sz w:val="24"/>
          <w:szCs w:val="24"/>
          <w:lang w:val="sr-Cyrl-RS"/>
        </w:rPr>
      </w:pPr>
    </w:p>
    <w:p w14:paraId="601920D8" w14:textId="5BD0AB22" w:rsidR="009E065E" w:rsidRPr="00AD7ED3" w:rsidRDefault="009E065E" w:rsidP="00AD7ED3">
      <w:pPr>
        <w:spacing w:after="0" w:line="240" w:lineRule="auto"/>
        <w:jc w:val="center"/>
        <w:rPr>
          <w:rFonts w:ascii="Times New Roman" w:hAnsi="Times New Roman" w:cs="Times New Roman"/>
          <w:bCs/>
          <w:color w:val="000000"/>
          <w:sz w:val="24"/>
          <w:szCs w:val="24"/>
          <w:lang w:val="sr-Cyrl-RS"/>
        </w:rPr>
      </w:pPr>
      <w:r w:rsidRPr="00AD7ED3">
        <w:rPr>
          <w:rFonts w:ascii="Times New Roman" w:hAnsi="Times New Roman" w:cs="Times New Roman"/>
          <w:bCs/>
          <w:color w:val="000000"/>
          <w:sz w:val="24"/>
          <w:szCs w:val="24"/>
          <w:lang w:val="sr-Cyrl-RS"/>
        </w:rPr>
        <w:t>Члан</w:t>
      </w:r>
      <w:r w:rsidR="00AD7ED3">
        <w:rPr>
          <w:rFonts w:ascii="Times New Roman" w:hAnsi="Times New Roman" w:cs="Times New Roman"/>
          <w:bCs/>
          <w:color w:val="000000"/>
          <w:sz w:val="24"/>
          <w:szCs w:val="24"/>
          <w:lang w:val="sr-Cyrl-RS"/>
        </w:rPr>
        <w:t xml:space="preserve"> </w:t>
      </w:r>
      <w:r w:rsidR="008B6AE9">
        <w:rPr>
          <w:rFonts w:ascii="Times New Roman" w:hAnsi="Times New Roman" w:cs="Times New Roman"/>
          <w:bCs/>
          <w:color w:val="000000"/>
          <w:sz w:val="24"/>
          <w:szCs w:val="24"/>
          <w:lang w:val="sr-Cyrl-RS"/>
        </w:rPr>
        <w:t>56</w:t>
      </w:r>
      <w:r w:rsidRPr="00AD7ED3">
        <w:rPr>
          <w:rFonts w:ascii="Times New Roman" w:hAnsi="Times New Roman" w:cs="Times New Roman"/>
          <w:bCs/>
          <w:color w:val="000000"/>
          <w:sz w:val="24"/>
          <w:szCs w:val="24"/>
          <w:lang w:val="sr-Cyrl-RS"/>
        </w:rPr>
        <w:t>.</w:t>
      </w:r>
    </w:p>
    <w:p w14:paraId="3F0DF229" w14:textId="77777777" w:rsidR="009E065E" w:rsidRPr="00FA5FDE" w:rsidRDefault="009E065E" w:rsidP="009E065E">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Изборном члану С</w:t>
      </w:r>
      <w:r w:rsidRPr="00FA5FDE">
        <w:rPr>
          <w:rFonts w:ascii="Times New Roman" w:hAnsi="Times New Roman" w:cs="Times New Roman"/>
          <w:bCs/>
          <w:sz w:val="24"/>
          <w:szCs w:val="24"/>
          <w:lang w:val="sr-Cyrl-RS"/>
        </w:rPr>
        <w:t>авета функција може престати пре истека мандата ако постане члан политичке странке, ако постане недос</w:t>
      </w:r>
      <w:r>
        <w:rPr>
          <w:rFonts w:ascii="Times New Roman" w:hAnsi="Times New Roman" w:cs="Times New Roman"/>
          <w:bCs/>
          <w:sz w:val="24"/>
          <w:szCs w:val="24"/>
          <w:lang w:val="sr-Cyrl-RS"/>
        </w:rPr>
        <w:t>тојан за вршење функције члана Савета или ако функцију члана Савета не врши у складу са У</w:t>
      </w:r>
      <w:r w:rsidRPr="00FA5FDE">
        <w:rPr>
          <w:rFonts w:ascii="Times New Roman" w:hAnsi="Times New Roman" w:cs="Times New Roman"/>
          <w:bCs/>
          <w:sz w:val="24"/>
          <w:szCs w:val="24"/>
          <w:lang w:val="sr-Cyrl-RS"/>
        </w:rPr>
        <w:t>ставом и законом.</w:t>
      </w:r>
    </w:p>
    <w:p w14:paraId="150FD3C2" w14:textId="29C6A721" w:rsidR="009E065E" w:rsidRDefault="009E065E" w:rsidP="009E065E">
      <w:pPr>
        <w:spacing w:after="0" w:line="240" w:lineRule="auto"/>
        <w:ind w:firstLine="90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Предлог за престан</w:t>
      </w:r>
      <w:r>
        <w:rPr>
          <w:rFonts w:ascii="Times New Roman" w:hAnsi="Times New Roman" w:cs="Times New Roman"/>
          <w:bCs/>
          <w:sz w:val="24"/>
          <w:szCs w:val="24"/>
          <w:lang w:val="sr-Cyrl-RS"/>
        </w:rPr>
        <w:t xml:space="preserve">ак функције члана Савета </w:t>
      </w:r>
      <w:r w:rsidR="006541F5">
        <w:rPr>
          <w:rFonts w:ascii="Times New Roman" w:hAnsi="Times New Roman" w:cs="Times New Roman"/>
          <w:bCs/>
          <w:sz w:val="24"/>
          <w:szCs w:val="24"/>
          <w:lang w:val="sr-Cyrl-RS"/>
        </w:rPr>
        <w:t>може поднети члан С</w:t>
      </w:r>
      <w:r w:rsidR="006541F5" w:rsidRPr="00FA5FDE">
        <w:rPr>
          <w:rFonts w:ascii="Times New Roman" w:hAnsi="Times New Roman" w:cs="Times New Roman"/>
          <w:bCs/>
          <w:sz w:val="24"/>
          <w:szCs w:val="24"/>
          <w:lang w:val="sr-Cyrl-RS"/>
        </w:rPr>
        <w:t>авета</w:t>
      </w:r>
      <w:r w:rsidR="006541F5">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из разлога прописаним ставом 1. овог члана.</w:t>
      </w:r>
    </w:p>
    <w:p w14:paraId="1B3B6A2F" w14:textId="77777777" w:rsidR="009E065E" w:rsidRPr="00FA5FDE" w:rsidRDefault="009E065E" w:rsidP="000034E0">
      <w:pPr>
        <w:spacing w:after="0" w:line="240" w:lineRule="auto"/>
        <w:ind w:firstLine="81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Члан С</w:t>
      </w:r>
      <w:r w:rsidRPr="00FA5FDE">
        <w:rPr>
          <w:rFonts w:ascii="Times New Roman" w:hAnsi="Times New Roman" w:cs="Times New Roman"/>
          <w:bCs/>
          <w:sz w:val="24"/>
          <w:szCs w:val="24"/>
          <w:lang w:val="sr-Cyrl-RS"/>
        </w:rPr>
        <w:t xml:space="preserve">авета против кога је поднет предлог за престанак функције има право да </w:t>
      </w:r>
      <w:r>
        <w:rPr>
          <w:rFonts w:ascii="Times New Roman" w:hAnsi="Times New Roman" w:cs="Times New Roman"/>
          <w:bCs/>
          <w:sz w:val="24"/>
          <w:szCs w:val="24"/>
          <w:lang w:val="sr-Cyrl-RS"/>
        </w:rPr>
        <w:t>одмах буде обавештен о предлогу</w:t>
      </w:r>
      <w:r w:rsidRPr="00FA5FDE">
        <w:rPr>
          <w:rFonts w:ascii="Times New Roman" w:hAnsi="Times New Roman" w:cs="Times New Roman"/>
          <w:bCs/>
          <w:sz w:val="24"/>
          <w:szCs w:val="24"/>
          <w:lang w:val="sr-Cyrl-RS"/>
        </w:rPr>
        <w:t>, да се упозна са садржином предлога и доказима,  да сам или преко пуномоћника пружи објашњење и доказе за своје наводе, као и д</w:t>
      </w:r>
      <w:r>
        <w:rPr>
          <w:rFonts w:ascii="Times New Roman" w:hAnsi="Times New Roman" w:cs="Times New Roman"/>
          <w:bCs/>
          <w:sz w:val="24"/>
          <w:szCs w:val="24"/>
          <w:lang w:val="sr-Cyrl-RS"/>
        </w:rPr>
        <w:t>а те наводе усмено изложи пред С</w:t>
      </w:r>
      <w:r w:rsidRPr="00FA5FDE">
        <w:rPr>
          <w:rFonts w:ascii="Times New Roman" w:hAnsi="Times New Roman" w:cs="Times New Roman"/>
          <w:bCs/>
          <w:sz w:val="24"/>
          <w:szCs w:val="24"/>
          <w:lang w:val="sr-Cyrl-RS"/>
        </w:rPr>
        <w:t xml:space="preserve">аветом. </w:t>
      </w:r>
    </w:p>
    <w:p w14:paraId="51654319" w14:textId="77777777" w:rsidR="009E065E" w:rsidRDefault="009E065E" w:rsidP="000034E0">
      <w:pPr>
        <w:spacing w:after="0" w:line="240" w:lineRule="auto"/>
        <w:ind w:firstLine="81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Савет одлуком може одбити предлог или усвојити предлог и донети одл</w:t>
      </w:r>
      <w:r>
        <w:rPr>
          <w:rFonts w:ascii="Times New Roman" w:hAnsi="Times New Roman" w:cs="Times New Roman"/>
          <w:bCs/>
          <w:sz w:val="24"/>
          <w:szCs w:val="24"/>
          <w:lang w:val="sr-Cyrl-RS"/>
        </w:rPr>
        <w:t>уку о престанку функције члана С</w:t>
      </w:r>
      <w:r w:rsidRPr="00FA5FDE">
        <w:rPr>
          <w:rFonts w:ascii="Times New Roman" w:hAnsi="Times New Roman" w:cs="Times New Roman"/>
          <w:bCs/>
          <w:sz w:val="24"/>
          <w:szCs w:val="24"/>
          <w:lang w:val="sr-Cyrl-RS"/>
        </w:rPr>
        <w:t xml:space="preserve">авета. </w:t>
      </w:r>
    </w:p>
    <w:p w14:paraId="6D8763FB" w14:textId="23964928" w:rsidR="00ED0674" w:rsidRPr="00BE1F50" w:rsidRDefault="00ED0674" w:rsidP="00ED0674">
      <w:pPr>
        <w:spacing w:after="0" w:line="240" w:lineRule="auto"/>
        <w:ind w:firstLine="1170"/>
        <w:jc w:val="both"/>
        <w:rPr>
          <w:rFonts w:ascii="Times New Roman" w:hAnsi="Times New Roman" w:cs="Times New Roman"/>
          <w:sz w:val="24"/>
          <w:szCs w:val="24"/>
          <w:lang w:val="sr-Cyrl-RS"/>
        </w:rPr>
      </w:pPr>
      <w:r>
        <w:rPr>
          <w:rFonts w:ascii="Times New Roman" w:hAnsi="Times New Roman" w:cs="Times New Roman"/>
          <w:bCs/>
          <w:sz w:val="24"/>
          <w:szCs w:val="24"/>
          <w:lang w:val="sr-Cyrl-RS"/>
        </w:rPr>
        <w:t>Члан С</w:t>
      </w:r>
      <w:r w:rsidRPr="00FA5FDE">
        <w:rPr>
          <w:rFonts w:ascii="Times New Roman" w:hAnsi="Times New Roman" w:cs="Times New Roman"/>
          <w:bCs/>
          <w:sz w:val="24"/>
          <w:szCs w:val="24"/>
          <w:lang w:val="sr-Cyrl-RS"/>
        </w:rPr>
        <w:t>авета против кога је поднет предлог</w:t>
      </w:r>
      <w:r>
        <w:rPr>
          <w:rFonts w:ascii="Times New Roman" w:hAnsi="Times New Roman" w:cs="Times New Roman"/>
          <w:bCs/>
          <w:sz w:val="24"/>
          <w:szCs w:val="24"/>
          <w:lang w:val="sr-Cyrl-RS"/>
        </w:rPr>
        <w:t xml:space="preserve"> за престанак функције члана Савета</w:t>
      </w:r>
      <w:r>
        <w:rPr>
          <w:rFonts w:ascii="Times New Roman" w:hAnsi="Times New Roman" w:cs="Times New Roman"/>
          <w:sz w:val="24"/>
          <w:szCs w:val="24"/>
          <w:lang w:val="sr-Cyrl-RS"/>
        </w:rPr>
        <w:t xml:space="preserve"> изузима</w:t>
      </w:r>
      <w:r w:rsidRPr="00BE1F50">
        <w:rPr>
          <w:rFonts w:ascii="Times New Roman" w:hAnsi="Times New Roman" w:cs="Times New Roman"/>
          <w:sz w:val="24"/>
          <w:szCs w:val="24"/>
          <w:lang w:val="sr-Cyrl-RS"/>
        </w:rPr>
        <w:t xml:space="preserve"> се из одлучивања.</w:t>
      </w:r>
    </w:p>
    <w:p w14:paraId="4A36BA7D" w14:textId="77777777" w:rsidR="0082195E" w:rsidRDefault="0082195E" w:rsidP="0082195E">
      <w:pPr>
        <w:spacing w:after="0" w:line="240" w:lineRule="auto"/>
        <w:ind w:firstLine="1260"/>
        <w:jc w:val="center"/>
        <w:rPr>
          <w:rFonts w:ascii="Times New Roman" w:hAnsi="Times New Roman" w:cs="Times New Roman"/>
          <w:bCs/>
          <w:sz w:val="24"/>
          <w:szCs w:val="24"/>
          <w:lang w:val="sr-Cyrl-RS"/>
        </w:rPr>
      </w:pPr>
    </w:p>
    <w:bookmarkEnd w:id="15"/>
    <w:p w14:paraId="6C730ADB" w14:textId="77777777" w:rsidR="00E433CC" w:rsidRPr="00E433CC" w:rsidRDefault="00E433CC" w:rsidP="00E433CC">
      <w:pPr>
        <w:spacing w:after="0" w:line="240" w:lineRule="auto"/>
        <w:jc w:val="center"/>
        <w:rPr>
          <w:rFonts w:ascii="Times New Roman" w:hAnsi="Times New Roman" w:cs="Times New Roman"/>
          <w:bCs/>
          <w:color w:val="000000"/>
          <w:sz w:val="24"/>
          <w:szCs w:val="24"/>
          <w:lang w:val="sr-Cyrl-RS"/>
        </w:rPr>
      </w:pPr>
      <w:r w:rsidRPr="00E433CC">
        <w:rPr>
          <w:rFonts w:ascii="Times New Roman" w:hAnsi="Times New Roman" w:cs="Times New Roman"/>
          <w:bCs/>
          <w:color w:val="000000"/>
          <w:sz w:val="24"/>
          <w:szCs w:val="24"/>
          <w:lang w:val="sr-Cyrl-RS"/>
        </w:rPr>
        <w:t>Право жалбе Уставном суду</w:t>
      </w:r>
    </w:p>
    <w:p w14:paraId="1474684D" w14:textId="77777777" w:rsidR="00E433CC" w:rsidRPr="00E433CC" w:rsidRDefault="00E433CC" w:rsidP="00E433CC">
      <w:pPr>
        <w:spacing w:after="0" w:line="240" w:lineRule="auto"/>
        <w:jc w:val="center"/>
        <w:rPr>
          <w:rFonts w:ascii="Times New Roman" w:hAnsi="Times New Roman" w:cs="Times New Roman"/>
          <w:bCs/>
          <w:color w:val="000000"/>
          <w:sz w:val="24"/>
          <w:szCs w:val="24"/>
          <w:lang w:val="sr-Cyrl-RS"/>
        </w:rPr>
      </w:pPr>
    </w:p>
    <w:p w14:paraId="50D20573" w14:textId="3A524F01" w:rsidR="00E433CC" w:rsidRPr="00E433CC" w:rsidRDefault="00E433CC" w:rsidP="00E433CC">
      <w:pPr>
        <w:spacing w:after="0" w:line="240" w:lineRule="auto"/>
        <w:jc w:val="center"/>
        <w:rPr>
          <w:rFonts w:ascii="Times New Roman" w:hAnsi="Times New Roman" w:cs="Times New Roman"/>
          <w:bCs/>
          <w:color w:val="000000"/>
          <w:sz w:val="24"/>
          <w:szCs w:val="24"/>
          <w:lang w:val="sr-Cyrl-RS"/>
        </w:rPr>
      </w:pPr>
      <w:r w:rsidRPr="00E433CC">
        <w:rPr>
          <w:rFonts w:ascii="Times New Roman" w:hAnsi="Times New Roman" w:cs="Times New Roman"/>
          <w:bCs/>
          <w:color w:val="000000"/>
          <w:sz w:val="24"/>
          <w:szCs w:val="24"/>
          <w:lang w:val="sr-Cyrl-RS"/>
        </w:rPr>
        <w:t xml:space="preserve">Члан </w:t>
      </w:r>
      <w:r w:rsidR="008B6AE9">
        <w:rPr>
          <w:rFonts w:ascii="Times New Roman" w:hAnsi="Times New Roman" w:cs="Times New Roman"/>
          <w:bCs/>
          <w:color w:val="000000"/>
          <w:sz w:val="24"/>
          <w:szCs w:val="24"/>
          <w:lang w:val="sr-Cyrl-RS"/>
        </w:rPr>
        <w:t>57</w:t>
      </w:r>
      <w:r w:rsidRPr="00E433CC">
        <w:rPr>
          <w:rFonts w:ascii="Times New Roman" w:hAnsi="Times New Roman" w:cs="Times New Roman"/>
          <w:bCs/>
          <w:color w:val="000000"/>
          <w:sz w:val="24"/>
          <w:szCs w:val="24"/>
          <w:lang w:val="sr-Cyrl-RS"/>
        </w:rPr>
        <w:t>.</w:t>
      </w:r>
    </w:p>
    <w:p w14:paraId="2427DE74" w14:textId="5981E8F0" w:rsidR="00E433CC" w:rsidRPr="00E433CC" w:rsidRDefault="00E433CC" w:rsidP="00E433CC">
      <w:pPr>
        <w:spacing w:after="0" w:line="240" w:lineRule="auto"/>
        <w:ind w:firstLine="1260"/>
        <w:jc w:val="both"/>
        <w:rPr>
          <w:rFonts w:ascii="Times New Roman" w:hAnsi="Times New Roman" w:cs="Times New Roman"/>
          <w:bCs/>
          <w:sz w:val="24"/>
          <w:szCs w:val="24"/>
          <w:lang w:val="sr-Cyrl-RS"/>
        </w:rPr>
      </w:pPr>
      <w:r w:rsidRPr="00E433CC">
        <w:rPr>
          <w:rFonts w:ascii="Times New Roman" w:hAnsi="Times New Roman" w:cs="Times New Roman"/>
          <w:bCs/>
          <w:sz w:val="24"/>
          <w:szCs w:val="24"/>
          <w:lang w:val="sr-Cyrl-RS"/>
        </w:rPr>
        <w:t xml:space="preserve">Против одлуке о престанку функције из чл. </w:t>
      </w:r>
      <w:r w:rsidR="008B6AE9">
        <w:rPr>
          <w:rFonts w:ascii="Times New Roman" w:hAnsi="Times New Roman" w:cs="Times New Roman"/>
          <w:bCs/>
          <w:sz w:val="24"/>
          <w:szCs w:val="24"/>
          <w:lang w:val="sr-Cyrl-RS"/>
        </w:rPr>
        <w:t>55</w:t>
      </w:r>
      <w:r w:rsidRPr="00E433CC">
        <w:rPr>
          <w:rFonts w:ascii="Times New Roman" w:hAnsi="Times New Roman" w:cs="Times New Roman"/>
          <w:bCs/>
          <w:sz w:val="24"/>
          <w:szCs w:val="24"/>
          <w:lang w:val="sr-Cyrl-RS"/>
        </w:rPr>
        <w:t xml:space="preserve">. и </w:t>
      </w:r>
      <w:r w:rsidR="008B6AE9">
        <w:rPr>
          <w:rFonts w:ascii="Times New Roman" w:hAnsi="Times New Roman" w:cs="Times New Roman"/>
          <w:bCs/>
          <w:sz w:val="24"/>
          <w:szCs w:val="24"/>
          <w:lang w:val="sr-Cyrl-RS"/>
        </w:rPr>
        <w:t>56</w:t>
      </w:r>
      <w:r w:rsidRPr="00E433CC">
        <w:rPr>
          <w:rFonts w:ascii="Times New Roman" w:hAnsi="Times New Roman" w:cs="Times New Roman"/>
          <w:bCs/>
          <w:sz w:val="24"/>
          <w:szCs w:val="24"/>
          <w:lang w:val="sr-Cyrl-RS"/>
        </w:rPr>
        <w:t xml:space="preserve">. овог закона, члан Савета може изјавити жалбу Уставном суду у року од 15 дана од дана достављања одлуке, која искључује право на подношење уставне жалбе. </w:t>
      </w:r>
    </w:p>
    <w:p w14:paraId="288DBB2B" w14:textId="1321F631" w:rsidR="00E433CC" w:rsidRPr="00E433CC" w:rsidRDefault="00E433CC" w:rsidP="00E433CC">
      <w:pPr>
        <w:spacing w:after="0" w:line="240" w:lineRule="auto"/>
        <w:ind w:firstLine="1260"/>
        <w:jc w:val="both"/>
        <w:rPr>
          <w:rFonts w:ascii="Times New Roman" w:hAnsi="Times New Roman" w:cs="Times New Roman"/>
          <w:bCs/>
          <w:sz w:val="24"/>
          <w:szCs w:val="24"/>
          <w:lang w:val="sr-Cyrl-RS"/>
        </w:rPr>
      </w:pPr>
      <w:r w:rsidRPr="00E433CC">
        <w:rPr>
          <w:rFonts w:ascii="Times New Roman" w:hAnsi="Times New Roman" w:cs="Times New Roman"/>
          <w:bCs/>
          <w:sz w:val="24"/>
          <w:szCs w:val="24"/>
          <w:lang w:val="sr-Cyrl-RS"/>
        </w:rPr>
        <w:t xml:space="preserve">Уставни суд је дужан да одлуку по жалби из става 1. овог члана донесе у року </w:t>
      </w:r>
      <w:r w:rsidR="00D643D5">
        <w:rPr>
          <w:rFonts w:ascii="Times New Roman" w:hAnsi="Times New Roman" w:cs="Times New Roman"/>
          <w:bCs/>
          <w:sz w:val="24"/>
          <w:szCs w:val="24"/>
          <w:lang w:val="sr-Cyrl-RS"/>
        </w:rPr>
        <w:t xml:space="preserve">од </w:t>
      </w:r>
      <w:r w:rsidRPr="00E433CC">
        <w:rPr>
          <w:rFonts w:ascii="Times New Roman" w:hAnsi="Times New Roman" w:cs="Times New Roman"/>
          <w:bCs/>
          <w:sz w:val="24"/>
          <w:szCs w:val="24"/>
          <w:lang w:val="sr-Cyrl-RS"/>
        </w:rPr>
        <w:t>30 дана од дана подношења жалбе</w:t>
      </w:r>
      <w:r w:rsidR="001055B5">
        <w:rPr>
          <w:rFonts w:ascii="Times New Roman" w:hAnsi="Times New Roman" w:cs="Times New Roman"/>
          <w:bCs/>
          <w:sz w:val="24"/>
          <w:szCs w:val="24"/>
          <w:lang w:val="sr-Cyrl-RS"/>
        </w:rPr>
        <w:t xml:space="preserve"> </w:t>
      </w:r>
      <w:r w:rsidR="00D643D5">
        <w:rPr>
          <w:rFonts w:ascii="Times New Roman" w:hAnsi="Times New Roman" w:cs="Times New Roman"/>
          <w:bCs/>
          <w:sz w:val="24"/>
          <w:szCs w:val="24"/>
          <w:lang w:val="sr-Cyrl-RS"/>
        </w:rPr>
        <w:t>Уставном суду</w:t>
      </w:r>
      <w:r w:rsidRPr="00E433CC">
        <w:rPr>
          <w:rFonts w:ascii="Times New Roman" w:hAnsi="Times New Roman" w:cs="Times New Roman"/>
          <w:bCs/>
          <w:sz w:val="24"/>
          <w:szCs w:val="24"/>
          <w:lang w:val="sr-Cyrl-RS"/>
        </w:rPr>
        <w:t xml:space="preserve">. </w:t>
      </w:r>
    </w:p>
    <w:p w14:paraId="60522ED8" w14:textId="77777777" w:rsidR="00E433CC" w:rsidRPr="00E433CC" w:rsidRDefault="00E433CC" w:rsidP="00E433CC">
      <w:pPr>
        <w:spacing w:after="0" w:line="240" w:lineRule="auto"/>
        <w:ind w:firstLine="1260"/>
        <w:jc w:val="both"/>
        <w:rPr>
          <w:rFonts w:ascii="Times New Roman" w:hAnsi="Times New Roman" w:cs="Times New Roman"/>
          <w:bCs/>
          <w:sz w:val="24"/>
          <w:szCs w:val="24"/>
          <w:lang w:val="sr-Cyrl-RS"/>
        </w:rPr>
      </w:pPr>
      <w:r w:rsidRPr="00E433CC">
        <w:rPr>
          <w:rFonts w:ascii="Times New Roman" w:hAnsi="Times New Roman" w:cs="Times New Roman"/>
          <w:bCs/>
          <w:sz w:val="24"/>
          <w:szCs w:val="24"/>
          <w:lang w:val="sr-Cyrl-RS"/>
        </w:rPr>
        <w:t>Жалба из става 1. овог члана одлаже извршење одлуке о престанку функције.</w:t>
      </w:r>
    </w:p>
    <w:p w14:paraId="32252AC9"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56E7334A" w14:textId="7224D598" w:rsidR="00F65B58" w:rsidRPr="00E433CC" w:rsidRDefault="00E433CC" w:rsidP="00857210">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V</w:t>
      </w:r>
      <w:r w:rsidR="002946B3" w:rsidRPr="00E433CC">
        <w:rPr>
          <w:rFonts w:ascii="Times New Roman" w:hAnsi="Times New Roman" w:cs="Times New Roman"/>
          <w:bCs/>
          <w:color w:val="000000"/>
          <w:sz w:val="24"/>
          <w:szCs w:val="24"/>
          <w:lang w:val="sr-Cyrl-RS"/>
        </w:rPr>
        <w:t xml:space="preserve">. АДМИНИСТРАТИВНА КАНЦЕЛАРИЈА </w:t>
      </w:r>
    </w:p>
    <w:p w14:paraId="7EA788A7" w14:textId="77777777" w:rsidR="00F65B58" w:rsidRPr="00E433CC" w:rsidRDefault="002946B3" w:rsidP="00857210">
      <w:pPr>
        <w:spacing w:after="0" w:line="240" w:lineRule="auto"/>
        <w:jc w:val="center"/>
        <w:rPr>
          <w:rFonts w:ascii="Times New Roman" w:hAnsi="Times New Roman" w:cs="Times New Roman"/>
          <w:bCs/>
          <w:color w:val="000000"/>
          <w:sz w:val="24"/>
          <w:szCs w:val="24"/>
          <w:lang w:val="sr-Cyrl-RS"/>
        </w:rPr>
      </w:pPr>
      <w:r w:rsidRPr="00E433CC">
        <w:rPr>
          <w:rFonts w:ascii="Times New Roman" w:hAnsi="Times New Roman" w:cs="Times New Roman"/>
          <w:bCs/>
          <w:color w:val="000000"/>
          <w:sz w:val="24"/>
          <w:szCs w:val="24"/>
          <w:lang w:val="sr-Cyrl-RS"/>
        </w:rPr>
        <w:t> </w:t>
      </w:r>
    </w:p>
    <w:p w14:paraId="7C3268A6" w14:textId="31E83EB9" w:rsidR="00F65B58" w:rsidRPr="00E433CC" w:rsidRDefault="00E433CC" w:rsidP="00E433CC">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Послови, </w:t>
      </w:r>
      <w:r w:rsidR="002946B3" w:rsidRPr="00E433CC">
        <w:rPr>
          <w:rFonts w:ascii="Times New Roman" w:hAnsi="Times New Roman" w:cs="Times New Roman"/>
          <w:bCs/>
          <w:color w:val="000000"/>
          <w:sz w:val="24"/>
          <w:szCs w:val="24"/>
          <w:lang w:val="sr-Cyrl-RS"/>
        </w:rPr>
        <w:t xml:space="preserve">организација </w:t>
      </w:r>
      <w:r>
        <w:rPr>
          <w:rFonts w:ascii="Times New Roman" w:hAnsi="Times New Roman" w:cs="Times New Roman"/>
          <w:bCs/>
          <w:color w:val="000000"/>
          <w:sz w:val="24"/>
          <w:szCs w:val="24"/>
          <w:lang w:val="sr-Cyrl-RS"/>
        </w:rPr>
        <w:t xml:space="preserve">и начин </w:t>
      </w:r>
      <w:r w:rsidR="002946B3" w:rsidRPr="00E433CC">
        <w:rPr>
          <w:rFonts w:ascii="Times New Roman" w:hAnsi="Times New Roman" w:cs="Times New Roman"/>
          <w:bCs/>
          <w:color w:val="000000"/>
          <w:sz w:val="24"/>
          <w:szCs w:val="24"/>
          <w:lang w:val="sr-Cyrl-RS"/>
        </w:rPr>
        <w:t xml:space="preserve">рада </w:t>
      </w:r>
      <w:r w:rsidR="007B5C5F">
        <w:rPr>
          <w:rFonts w:ascii="Times New Roman" w:hAnsi="Times New Roman" w:cs="Times New Roman"/>
          <w:bCs/>
          <w:color w:val="000000"/>
          <w:sz w:val="24"/>
          <w:szCs w:val="24"/>
          <w:lang w:val="sr-Cyrl-RS"/>
        </w:rPr>
        <w:t>Савета</w:t>
      </w:r>
    </w:p>
    <w:p w14:paraId="34E59D6B" w14:textId="77777777" w:rsidR="00F65B58" w:rsidRPr="00E433CC" w:rsidRDefault="002946B3" w:rsidP="00857210">
      <w:pPr>
        <w:spacing w:after="0" w:line="240" w:lineRule="auto"/>
        <w:jc w:val="center"/>
        <w:rPr>
          <w:rFonts w:ascii="Times New Roman" w:hAnsi="Times New Roman" w:cs="Times New Roman"/>
          <w:bCs/>
          <w:color w:val="000000"/>
          <w:sz w:val="24"/>
          <w:szCs w:val="24"/>
          <w:lang w:val="sr-Cyrl-RS"/>
        </w:rPr>
      </w:pPr>
      <w:r w:rsidRPr="00E433CC">
        <w:rPr>
          <w:rFonts w:ascii="Times New Roman" w:hAnsi="Times New Roman" w:cs="Times New Roman"/>
          <w:bCs/>
          <w:color w:val="000000"/>
          <w:sz w:val="24"/>
          <w:szCs w:val="24"/>
          <w:lang w:val="sr-Cyrl-RS"/>
        </w:rPr>
        <w:t> </w:t>
      </w:r>
    </w:p>
    <w:p w14:paraId="67D4E81D" w14:textId="67D21A4D" w:rsidR="00F65B58" w:rsidRPr="00E433CC" w:rsidRDefault="002946B3" w:rsidP="00E433CC">
      <w:pPr>
        <w:spacing w:after="0" w:line="240" w:lineRule="auto"/>
        <w:jc w:val="center"/>
        <w:rPr>
          <w:rFonts w:ascii="Times New Roman" w:hAnsi="Times New Roman" w:cs="Times New Roman"/>
          <w:bCs/>
          <w:color w:val="000000"/>
          <w:sz w:val="24"/>
          <w:szCs w:val="24"/>
          <w:lang w:val="sr-Cyrl-RS"/>
        </w:rPr>
      </w:pPr>
      <w:r w:rsidRPr="00E433CC">
        <w:rPr>
          <w:rFonts w:ascii="Times New Roman" w:hAnsi="Times New Roman" w:cs="Times New Roman"/>
          <w:bCs/>
          <w:color w:val="000000"/>
          <w:sz w:val="24"/>
          <w:szCs w:val="24"/>
          <w:lang w:val="sr-Cyrl-RS"/>
        </w:rPr>
        <w:t>Члан</w:t>
      </w:r>
      <w:r w:rsidR="00E433CC">
        <w:rPr>
          <w:rFonts w:ascii="Times New Roman" w:hAnsi="Times New Roman" w:cs="Times New Roman"/>
          <w:bCs/>
          <w:color w:val="000000"/>
          <w:sz w:val="24"/>
          <w:szCs w:val="24"/>
          <w:lang w:val="sr-Cyrl-RS"/>
        </w:rPr>
        <w:t xml:space="preserve"> </w:t>
      </w:r>
      <w:r w:rsidR="001055B5">
        <w:rPr>
          <w:rFonts w:ascii="Times New Roman" w:hAnsi="Times New Roman" w:cs="Times New Roman"/>
          <w:bCs/>
          <w:color w:val="000000"/>
          <w:sz w:val="24"/>
          <w:szCs w:val="24"/>
          <w:lang w:val="sr-Cyrl-RS"/>
        </w:rPr>
        <w:t>58</w:t>
      </w:r>
      <w:r w:rsidRPr="00E433CC">
        <w:rPr>
          <w:rFonts w:ascii="Times New Roman" w:hAnsi="Times New Roman" w:cs="Times New Roman"/>
          <w:bCs/>
          <w:color w:val="000000"/>
          <w:sz w:val="24"/>
          <w:szCs w:val="24"/>
          <w:lang w:val="sr-Cyrl-RS"/>
        </w:rPr>
        <w:t>.</w:t>
      </w:r>
    </w:p>
    <w:p w14:paraId="6DD97CFF" w14:textId="48B439C0" w:rsidR="00F65B58" w:rsidRPr="00857210" w:rsidRDefault="002946B3" w:rsidP="0082195E">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За обављање стручних, администрат</w:t>
      </w:r>
      <w:r w:rsidR="00E433CC">
        <w:rPr>
          <w:rFonts w:ascii="Times New Roman" w:hAnsi="Times New Roman" w:cs="Times New Roman"/>
          <w:color w:val="000000"/>
          <w:sz w:val="24"/>
          <w:szCs w:val="24"/>
          <w:lang w:val="sr-Cyrl-RS"/>
        </w:rPr>
        <w:t>ивних и других послова у оквиру</w:t>
      </w:r>
      <w:r w:rsidR="00FE5892" w:rsidRPr="00857210">
        <w:rPr>
          <w:rFonts w:ascii="Times New Roman" w:hAnsi="Times New Roman" w:cs="Times New Roman"/>
          <w:color w:val="000000"/>
          <w:sz w:val="24"/>
          <w:szCs w:val="24"/>
          <w:lang w:val="sr-Cyrl-RS"/>
        </w:rPr>
        <w:t xml:space="preserve"> С</w:t>
      </w:r>
      <w:r w:rsidR="0082195E" w:rsidRPr="00857210">
        <w:rPr>
          <w:rFonts w:ascii="Times New Roman" w:hAnsi="Times New Roman" w:cs="Times New Roman"/>
          <w:color w:val="000000"/>
          <w:sz w:val="24"/>
          <w:szCs w:val="24"/>
          <w:lang w:val="sr-Cyrl-RS"/>
        </w:rPr>
        <w:t>авета</w:t>
      </w:r>
      <w:r w:rsidR="00FE5892" w:rsidRPr="00857210">
        <w:rPr>
          <w:rFonts w:ascii="Times New Roman" w:hAnsi="Times New Roman" w:cs="Times New Roman"/>
          <w:color w:val="000000"/>
          <w:sz w:val="24"/>
          <w:szCs w:val="24"/>
          <w:lang w:val="sr-Cyrl-RS"/>
        </w:rPr>
        <w:t xml:space="preserve"> </w:t>
      </w:r>
      <w:r w:rsidR="00E433CC">
        <w:rPr>
          <w:rFonts w:ascii="Times New Roman" w:hAnsi="Times New Roman" w:cs="Times New Roman"/>
          <w:color w:val="000000"/>
          <w:sz w:val="24"/>
          <w:szCs w:val="24"/>
          <w:lang w:val="sr-Cyrl-RS"/>
        </w:rPr>
        <w:t>образује се А</w:t>
      </w:r>
      <w:r w:rsidRPr="00857210">
        <w:rPr>
          <w:rFonts w:ascii="Times New Roman" w:hAnsi="Times New Roman" w:cs="Times New Roman"/>
          <w:color w:val="000000"/>
          <w:sz w:val="24"/>
          <w:szCs w:val="24"/>
          <w:lang w:val="sr-Cyrl-RS"/>
        </w:rPr>
        <w:t xml:space="preserve">дминистративна канцеларија. </w:t>
      </w:r>
    </w:p>
    <w:p w14:paraId="4B9D2205" w14:textId="0247E806" w:rsidR="00F65B58" w:rsidRPr="00857210" w:rsidRDefault="002946B3" w:rsidP="0082195E">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lastRenderedPageBreak/>
        <w:t>Организација, пос</w:t>
      </w:r>
      <w:r w:rsidR="00D643D5">
        <w:rPr>
          <w:rFonts w:ascii="Times New Roman" w:hAnsi="Times New Roman" w:cs="Times New Roman"/>
          <w:color w:val="000000"/>
          <w:sz w:val="24"/>
          <w:szCs w:val="24"/>
          <w:lang w:val="sr-Cyrl-RS"/>
        </w:rPr>
        <w:t>ао</w:t>
      </w:r>
      <w:r w:rsidRPr="00857210">
        <w:rPr>
          <w:rFonts w:ascii="Times New Roman" w:hAnsi="Times New Roman" w:cs="Times New Roman"/>
          <w:color w:val="000000"/>
          <w:sz w:val="24"/>
          <w:szCs w:val="24"/>
          <w:lang w:val="sr-Cyrl-RS"/>
        </w:rPr>
        <w:t xml:space="preserve"> и начин рада Администрати</w:t>
      </w:r>
      <w:r w:rsidR="00E433CC">
        <w:rPr>
          <w:rFonts w:ascii="Times New Roman" w:hAnsi="Times New Roman" w:cs="Times New Roman"/>
          <w:color w:val="000000"/>
          <w:sz w:val="24"/>
          <w:szCs w:val="24"/>
          <w:lang w:val="sr-Cyrl-RS"/>
        </w:rPr>
        <w:t>вне канцеларије ближе се уређују</w:t>
      </w:r>
      <w:r w:rsidRPr="00857210">
        <w:rPr>
          <w:rFonts w:ascii="Times New Roman" w:hAnsi="Times New Roman" w:cs="Times New Roman"/>
          <w:color w:val="000000"/>
          <w:sz w:val="24"/>
          <w:szCs w:val="24"/>
          <w:lang w:val="sr-Cyrl-RS"/>
        </w:rPr>
        <w:t xml:space="preserve"> актом</w:t>
      </w:r>
      <w:r w:rsidR="00FE5892" w:rsidRPr="00857210">
        <w:rPr>
          <w:rFonts w:ascii="Times New Roman" w:hAnsi="Times New Roman" w:cs="Times New Roman"/>
          <w:color w:val="000000"/>
          <w:sz w:val="24"/>
          <w:szCs w:val="24"/>
          <w:lang w:val="sr-Cyrl-RS"/>
        </w:rPr>
        <w:t xml:space="preserve"> С</w:t>
      </w:r>
      <w:r w:rsidR="0082195E" w:rsidRPr="00857210">
        <w:rPr>
          <w:rFonts w:ascii="Times New Roman" w:hAnsi="Times New Roman" w:cs="Times New Roman"/>
          <w:color w:val="000000"/>
          <w:sz w:val="24"/>
          <w:szCs w:val="24"/>
          <w:lang w:val="sr-Cyrl-RS"/>
        </w:rPr>
        <w:t>авета</w:t>
      </w:r>
      <w:r w:rsidRPr="00857210">
        <w:rPr>
          <w:rFonts w:ascii="Times New Roman" w:hAnsi="Times New Roman" w:cs="Times New Roman"/>
          <w:color w:val="000000"/>
          <w:sz w:val="24"/>
          <w:szCs w:val="24"/>
          <w:lang w:val="sr-Cyrl-RS"/>
        </w:rPr>
        <w:t xml:space="preserve">. </w:t>
      </w:r>
    </w:p>
    <w:p w14:paraId="662EFC7F" w14:textId="55C9E502" w:rsidR="00F65B58" w:rsidRPr="00857210" w:rsidRDefault="002946B3" w:rsidP="0082195E">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На права и обавезе запослен</w:t>
      </w:r>
      <w:r w:rsidR="00D643D5">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у Административној канцеларији примењуј</w:t>
      </w:r>
      <w:r w:rsidR="00D643D5">
        <w:rPr>
          <w:rFonts w:ascii="Times New Roman" w:hAnsi="Times New Roman" w:cs="Times New Roman"/>
          <w:color w:val="000000"/>
          <w:sz w:val="24"/>
          <w:szCs w:val="24"/>
          <w:lang w:val="sr-Cyrl-RS"/>
        </w:rPr>
        <w:t>е</w:t>
      </w:r>
      <w:r w:rsidRPr="00857210">
        <w:rPr>
          <w:rFonts w:ascii="Times New Roman" w:hAnsi="Times New Roman" w:cs="Times New Roman"/>
          <w:color w:val="000000"/>
          <w:sz w:val="24"/>
          <w:szCs w:val="24"/>
          <w:lang w:val="sr-Cyrl-RS"/>
        </w:rPr>
        <w:t xml:space="preserve"> се пропис који уређуј</w:t>
      </w:r>
      <w:r w:rsidR="00D643D5">
        <w:rPr>
          <w:rFonts w:ascii="Times New Roman" w:hAnsi="Times New Roman" w:cs="Times New Roman"/>
          <w:color w:val="000000"/>
          <w:sz w:val="24"/>
          <w:szCs w:val="24"/>
          <w:lang w:val="sr-Cyrl-RS"/>
        </w:rPr>
        <w:t>е</w:t>
      </w:r>
      <w:r w:rsidRPr="00857210">
        <w:rPr>
          <w:rFonts w:ascii="Times New Roman" w:hAnsi="Times New Roman" w:cs="Times New Roman"/>
          <w:color w:val="000000"/>
          <w:sz w:val="24"/>
          <w:szCs w:val="24"/>
          <w:lang w:val="sr-Cyrl-RS"/>
        </w:rPr>
        <w:t xml:space="preserve"> положај државн</w:t>
      </w:r>
      <w:r w:rsidR="00D643D5">
        <w:rPr>
          <w:rFonts w:ascii="Times New Roman" w:hAnsi="Times New Roman" w:cs="Times New Roman"/>
          <w:color w:val="000000"/>
          <w:sz w:val="24"/>
          <w:szCs w:val="24"/>
          <w:lang w:val="sr-Cyrl-RS"/>
        </w:rPr>
        <w:t>ог</w:t>
      </w:r>
      <w:r w:rsidRPr="00857210">
        <w:rPr>
          <w:rFonts w:ascii="Times New Roman" w:hAnsi="Times New Roman" w:cs="Times New Roman"/>
          <w:color w:val="000000"/>
          <w:sz w:val="24"/>
          <w:szCs w:val="24"/>
          <w:lang w:val="sr-Cyrl-RS"/>
        </w:rPr>
        <w:t xml:space="preserve"> службеника и намештеника. </w:t>
      </w:r>
    </w:p>
    <w:p w14:paraId="33997672" w14:textId="77777777" w:rsidR="00F65B58" w:rsidRPr="00857210" w:rsidRDefault="002946B3" w:rsidP="0082195E">
      <w:pPr>
        <w:spacing w:after="0" w:line="240" w:lineRule="auto"/>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2161B2E1" w14:textId="42C5E9EE" w:rsidR="00F65B58" w:rsidRPr="0082195E" w:rsidRDefault="002946B3" w:rsidP="001055B5">
      <w:pPr>
        <w:spacing w:after="0" w:line="240" w:lineRule="auto"/>
        <w:jc w:val="center"/>
        <w:rPr>
          <w:rFonts w:ascii="Times New Roman" w:hAnsi="Times New Roman" w:cs="Times New Roman"/>
          <w:sz w:val="24"/>
          <w:szCs w:val="24"/>
          <w:lang w:val="sr-Cyrl-RS"/>
        </w:rPr>
      </w:pPr>
      <w:r w:rsidRPr="0082195E">
        <w:rPr>
          <w:rFonts w:ascii="Times New Roman" w:hAnsi="Times New Roman" w:cs="Times New Roman"/>
          <w:color w:val="000000"/>
          <w:sz w:val="24"/>
          <w:szCs w:val="24"/>
          <w:lang w:val="sr-Cyrl-RS"/>
        </w:rPr>
        <w:t xml:space="preserve">Секретар </w:t>
      </w:r>
      <w:r w:rsidR="00FE5892" w:rsidRPr="0082195E">
        <w:rPr>
          <w:rFonts w:ascii="Times New Roman" w:hAnsi="Times New Roman" w:cs="Times New Roman"/>
          <w:color w:val="000000"/>
          <w:sz w:val="24"/>
          <w:szCs w:val="24"/>
          <w:lang w:val="sr-Cyrl-RS"/>
        </w:rPr>
        <w:t>С</w:t>
      </w:r>
      <w:r w:rsidR="0082195E" w:rsidRPr="0082195E">
        <w:rPr>
          <w:rFonts w:ascii="Times New Roman" w:hAnsi="Times New Roman" w:cs="Times New Roman"/>
          <w:color w:val="000000"/>
          <w:sz w:val="24"/>
          <w:szCs w:val="24"/>
          <w:lang w:val="sr-Cyrl-RS"/>
        </w:rPr>
        <w:t>авета</w:t>
      </w:r>
    </w:p>
    <w:p w14:paraId="3C1835CF" w14:textId="77777777" w:rsidR="00F65B58" w:rsidRPr="00857210" w:rsidRDefault="002946B3" w:rsidP="001055B5">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07D51866" w14:textId="3D63511F" w:rsidR="00F65B58" w:rsidRPr="00857210" w:rsidRDefault="002946B3" w:rsidP="001055B5">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Члан</w:t>
      </w:r>
      <w:r w:rsidR="00241729">
        <w:rPr>
          <w:rFonts w:ascii="Times New Roman" w:hAnsi="Times New Roman" w:cs="Times New Roman"/>
          <w:color w:val="000000"/>
          <w:sz w:val="24"/>
          <w:szCs w:val="24"/>
          <w:lang w:val="sr-Cyrl-RS"/>
        </w:rPr>
        <w:t xml:space="preserve"> </w:t>
      </w:r>
      <w:r w:rsidR="001055B5">
        <w:rPr>
          <w:rFonts w:ascii="Times New Roman" w:hAnsi="Times New Roman" w:cs="Times New Roman"/>
          <w:color w:val="000000"/>
          <w:sz w:val="24"/>
          <w:szCs w:val="24"/>
          <w:lang w:val="sr-Cyrl-RS"/>
        </w:rPr>
        <w:t>59</w:t>
      </w:r>
      <w:r w:rsidRPr="00857210">
        <w:rPr>
          <w:rFonts w:ascii="Times New Roman" w:hAnsi="Times New Roman" w:cs="Times New Roman"/>
          <w:color w:val="000000"/>
          <w:sz w:val="24"/>
          <w:szCs w:val="24"/>
          <w:lang w:val="sr-Cyrl-RS"/>
        </w:rPr>
        <w:t>.</w:t>
      </w:r>
    </w:p>
    <w:p w14:paraId="4B04E273" w14:textId="77777777" w:rsidR="00241729" w:rsidRPr="00241729" w:rsidRDefault="00241729" w:rsidP="00241729">
      <w:pPr>
        <w:spacing w:after="0" w:line="240" w:lineRule="auto"/>
        <w:ind w:firstLine="720"/>
        <w:jc w:val="both"/>
        <w:rPr>
          <w:rFonts w:ascii="Times New Roman" w:hAnsi="Times New Roman" w:cs="Times New Roman"/>
          <w:bCs/>
          <w:sz w:val="24"/>
          <w:szCs w:val="24"/>
          <w:lang w:val="sr-Cyrl-RS"/>
        </w:rPr>
      </w:pPr>
      <w:r w:rsidRPr="00241729">
        <w:rPr>
          <w:rFonts w:ascii="Times New Roman" w:hAnsi="Times New Roman" w:cs="Times New Roman"/>
          <w:bCs/>
          <w:color w:val="000000"/>
          <w:sz w:val="24"/>
          <w:szCs w:val="24"/>
          <w:lang w:val="sr-Cyrl-RS"/>
        </w:rPr>
        <w:t>Савет има секретара који се поставља на пет година и може бити поново постављен.</w:t>
      </w:r>
    </w:p>
    <w:p w14:paraId="7E39E5E0" w14:textId="4843C3C1" w:rsidR="00F65B58" w:rsidRPr="00857210" w:rsidRDefault="002946B3" w:rsidP="0082195E">
      <w:pPr>
        <w:spacing w:after="0" w:line="240" w:lineRule="auto"/>
        <w:ind w:firstLine="720"/>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Секретара поставља</w:t>
      </w:r>
      <w:r w:rsidR="00FE5892" w:rsidRPr="00857210">
        <w:rPr>
          <w:rFonts w:ascii="Times New Roman" w:hAnsi="Times New Roman" w:cs="Times New Roman"/>
          <w:color w:val="000000"/>
          <w:sz w:val="24"/>
          <w:szCs w:val="24"/>
          <w:lang w:val="sr-Cyrl-RS"/>
        </w:rPr>
        <w:t xml:space="preserve"> С</w:t>
      </w:r>
      <w:r w:rsidR="0082195E" w:rsidRPr="00857210">
        <w:rPr>
          <w:rFonts w:ascii="Times New Roman" w:hAnsi="Times New Roman" w:cs="Times New Roman"/>
          <w:color w:val="000000"/>
          <w:sz w:val="24"/>
          <w:szCs w:val="24"/>
          <w:lang w:val="sr-Cyrl-RS"/>
        </w:rPr>
        <w:t>авет</w:t>
      </w:r>
      <w:r w:rsidRPr="00857210">
        <w:rPr>
          <w:rFonts w:ascii="Times New Roman" w:hAnsi="Times New Roman" w:cs="Times New Roman"/>
          <w:color w:val="000000"/>
          <w:sz w:val="24"/>
          <w:szCs w:val="24"/>
          <w:lang w:val="sr-Cyrl-RS"/>
        </w:rPr>
        <w:t xml:space="preserve">. </w:t>
      </w:r>
    </w:p>
    <w:p w14:paraId="0E34B71E" w14:textId="704AF157" w:rsidR="00F65B58" w:rsidRPr="00857210" w:rsidRDefault="002946B3" w:rsidP="0082195E">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Секретар руководи Административном канцеларијом и за свој рад одговоран је</w:t>
      </w:r>
      <w:r w:rsidR="00FE5892" w:rsidRPr="00857210">
        <w:rPr>
          <w:rFonts w:ascii="Times New Roman" w:hAnsi="Times New Roman" w:cs="Times New Roman"/>
          <w:color w:val="000000"/>
          <w:sz w:val="24"/>
          <w:szCs w:val="24"/>
          <w:lang w:val="sr-Cyrl-RS"/>
        </w:rPr>
        <w:t xml:space="preserve"> С</w:t>
      </w:r>
      <w:r w:rsidR="0082195E" w:rsidRPr="00857210">
        <w:rPr>
          <w:rFonts w:ascii="Times New Roman" w:hAnsi="Times New Roman" w:cs="Times New Roman"/>
          <w:color w:val="000000"/>
          <w:sz w:val="24"/>
          <w:szCs w:val="24"/>
          <w:lang w:val="sr-Cyrl-RS"/>
        </w:rPr>
        <w:t>авету</w:t>
      </w:r>
      <w:r w:rsidRPr="00857210">
        <w:rPr>
          <w:rFonts w:ascii="Times New Roman" w:hAnsi="Times New Roman" w:cs="Times New Roman"/>
          <w:color w:val="000000"/>
          <w:sz w:val="24"/>
          <w:szCs w:val="24"/>
          <w:lang w:val="sr-Cyrl-RS"/>
        </w:rPr>
        <w:t xml:space="preserve">. </w:t>
      </w:r>
    </w:p>
    <w:p w14:paraId="1761AD61" w14:textId="77777777" w:rsidR="00F65B58" w:rsidRPr="00857210" w:rsidRDefault="002946B3" w:rsidP="0082195E">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xml:space="preserve">Секретар има статус државног службеника на положају. </w:t>
      </w:r>
    </w:p>
    <w:p w14:paraId="19450D8D" w14:textId="6B80318F" w:rsidR="00F65B58" w:rsidRPr="00857210" w:rsidRDefault="002946B3" w:rsidP="0082195E">
      <w:pPr>
        <w:spacing w:after="0" w:line="240" w:lineRule="auto"/>
        <w:ind w:firstLine="720"/>
        <w:jc w:val="both"/>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Услови за постављење секретара одређују се актом</w:t>
      </w:r>
      <w:r w:rsidR="00FE5892" w:rsidRPr="00857210">
        <w:rPr>
          <w:rFonts w:ascii="Times New Roman" w:hAnsi="Times New Roman" w:cs="Times New Roman"/>
          <w:color w:val="000000"/>
          <w:sz w:val="24"/>
          <w:szCs w:val="24"/>
          <w:lang w:val="sr-Cyrl-RS"/>
        </w:rPr>
        <w:t xml:space="preserve"> С</w:t>
      </w:r>
      <w:r w:rsidR="00D036AE" w:rsidRPr="00857210">
        <w:rPr>
          <w:rFonts w:ascii="Times New Roman" w:hAnsi="Times New Roman" w:cs="Times New Roman"/>
          <w:color w:val="000000"/>
          <w:sz w:val="24"/>
          <w:szCs w:val="24"/>
          <w:lang w:val="sr-Cyrl-RS"/>
        </w:rPr>
        <w:t>авета</w:t>
      </w:r>
      <w:r w:rsidRPr="00857210">
        <w:rPr>
          <w:rFonts w:ascii="Times New Roman" w:hAnsi="Times New Roman" w:cs="Times New Roman"/>
          <w:color w:val="000000"/>
          <w:sz w:val="24"/>
          <w:szCs w:val="24"/>
          <w:lang w:val="sr-Cyrl-RS"/>
        </w:rPr>
        <w:t xml:space="preserve">. </w:t>
      </w:r>
    </w:p>
    <w:p w14:paraId="09258D41" w14:textId="77777777"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4401083D" w14:textId="1523A210" w:rsidR="00684032" w:rsidRPr="00FA5FDE" w:rsidRDefault="00684032" w:rsidP="001055B5">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 xml:space="preserve">Упућивање </w:t>
      </w:r>
      <w:r>
        <w:rPr>
          <w:rFonts w:ascii="Times New Roman" w:hAnsi="Times New Roman" w:cs="Times New Roman"/>
          <w:bCs/>
          <w:color w:val="000000"/>
          <w:sz w:val="24"/>
          <w:szCs w:val="24"/>
          <w:lang w:val="sr-Cyrl-RS"/>
        </w:rPr>
        <w:t>јавног тужиоца</w:t>
      </w:r>
      <w:r w:rsidR="00D643D5">
        <w:rPr>
          <w:rFonts w:ascii="Times New Roman" w:hAnsi="Times New Roman" w:cs="Times New Roman"/>
          <w:bCs/>
          <w:color w:val="000000"/>
          <w:sz w:val="24"/>
          <w:szCs w:val="24"/>
          <w:lang w:val="sr-Cyrl-RS"/>
        </w:rPr>
        <w:t xml:space="preserve"> у Савет</w:t>
      </w:r>
    </w:p>
    <w:p w14:paraId="76A5D3DD" w14:textId="77777777" w:rsidR="00684032" w:rsidRDefault="00684032" w:rsidP="001055B5">
      <w:pPr>
        <w:spacing w:after="0" w:line="240" w:lineRule="auto"/>
        <w:jc w:val="center"/>
        <w:rPr>
          <w:rFonts w:ascii="Times New Roman" w:hAnsi="Times New Roman" w:cs="Times New Roman"/>
          <w:bCs/>
          <w:color w:val="000000"/>
          <w:sz w:val="24"/>
          <w:szCs w:val="24"/>
          <w:lang w:val="sr-Cyrl-RS"/>
        </w:rPr>
      </w:pPr>
    </w:p>
    <w:p w14:paraId="52BDBEF8" w14:textId="262BF279" w:rsidR="00684032" w:rsidRPr="00FA5FDE" w:rsidRDefault="00241729" w:rsidP="001055B5">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 xml:space="preserve">Члан </w:t>
      </w:r>
      <w:r w:rsidR="001055B5">
        <w:rPr>
          <w:rFonts w:ascii="Times New Roman" w:hAnsi="Times New Roman" w:cs="Times New Roman"/>
          <w:bCs/>
          <w:color w:val="000000"/>
          <w:sz w:val="24"/>
          <w:szCs w:val="24"/>
          <w:lang w:val="sr-Cyrl-RS"/>
        </w:rPr>
        <w:t>60</w:t>
      </w:r>
      <w:r w:rsidR="00684032" w:rsidRPr="00FA5FDE">
        <w:rPr>
          <w:rFonts w:ascii="Times New Roman" w:hAnsi="Times New Roman" w:cs="Times New Roman"/>
          <w:bCs/>
          <w:color w:val="000000"/>
          <w:sz w:val="24"/>
          <w:szCs w:val="24"/>
          <w:lang w:val="sr-Cyrl-RS"/>
        </w:rPr>
        <w:t>.</w:t>
      </w:r>
    </w:p>
    <w:p w14:paraId="54540955" w14:textId="03B6B4F4" w:rsidR="00684032" w:rsidRDefault="00684032" w:rsidP="00684032">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Јавни тужилац </w:t>
      </w:r>
      <w:r w:rsidRPr="00FA5FDE">
        <w:rPr>
          <w:rFonts w:ascii="Times New Roman" w:hAnsi="Times New Roman" w:cs="Times New Roman"/>
          <w:bCs/>
          <w:color w:val="000000"/>
          <w:sz w:val="24"/>
          <w:szCs w:val="24"/>
          <w:lang w:val="sr-Cyrl-RS"/>
        </w:rPr>
        <w:t>може бити упућен, ради обављања стручних послова, у радна тела Савета.</w:t>
      </w:r>
    </w:p>
    <w:p w14:paraId="36F6E888" w14:textId="39F64CFF" w:rsidR="00684032" w:rsidRPr="00FA5FDE" w:rsidRDefault="00684032" w:rsidP="00684032">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 xml:space="preserve">Решење о упућивању доноси Савет, по прибављеном мишљењу </w:t>
      </w:r>
      <w:r>
        <w:rPr>
          <w:rFonts w:ascii="Times New Roman" w:hAnsi="Times New Roman" w:cs="Times New Roman"/>
          <w:bCs/>
          <w:color w:val="000000"/>
          <w:sz w:val="24"/>
          <w:szCs w:val="24"/>
          <w:lang w:val="sr-Cyrl-RS"/>
        </w:rPr>
        <w:t xml:space="preserve">главног јавног тужиоца јавног тужилаштва </w:t>
      </w:r>
      <w:r w:rsidRPr="00FA5FDE">
        <w:rPr>
          <w:rFonts w:ascii="Times New Roman" w:hAnsi="Times New Roman" w:cs="Times New Roman"/>
          <w:bCs/>
          <w:color w:val="000000"/>
          <w:sz w:val="24"/>
          <w:szCs w:val="24"/>
          <w:lang w:val="sr-Cyrl-RS"/>
        </w:rPr>
        <w:t xml:space="preserve">у коме </w:t>
      </w:r>
      <w:r>
        <w:rPr>
          <w:rFonts w:ascii="Times New Roman" w:hAnsi="Times New Roman" w:cs="Times New Roman"/>
          <w:bCs/>
          <w:color w:val="000000"/>
          <w:sz w:val="24"/>
          <w:szCs w:val="24"/>
          <w:lang w:val="sr-Cyrl-RS"/>
        </w:rPr>
        <w:t xml:space="preserve">јавни тужилац </w:t>
      </w:r>
      <w:r w:rsidRPr="00FA5FDE">
        <w:rPr>
          <w:rFonts w:ascii="Times New Roman" w:hAnsi="Times New Roman" w:cs="Times New Roman"/>
          <w:bCs/>
          <w:color w:val="000000"/>
          <w:sz w:val="24"/>
          <w:szCs w:val="24"/>
          <w:lang w:val="sr-Cyrl-RS"/>
        </w:rPr>
        <w:t xml:space="preserve">врши </w:t>
      </w:r>
      <w:r w:rsidR="00D643D5">
        <w:rPr>
          <w:rFonts w:ascii="Times New Roman" w:hAnsi="Times New Roman" w:cs="Times New Roman"/>
          <w:bCs/>
          <w:color w:val="000000"/>
          <w:sz w:val="24"/>
          <w:szCs w:val="24"/>
          <w:lang w:val="sr-Cyrl-RS"/>
        </w:rPr>
        <w:t xml:space="preserve">јавнотужилачку </w:t>
      </w:r>
      <w:r w:rsidRPr="00FA5FDE">
        <w:rPr>
          <w:rFonts w:ascii="Times New Roman" w:hAnsi="Times New Roman" w:cs="Times New Roman"/>
          <w:bCs/>
          <w:color w:val="000000"/>
          <w:sz w:val="24"/>
          <w:szCs w:val="24"/>
          <w:lang w:val="sr-Cyrl-RS"/>
        </w:rPr>
        <w:t>функцију, уз писмену сагласност</w:t>
      </w:r>
      <w:r w:rsidR="00241729">
        <w:rPr>
          <w:rFonts w:ascii="Times New Roman" w:hAnsi="Times New Roman" w:cs="Times New Roman"/>
          <w:bCs/>
          <w:color w:val="000000"/>
          <w:sz w:val="24"/>
          <w:szCs w:val="24"/>
          <w:lang w:val="sr-Cyrl-RS"/>
        </w:rPr>
        <w:t xml:space="preserve"> </w:t>
      </w:r>
      <w:r>
        <w:rPr>
          <w:rFonts w:ascii="Times New Roman" w:hAnsi="Times New Roman" w:cs="Times New Roman"/>
          <w:bCs/>
          <w:color w:val="000000"/>
          <w:sz w:val="24"/>
          <w:szCs w:val="24"/>
          <w:lang w:val="sr-Cyrl-RS"/>
        </w:rPr>
        <w:t>јавног тужиоца</w:t>
      </w:r>
      <w:r w:rsidRPr="00FA5FDE">
        <w:rPr>
          <w:rFonts w:ascii="Times New Roman" w:hAnsi="Times New Roman" w:cs="Times New Roman"/>
          <w:bCs/>
          <w:color w:val="000000"/>
          <w:sz w:val="24"/>
          <w:szCs w:val="24"/>
          <w:lang w:val="sr-Cyrl-RS"/>
        </w:rPr>
        <w:t>.</w:t>
      </w:r>
    </w:p>
    <w:p w14:paraId="39437D67" w14:textId="1E8B12E6" w:rsidR="00684032" w:rsidRPr="00FA5FDE" w:rsidRDefault="00684032" w:rsidP="00684032">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Упућивање може трајати најдуже три године</w:t>
      </w:r>
      <w:r w:rsidR="00637F5F">
        <w:rPr>
          <w:rFonts w:ascii="Times New Roman" w:hAnsi="Times New Roman" w:cs="Times New Roman"/>
          <w:bCs/>
          <w:color w:val="000000"/>
          <w:sz w:val="24"/>
          <w:szCs w:val="24"/>
          <w:lang w:val="sr-Cyrl-RS"/>
        </w:rPr>
        <w:t>, без могућности поновног упућивања у Савет</w:t>
      </w:r>
      <w:r w:rsidRPr="00FA5FDE">
        <w:rPr>
          <w:rFonts w:ascii="Times New Roman" w:hAnsi="Times New Roman" w:cs="Times New Roman"/>
          <w:bCs/>
          <w:color w:val="000000"/>
          <w:sz w:val="24"/>
          <w:szCs w:val="24"/>
          <w:lang w:val="sr-Cyrl-RS"/>
        </w:rPr>
        <w:t>.</w:t>
      </w:r>
    </w:p>
    <w:p w14:paraId="4D812A34" w14:textId="77777777" w:rsidR="00FD2465" w:rsidRDefault="00FD2465" w:rsidP="00857210">
      <w:pPr>
        <w:spacing w:after="0" w:line="240" w:lineRule="auto"/>
        <w:jc w:val="center"/>
        <w:rPr>
          <w:rFonts w:ascii="Times New Roman" w:hAnsi="Times New Roman" w:cs="Times New Roman"/>
          <w:color w:val="000000"/>
          <w:sz w:val="24"/>
          <w:szCs w:val="24"/>
          <w:lang w:val="sr-Cyrl-RS"/>
        </w:rPr>
      </w:pPr>
    </w:p>
    <w:p w14:paraId="4809BF81" w14:textId="378A3E34" w:rsidR="00F65B58" w:rsidRPr="00857210" w:rsidRDefault="002946B3" w:rsidP="00857210">
      <w:pPr>
        <w:spacing w:after="0" w:line="240" w:lineRule="auto"/>
        <w:jc w:val="center"/>
        <w:rPr>
          <w:rFonts w:ascii="Times New Roman" w:hAnsi="Times New Roman" w:cs="Times New Roman"/>
          <w:sz w:val="24"/>
          <w:szCs w:val="24"/>
          <w:lang w:val="sr-Cyrl-RS"/>
        </w:rPr>
      </w:pPr>
      <w:r w:rsidRPr="00857210">
        <w:rPr>
          <w:rFonts w:ascii="Times New Roman" w:hAnsi="Times New Roman" w:cs="Times New Roman"/>
          <w:color w:val="000000"/>
          <w:sz w:val="24"/>
          <w:szCs w:val="24"/>
          <w:lang w:val="sr-Cyrl-RS"/>
        </w:rPr>
        <w:t> </w:t>
      </w:r>
    </w:p>
    <w:p w14:paraId="39049ED1" w14:textId="72449372" w:rsidR="00F65B58" w:rsidRPr="00857210" w:rsidRDefault="00E71D86" w:rsidP="00857210">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VI</w:t>
      </w:r>
      <w:r w:rsidR="002946B3" w:rsidRPr="00857210">
        <w:rPr>
          <w:rFonts w:ascii="Times New Roman" w:hAnsi="Times New Roman" w:cs="Times New Roman"/>
          <w:color w:val="000000"/>
          <w:sz w:val="24"/>
          <w:szCs w:val="24"/>
          <w:lang w:val="sr-Cyrl-RS"/>
        </w:rPr>
        <w:t xml:space="preserve">. ПРЕЛАЗНЕ И ЗАВРШНЕ ОДРЕДБЕ </w:t>
      </w:r>
    </w:p>
    <w:p w14:paraId="157C2C81" w14:textId="001D7A40" w:rsidR="000911B8" w:rsidRDefault="000911B8" w:rsidP="000911B8">
      <w:pPr>
        <w:spacing w:after="0" w:line="240" w:lineRule="auto"/>
        <w:jc w:val="both"/>
        <w:rPr>
          <w:rFonts w:ascii="Times New Roman" w:hAnsi="Times New Roman" w:cs="Times New Roman"/>
          <w:sz w:val="24"/>
          <w:szCs w:val="24"/>
          <w:lang w:val="sr-Cyrl-RS"/>
        </w:rPr>
      </w:pPr>
      <w:bookmarkStart w:id="21" w:name="_Hlk110172058"/>
    </w:p>
    <w:p w14:paraId="276BEBE6" w14:textId="02674800" w:rsidR="00796044" w:rsidRDefault="00796044" w:rsidP="00FD2465">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Избор члана Савета ко</w:t>
      </w:r>
      <w:r w:rsidR="00D643D5">
        <w:rPr>
          <w:rFonts w:ascii="Times New Roman" w:hAnsi="Times New Roman" w:cs="Times New Roman"/>
          <w:sz w:val="24"/>
          <w:szCs w:val="24"/>
          <w:lang w:val="sr-Cyrl-RS"/>
        </w:rPr>
        <w:t>га</w:t>
      </w:r>
      <w:r>
        <w:rPr>
          <w:rFonts w:ascii="Times New Roman" w:hAnsi="Times New Roman" w:cs="Times New Roman"/>
          <w:sz w:val="24"/>
          <w:szCs w:val="24"/>
          <w:lang w:val="sr-Cyrl-RS"/>
        </w:rPr>
        <w:t xml:space="preserve"> бира Народна скупштина</w:t>
      </w:r>
    </w:p>
    <w:p w14:paraId="37E7304C" w14:textId="77777777" w:rsidR="00796044" w:rsidRDefault="00796044" w:rsidP="00FD2465">
      <w:pPr>
        <w:spacing w:after="0" w:line="240" w:lineRule="auto"/>
        <w:jc w:val="center"/>
        <w:rPr>
          <w:rFonts w:ascii="Times New Roman" w:hAnsi="Times New Roman" w:cs="Times New Roman"/>
          <w:sz w:val="24"/>
          <w:szCs w:val="24"/>
          <w:lang w:val="sr-Cyrl-RS"/>
        </w:rPr>
      </w:pPr>
    </w:p>
    <w:p w14:paraId="1A4E5DC6" w14:textId="29DBC809" w:rsidR="00796044" w:rsidRDefault="00796044" w:rsidP="00FD2465">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1055B5">
        <w:rPr>
          <w:rFonts w:ascii="Times New Roman" w:hAnsi="Times New Roman" w:cs="Times New Roman"/>
          <w:sz w:val="24"/>
          <w:szCs w:val="24"/>
          <w:lang w:val="sr-Cyrl-RS"/>
        </w:rPr>
        <w:t>61</w:t>
      </w:r>
      <w:r>
        <w:rPr>
          <w:rFonts w:ascii="Times New Roman" w:hAnsi="Times New Roman" w:cs="Times New Roman"/>
          <w:sz w:val="24"/>
          <w:szCs w:val="24"/>
          <w:lang w:val="sr-Cyrl-RS"/>
        </w:rPr>
        <w:t>.</w:t>
      </w:r>
    </w:p>
    <w:p w14:paraId="4B702AF4" w14:textId="0FD4B514" w:rsidR="00796044" w:rsidRPr="00857210" w:rsidRDefault="00796044" w:rsidP="0079604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Председник Н</w:t>
      </w:r>
      <w:r w:rsidRPr="00857210">
        <w:rPr>
          <w:rFonts w:ascii="Times New Roman" w:hAnsi="Times New Roman" w:cs="Times New Roman"/>
          <w:sz w:val="24"/>
          <w:szCs w:val="24"/>
          <w:lang w:val="sr-Cyrl-RS"/>
        </w:rPr>
        <w:t xml:space="preserve">ародне скупштине наредног дана од дана </w:t>
      </w:r>
      <w:r>
        <w:rPr>
          <w:rFonts w:ascii="Times New Roman" w:hAnsi="Times New Roman" w:cs="Times New Roman"/>
          <w:sz w:val="24"/>
          <w:szCs w:val="24"/>
          <w:lang w:val="sr-Cyrl-RS"/>
        </w:rPr>
        <w:t xml:space="preserve">објављивања овог закона </w:t>
      </w:r>
      <w:r w:rsidRPr="005D2E2D">
        <w:rPr>
          <w:rFonts w:ascii="Times New Roman" w:hAnsi="Times New Roman" w:cs="Times New Roman"/>
          <w:sz w:val="24"/>
          <w:szCs w:val="24"/>
          <w:lang w:val="sr-Cyrl-RS"/>
        </w:rPr>
        <w:t>у „Службеном гласнику Републике Србије</w:t>
      </w:r>
      <w:r w:rsidRPr="005D2E2D">
        <w:rPr>
          <w:rFonts w:ascii="Times New Roman" w:hAnsi="Times New Roman" w:cs="Times New Roman"/>
          <w:bCs/>
          <w:sz w:val="24"/>
          <w:szCs w:val="24"/>
          <w:lang w:val="sr-Cyrl-RS"/>
        </w:rPr>
        <w:t>”</w:t>
      </w:r>
      <w:r w:rsidRPr="00857210">
        <w:rPr>
          <w:rFonts w:ascii="Times New Roman" w:hAnsi="Times New Roman" w:cs="Times New Roman"/>
          <w:sz w:val="24"/>
          <w:szCs w:val="24"/>
          <w:lang w:val="sr-Cyrl-RS"/>
        </w:rPr>
        <w:t>, расп</w:t>
      </w:r>
      <w:r>
        <w:rPr>
          <w:rFonts w:ascii="Times New Roman" w:hAnsi="Times New Roman" w:cs="Times New Roman"/>
          <w:sz w:val="24"/>
          <w:szCs w:val="24"/>
          <w:lang w:val="sr-Cyrl-RS"/>
        </w:rPr>
        <w:t xml:space="preserve">исује </w:t>
      </w:r>
      <w:r w:rsidR="00381698">
        <w:rPr>
          <w:rFonts w:ascii="Times New Roman" w:hAnsi="Times New Roman" w:cs="Times New Roman"/>
          <w:sz w:val="24"/>
          <w:szCs w:val="24"/>
          <w:lang w:val="sr-Cyrl-RS"/>
        </w:rPr>
        <w:t xml:space="preserve">јавни </w:t>
      </w:r>
      <w:r>
        <w:rPr>
          <w:rFonts w:ascii="Times New Roman" w:hAnsi="Times New Roman" w:cs="Times New Roman"/>
          <w:sz w:val="24"/>
          <w:szCs w:val="24"/>
          <w:lang w:val="sr-Cyrl-RS"/>
        </w:rPr>
        <w:t>конкурс за избор чланова С</w:t>
      </w:r>
      <w:r w:rsidRPr="00857210">
        <w:rPr>
          <w:rFonts w:ascii="Times New Roman" w:hAnsi="Times New Roman" w:cs="Times New Roman"/>
          <w:sz w:val="24"/>
          <w:szCs w:val="24"/>
          <w:lang w:val="sr-Cyrl-RS"/>
        </w:rPr>
        <w:t xml:space="preserve">авета из реда истакнутих правника. </w:t>
      </w:r>
    </w:p>
    <w:p w14:paraId="292CAB0F" w14:textId="77777777" w:rsidR="00796044" w:rsidRPr="00857210" w:rsidRDefault="00796044" w:rsidP="0079604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57210">
        <w:rPr>
          <w:rFonts w:ascii="Times New Roman" w:hAnsi="Times New Roman" w:cs="Times New Roman"/>
          <w:sz w:val="24"/>
          <w:szCs w:val="24"/>
          <w:lang w:val="sr-Cyrl-RS"/>
        </w:rPr>
        <w:t>Одбор</w:t>
      </w:r>
      <w:r>
        <w:rPr>
          <w:rFonts w:ascii="Times New Roman" w:hAnsi="Times New Roman" w:cs="Times New Roman"/>
          <w:sz w:val="24"/>
          <w:szCs w:val="24"/>
          <w:lang w:val="sr-Cyrl-RS"/>
        </w:rPr>
        <w:t xml:space="preserve"> за правосуђе Н</w:t>
      </w:r>
      <w:r w:rsidRPr="00857210">
        <w:rPr>
          <w:rFonts w:ascii="Times New Roman" w:hAnsi="Times New Roman" w:cs="Times New Roman"/>
          <w:sz w:val="24"/>
          <w:szCs w:val="24"/>
          <w:lang w:val="sr-Cyrl-RS"/>
        </w:rPr>
        <w:t>ародне скупштине дужан је да достави пре</w:t>
      </w:r>
      <w:r>
        <w:rPr>
          <w:rFonts w:ascii="Times New Roman" w:hAnsi="Times New Roman" w:cs="Times New Roman"/>
          <w:sz w:val="24"/>
          <w:szCs w:val="24"/>
          <w:lang w:val="sr-Cyrl-RS"/>
        </w:rPr>
        <w:t>длог осам кандидата за чланове С</w:t>
      </w:r>
      <w:r w:rsidRPr="00857210">
        <w:rPr>
          <w:rFonts w:ascii="Times New Roman" w:hAnsi="Times New Roman" w:cs="Times New Roman"/>
          <w:sz w:val="24"/>
          <w:szCs w:val="24"/>
          <w:lang w:val="sr-Cyrl-RS"/>
        </w:rPr>
        <w:t xml:space="preserve">авета у року од 30 дана од дана истека рока за пријаву кандидата. </w:t>
      </w:r>
    </w:p>
    <w:p w14:paraId="31AB1ED0" w14:textId="6F95C2E7" w:rsidR="00796044" w:rsidRPr="00857210" w:rsidRDefault="00796044" w:rsidP="0079604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Ако Н</w:t>
      </w:r>
      <w:r w:rsidRPr="00857210">
        <w:rPr>
          <w:rFonts w:ascii="Times New Roman" w:hAnsi="Times New Roman" w:cs="Times New Roman"/>
          <w:sz w:val="24"/>
          <w:szCs w:val="24"/>
          <w:lang w:val="sr-Cyrl-RS"/>
        </w:rPr>
        <w:t>ародна скупштина у прописан</w:t>
      </w:r>
      <w:r>
        <w:rPr>
          <w:rFonts w:ascii="Times New Roman" w:hAnsi="Times New Roman" w:cs="Times New Roman"/>
          <w:sz w:val="24"/>
          <w:szCs w:val="24"/>
          <w:lang w:val="sr-Cyrl-RS"/>
        </w:rPr>
        <w:t>ом року не изабере све чланове С</w:t>
      </w:r>
      <w:r w:rsidRPr="00857210">
        <w:rPr>
          <w:rFonts w:ascii="Times New Roman" w:hAnsi="Times New Roman" w:cs="Times New Roman"/>
          <w:sz w:val="24"/>
          <w:szCs w:val="24"/>
          <w:lang w:val="sr-Cyrl-RS"/>
        </w:rPr>
        <w:t xml:space="preserve">авета, рок за доношење одлуке </w:t>
      </w:r>
      <w:r>
        <w:rPr>
          <w:rFonts w:ascii="Times New Roman" w:hAnsi="Times New Roman" w:cs="Times New Roman"/>
          <w:sz w:val="24"/>
          <w:szCs w:val="24"/>
          <w:lang w:val="sr-Cyrl-RS"/>
        </w:rPr>
        <w:t>к</w:t>
      </w:r>
      <w:r w:rsidRPr="00857210">
        <w:rPr>
          <w:rFonts w:ascii="Times New Roman" w:hAnsi="Times New Roman" w:cs="Times New Roman"/>
          <w:sz w:val="24"/>
          <w:szCs w:val="24"/>
          <w:lang w:val="sr-Cyrl-RS"/>
        </w:rPr>
        <w:t>омисије</w:t>
      </w:r>
      <w:r>
        <w:rPr>
          <w:rFonts w:ascii="Times New Roman" w:hAnsi="Times New Roman" w:cs="Times New Roman"/>
          <w:sz w:val="24"/>
          <w:szCs w:val="24"/>
          <w:lang w:val="sr-Cyrl-RS"/>
        </w:rPr>
        <w:t xml:space="preserve"> из члана </w:t>
      </w:r>
      <w:r w:rsidR="001055B5">
        <w:rPr>
          <w:rFonts w:ascii="Times New Roman" w:hAnsi="Times New Roman" w:cs="Times New Roman"/>
          <w:sz w:val="24"/>
          <w:szCs w:val="24"/>
          <w:lang w:val="sr-Cyrl-RS"/>
        </w:rPr>
        <w:t>51</w:t>
      </w:r>
      <w:r>
        <w:rPr>
          <w:rFonts w:ascii="Times New Roman" w:hAnsi="Times New Roman" w:cs="Times New Roman"/>
          <w:sz w:val="24"/>
          <w:szCs w:val="24"/>
          <w:lang w:val="sr-Cyrl-RS"/>
        </w:rPr>
        <w:t xml:space="preserve">. овог закона о избору преосталих чланова Савета </w:t>
      </w:r>
      <w:r w:rsidRPr="00857210">
        <w:rPr>
          <w:rFonts w:ascii="Times New Roman" w:hAnsi="Times New Roman" w:cs="Times New Roman"/>
          <w:sz w:val="24"/>
          <w:szCs w:val="24"/>
          <w:lang w:val="sr-Cyrl-RS"/>
        </w:rPr>
        <w:t xml:space="preserve">је 15 дана од </w:t>
      </w:r>
      <w:r>
        <w:rPr>
          <w:rFonts w:ascii="Times New Roman" w:hAnsi="Times New Roman" w:cs="Times New Roman"/>
          <w:sz w:val="24"/>
          <w:szCs w:val="24"/>
          <w:lang w:val="sr-Cyrl-RS"/>
        </w:rPr>
        <w:t>дана истека рока за одлучивање Н</w:t>
      </w:r>
      <w:r w:rsidRPr="00857210">
        <w:rPr>
          <w:rFonts w:ascii="Times New Roman" w:hAnsi="Times New Roman" w:cs="Times New Roman"/>
          <w:sz w:val="24"/>
          <w:szCs w:val="24"/>
          <w:lang w:val="sr-Cyrl-RS"/>
        </w:rPr>
        <w:t xml:space="preserve">ародне скупштине.  </w:t>
      </w:r>
    </w:p>
    <w:p w14:paraId="06370DC9" w14:textId="5A7B65F7" w:rsidR="000911B8" w:rsidRDefault="000911B8" w:rsidP="005B399E">
      <w:pPr>
        <w:spacing w:after="0" w:line="240" w:lineRule="auto"/>
        <w:jc w:val="center"/>
        <w:rPr>
          <w:rFonts w:ascii="Times New Roman" w:hAnsi="Times New Roman" w:cs="Times New Roman"/>
          <w:color w:val="000000"/>
          <w:sz w:val="24"/>
          <w:szCs w:val="24"/>
          <w:lang w:val="sr-Cyrl-RS"/>
        </w:rPr>
      </w:pPr>
    </w:p>
    <w:p w14:paraId="4B03905E" w14:textId="24E9E53D" w:rsidR="00A370AD" w:rsidRDefault="00A370AD" w:rsidP="005B399E">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Дан конституисања Савета</w:t>
      </w:r>
    </w:p>
    <w:p w14:paraId="3C0C08F0" w14:textId="77777777" w:rsidR="00A370AD" w:rsidRDefault="00A370AD" w:rsidP="005B399E">
      <w:pPr>
        <w:spacing w:after="0" w:line="240" w:lineRule="auto"/>
        <w:jc w:val="center"/>
        <w:rPr>
          <w:rFonts w:ascii="Times New Roman" w:hAnsi="Times New Roman" w:cs="Times New Roman"/>
          <w:color w:val="000000"/>
          <w:sz w:val="24"/>
          <w:szCs w:val="24"/>
          <w:lang w:val="sr-Cyrl-RS"/>
        </w:rPr>
      </w:pPr>
    </w:p>
    <w:p w14:paraId="4CC8E772" w14:textId="5F631C9D" w:rsidR="005C3BA8" w:rsidRDefault="00F50FE2" w:rsidP="005C3BA8">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1055B5">
        <w:rPr>
          <w:rFonts w:ascii="Times New Roman" w:hAnsi="Times New Roman" w:cs="Times New Roman"/>
          <w:sz w:val="24"/>
          <w:szCs w:val="24"/>
          <w:lang w:val="sr-Cyrl-RS"/>
        </w:rPr>
        <w:t>62</w:t>
      </w:r>
      <w:r w:rsidR="005C3BA8">
        <w:rPr>
          <w:rFonts w:ascii="Times New Roman" w:hAnsi="Times New Roman" w:cs="Times New Roman"/>
          <w:sz w:val="24"/>
          <w:szCs w:val="24"/>
          <w:lang w:val="sr-Cyrl-RS"/>
        </w:rPr>
        <w:t>.</w:t>
      </w:r>
    </w:p>
    <w:p w14:paraId="6BCB0815" w14:textId="64107FED" w:rsidR="005B399E" w:rsidRDefault="005C3BA8" w:rsidP="00BA012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Даном конституисања Савета сматра се дан када је одлука о избору </w:t>
      </w:r>
      <w:r w:rsidR="001D325E">
        <w:rPr>
          <w:rFonts w:ascii="Times New Roman" w:hAnsi="Times New Roman" w:cs="Times New Roman"/>
          <w:sz w:val="24"/>
          <w:szCs w:val="24"/>
          <w:lang w:val="sr-Cyrl-RS"/>
        </w:rPr>
        <w:t xml:space="preserve">свих </w:t>
      </w:r>
      <w:r w:rsidR="00964BC2">
        <w:rPr>
          <w:rFonts w:ascii="Times New Roman" w:hAnsi="Times New Roman" w:cs="Times New Roman"/>
          <w:sz w:val="24"/>
          <w:szCs w:val="24"/>
          <w:lang w:val="sr-Cyrl-RS"/>
        </w:rPr>
        <w:t xml:space="preserve">чланова Савета </w:t>
      </w:r>
      <w:r w:rsidR="005779FD">
        <w:rPr>
          <w:rFonts w:ascii="Times New Roman" w:hAnsi="Times New Roman" w:cs="Times New Roman"/>
          <w:sz w:val="24"/>
          <w:szCs w:val="24"/>
          <w:lang w:val="sr-Cyrl-RS"/>
        </w:rPr>
        <w:t>које бира Народна скупштина</w:t>
      </w:r>
      <w:r w:rsidR="005779FD" w:rsidRPr="005C3BA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објављена </w:t>
      </w:r>
      <w:r w:rsidRPr="005D2E2D">
        <w:rPr>
          <w:rFonts w:ascii="Times New Roman" w:hAnsi="Times New Roman" w:cs="Times New Roman"/>
          <w:sz w:val="24"/>
          <w:szCs w:val="24"/>
          <w:lang w:val="sr-Cyrl-RS"/>
        </w:rPr>
        <w:t>у „Службеном гласнику Републике Србије</w:t>
      </w:r>
      <w:r w:rsidRPr="005D2E2D">
        <w:rPr>
          <w:rFonts w:ascii="Times New Roman" w:hAnsi="Times New Roman" w:cs="Times New Roman"/>
          <w:bCs/>
          <w:sz w:val="24"/>
          <w:szCs w:val="24"/>
          <w:lang w:val="sr-Cyrl-RS"/>
        </w:rPr>
        <w:t>”</w:t>
      </w:r>
      <w:r>
        <w:rPr>
          <w:rFonts w:ascii="Times New Roman" w:hAnsi="Times New Roman" w:cs="Times New Roman"/>
          <w:sz w:val="24"/>
          <w:szCs w:val="24"/>
          <w:lang w:val="sr-Cyrl-RS"/>
        </w:rPr>
        <w:t>.</w:t>
      </w:r>
    </w:p>
    <w:p w14:paraId="672805B1" w14:textId="49F32D4D" w:rsidR="00B24603" w:rsidRDefault="00B24603" w:rsidP="00BA0124">
      <w:pPr>
        <w:spacing w:after="0" w:line="240" w:lineRule="auto"/>
        <w:jc w:val="both"/>
        <w:rPr>
          <w:rFonts w:ascii="Times New Roman" w:hAnsi="Times New Roman" w:cs="Times New Roman"/>
          <w:sz w:val="24"/>
          <w:szCs w:val="24"/>
          <w:lang w:val="sr-Cyrl-RS"/>
        </w:rPr>
      </w:pPr>
    </w:p>
    <w:p w14:paraId="111DB625" w14:textId="639BDBB0" w:rsidR="005779FD" w:rsidRDefault="005779FD" w:rsidP="00BA0124">
      <w:pPr>
        <w:spacing w:after="0" w:line="240" w:lineRule="auto"/>
        <w:jc w:val="both"/>
        <w:rPr>
          <w:rFonts w:ascii="Times New Roman" w:hAnsi="Times New Roman" w:cs="Times New Roman"/>
          <w:sz w:val="24"/>
          <w:szCs w:val="24"/>
          <w:lang w:val="sr-Cyrl-RS"/>
        </w:rPr>
      </w:pPr>
    </w:p>
    <w:p w14:paraId="6D47E698" w14:textId="5C9FE495" w:rsidR="005779FD" w:rsidRDefault="005779FD" w:rsidP="00BA0124">
      <w:pPr>
        <w:spacing w:after="0" w:line="240" w:lineRule="auto"/>
        <w:jc w:val="both"/>
        <w:rPr>
          <w:rFonts w:ascii="Times New Roman" w:hAnsi="Times New Roman" w:cs="Times New Roman"/>
          <w:sz w:val="24"/>
          <w:szCs w:val="24"/>
          <w:lang w:val="sr-Cyrl-RS"/>
        </w:rPr>
      </w:pPr>
    </w:p>
    <w:p w14:paraId="7D111A8A" w14:textId="77777777" w:rsidR="005779FD" w:rsidRDefault="005779FD" w:rsidP="00BA0124">
      <w:pPr>
        <w:spacing w:after="0" w:line="240" w:lineRule="auto"/>
        <w:jc w:val="both"/>
        <w:rPr>
          <w:rFonts w:ascii="Times New Roman" w:hAnsi="Times New Roman" w:cs="Times New Roman"/>
          <w:sz w:val="24"/>
          <w:szCs w:val="24"/>
          <w:lang w:val="sr-Cyrl-RS"/>
        </w:rPr>
      </w:pPr>
    </w:p>
    <w:p w14:paraId="06FB8F41" w14:textId="3204674E" w:rsidR="00B24603" w:rsidRDefault="00B24603" w:rsidP="00B2460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Настављање обављања надлежности</w:t>
      </w:r>
    </w:p>
    <w:p w14:paraId="6DFBE7D6" w14:textId="77777777" w:rsidR="00B24603" w:rsidRDefault="00B24603" w:rsidP="00B24603">
      <w:pPr>
        <w:spacing w:after="0" w:line="240" w:lineRule="auto"/>
        <w:jc w:val="center"/>
        <w:rPr>
          <w:rFonts w:ascii="Times New Roman" w:hAnsi="Times New Roman" w:cs="Times New Roman"/>
          <w:sz w:val="24"/>
          <w:szCs w:val="24"/>
          <w:lang w:val="sr-Cyrl-RS"/>
        </w:rPr>
      </w:pPr>
    </w:p>
    <w:p w14:paraId="63FE9CDA" w14:textId="68088F19" w:rsidR="00B24603" w:rsidRDefault="00F50FE2" w:rsidP="00B2460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1055B5">
        <w:rPr>
          <w:rFonts w:ascii="Times New Roman" w:hAnsi="Times New Roman" w:cs="Times New Roman"/>
          <w:sz w:val="24"/>
          <w:szCs w:val="24"/>
          <w:lang w:val="sr-Cyrl-RS"/>
        </w:rPr>
        <w:t>63</w:t>
      </w:r>
      <w:r w:rsidR="00B24603">
        <w:rPr>
          <w:rFonts w:ascii="Times New Roman" w:hAnsi="Times New Roman" w:cs="Times New Roman"/>
          <w:sz w:val="24"/>
          <w:szCs w:val="24"/>
          <w:lang w:val="sr-Cyrl-RS"/>
        </w:rPr>
        <w:t xml:space="preserve">. </w:t>
      </w:r>
    </w:p>
    <w:p w14:paraId="39D4396D" w14:textId="55025B81" w:rsidR="00B24603" w:rsidRPr="005101C4" w:rsidRDefault="00B24603" w:rsidP="00B24603">
      <w:pPr>
        <w:spacing w:after="0" w:line="240" w:lineRule="auto"/>
        <w:jc w:val="both"/>
        <w:rPr>
          <w:rFonts w:ascii="Times New Roman" w:hAnsi="Times New Roman" w:cs="Times New Roman"/>
          <w:sz w:val="24"/>
          <w:szCs w:val="24"/>
          <w:lang w:val="sr-Cyrl-RS"/>
        </w:rPr>
      </w:pPr>
      <w:r w:rsidRPr="005101C4">
        <w:rPr>
          <w:rFonts w:ascii="Times New Roman" w:hAnsi="Times New Roman" w:cs="Times New Roman"/>
          <w:sz w:val="24"/>
          <w:szCs w:val="24"/>
          <w:lang w:val="sr-Cyrl-RS"/>
        </w:rPr>
        <w:tab/>
        <w:t xml:space="preserve">Државно веће тужилаца, Влада и Народна скупштина настављају да </w:t>
      </w:r>
      <w:r>
        <w:rPr>
          <w:rFonts w:ascii="Times New Roman" w:hAnsi="Times New Roman" w:cs="Times New Roman"/>
          <w:sz w:val="24"/>
          <w:szCs w:val="24"/>
          <w:lang w:val="sr-Cyrl-RS"/>
        </w:rPr>
        <w:t>обављају</w:t>
      </w:r>
      <w:r w:rsidRPr="005101C4">
        <w:rPr>
          <w:rFonts w:ascii="Times New Roman" w:hAnsi="Times New Roman" w:cs="Times New Roman"/>
          <w:sz w:val="24"/>
          <w:szCs w:val="24"/>
          <w:lang w:val="sr-Cyrl-RS"/>
        </w:rPr>
        <w:t xml:space="preserve"> своје надлежности према јавн</w:t>
      </w:r>
      <w:r w:rsidR="00D643D5">
        <w:rPr>
          <w:rFonts w:ascii="Times New Roman" w:hAnsi="Times New Roman" w:cs="Times New Roman"/>
          <w:sz w:val="24"/>
          <w:szCs w:val="24"/>
          <w:lang w:val="sr-Cyrl-RS"/>
        </w:rPr>
        <w:t>ом</w:t>
      </w:r>
      <w:r w:rsidRPr="005101C4">
        <w:rPr>
          <w:rFonts w:ascii="Times New Roman" w:hAnsi="Times New Roman" w:cs="Times New Roman"/>
          <w:sz w:val="24"/>
          <w:szCs w:val="24"/>
          <w:lang w:val="sr-Cyrl-RS"/>
        </w:rPr>
        <w:t xml:space="preserve"> тужиоц</w:t>
      </w:r>
      <w:r w:rsidR="00D643D5">
        <w:rPr>
          <w:rFonts w:ascii="Times New Roman" w:hAnsi="Times New Roman" w:cs="Times New Roman"/>
          <w:sz w:val="24"/>
          <w:szCs w:val="24"/>
          <w:lang w:val="sr-Cyrl-RS"/>
        </w:rPr>
        <w:t>у</w:t>
      </w:r>
      <w:r w:rsidRPr="005101C4">
        <w:rPr>
          <w:rFonts w:ascii="Times New Roman" w:hAnsi="Times New Roman" w:cs="Times New Roman"/>
          <w:sz w:val="24"/>
          <w:szCs w:val="24"/>
          <w:lang w:val="sr-Cyrl-RS"/>
        </w:rPr>
        <w:t xml:space="preserve"> и замени</w:t>
      </w:r>
      <w:r w:rsidR="00D643D5">
        <w:rPr>
          <w:rFonts w:ascii="Times New Roman" w:hAnsi="Times New Roman" w:cs="Times New Roman"/>
          <w:sz w:val="24"/>
          <w:szCs w:val="24"/>
          <w:lang w:val="sr-Cyrl-RS"/>
        </w:rPr>
        <w:t>ку</w:t>
      </w:r>
      <w:r w:rsidRPr="005101C4">
        <w:rPr>
          <w:rFonts w:ascii="Times New Roman" w:hAnsi="Times New Roman" w:cs="Times New Roman"/>
          <w:sz w:val="24"/>
          <w:szCs w:val="24"/>
          <w:lang w:val="sr-Cyrl-RS"/>
        </w:rPr>
        <w:t xml:space="preserve"> јавн</w:t>
      </w:r>
      <w:r w:rsidR="00D643D5">
        <w:rPr>
          <w:rFonts w:ascii="Times New Roman" w:hAnsi="Times New Roman" w:cs="Times New Roman"/>
          <w:sz w:val="24"/>
          <w:szCs w:val="24"/>
          <w:lang w:val="sr-Cyrl-RS"/>
        </w:rPr>
        <w:t>ог</w:t>
      </w:r>
      <w:r w:rsidRPr="005101C4">
        <w:rPr>
          <w:rFonts w:ascii="Times New Roman" w:hAnsi="Times New Roman" w:cs="Times New Roman"/>
          <w:sz w:val="24"/>
          <w:szCs w:val="24"/>
          <w:lang w:val="sr-Cyrl-RS"/>
        </w:rPr>
        <w:t xml:space="preserve"> тужи</w:t>
      </w:r>
      <w:r w:rsidR="00D643D5">
        <w:rPr>
          <w:rFonts w:ascii="Times New Roman" w:hAnsi="Times New Roman" w:cs="Times New Roman"/>
          <w:sz w:val="24"/>
          <w:szCs w:val="24"/>
          <w:lang w:val="sr-Cyrl-RS"/>
        </w:rPr>
        <w:t>оца</w:t>
      </w:r>
      <w:r w:rsidRPr="005101C4">
        <w:rPr>
          <w:rFonts w:ascii="Times New Roman" w:hAnsi="Times New Roman" w:cs="Times New Roman"/>
          <w:sz w:val="24"/>
          <w:szCs w:val="24"/>
          <w:lang w:val="sr-Cyrl-RS"/>
        </w:rPr>
        <w:t xml:space="preserve"> које имају према закон</w:t>
      </w:r>
      <w:r w:rsidR="00D643D5">
        <w:rPr>
          <w:rFonts w:ascii="Times New Roman" w:hAnsi="Times New Roman" w:cs="Times New Roman"/>
          <w:sz w:val="24"/>
          <w:szCs w:val="24"/>
          <w:lang w:val="sr-Cyrl-RS"/>
        </w:rPr>
        <w:t>у</w:t>
      </w:r>
      <w:r w:rsidRPr="005101C4">
        <w:rPr>
          <w:rFonts w:ascii="Times New Roman" w:hAnsi="Times New Roman" w:cs="Times New Roman"/>
          <w:sz w:val="24"/>
          <w:szCs w:val="24"/>
          <w:lang w:val="sr-Cyrl-RS"/>
        </w:rPr>
        <w:t xml:space="preserve"> који важ</w:t>
      </w:r>
      <w:r w:rsidR="00D643D5">
        <w:rPr>
          <w:rFonts w:ascii="Times New Roman" w:hAnsi="Times New Roman" w:cs="Times New Roman"/>
          <w:sz w:val="24"/>
          <w:szCs w:val="24"/>
          <w:lang w:val="sr-Cyrl-RS"/>
        </w:rPr>
        <w:t>и</w:t>
      </w:r>
      <w:r w:rsidRPr="005101C4">
        <w:rPr>
          <w:rFonts w:ascii="Times New Roman" w:hAnsi="Times New Roman" w:cs="Times New Roman"/>
          <w:sz w:val="24"/>
          <w:szCs w:val="24"/>
          <w:lang w:val="sr-Cyrl-RS"/>
        </w:rPr>
        <w:t xml:space="preserve"> до конституисања </w:t>
      </w:r>
      <w:r w:rsidR="005725ED">
        <w:rPr>
          <w:rFonts w:ascii="Times New Roman" w:hAnsi="Times New Roman" w:cs="Times New Roman"/>
          <w:sz w:val="24"/>
          <w:szCs w:val="24"/>
          <w:lang w:val="sr-Cyrl-RS"/>
        </w:rPr>
        <w:t>Савета</w:t>
      </w:r>
      <w:r w:rsidRPr="005101C4">
        <w:rPr>
          <w:rFonts w:ascii="Times New Roman" w:hAnsi="Times New Roman" w:cs="Times New Roman"/>
          <w:sz w:val="24"/>
          <w:szCs w:val="24"/>
          <w:lang w:val="sr-Cyrl-RS"/>
        </w:rPr>
        <w:t>.</w:t>
      </w:r>
    </w:p>
    <w:p w14:paraId="52A60F79" w14:textId="73F9E809" w:rsidR="005B399E" w:rsidRDefault="005B399E" w:rsidP="00BA0124">
      <w:pPr>
        <w:spacing w:after="0" w:line="240" w:lineRule="auto"/>
        <w:jc w:val="both"/>
        <w:rPr>
          <w:rFonts w:ascii="Times New Roman" w:hAnsi="Times New Roman" w:cs="Times New Roman"/>
          <w:sz w:val="24"/>
          <w:szCs w:val="24"/>
          <w:lang w:val="sr-Cyrl-RS"/>
        </w:rPr>
      </w:pPr>
    </w:p>
    <w:p w14:paraId="5547A5AB" w14:textId="2C4B35B3" w:rsidR="00B24603" w:rsidRDefault="00B24603" w:rsidP="00B2460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Престанак функције члана </w:t>
      </w:r>
      <w:r w:rsidRPr="00FB0657">
        <w:rPr>
          <w:rFonts w:ascii="Times New Roman" w:hAnsi="Times New Roman" w:cs="Times New Roman"/>
          <w:sz w:val="24"/>
          <w:szCs w:val="24"/>
          <w:lang w:val="sr-Cyrl-RS"/>
        </w:rPr>
        <w:t>Државног већа тужилаца</w:t>
      </w:r>
    </w:p>
    <w:p w14:paraId="5C57E014" w14:textId="77777777" w:rsidR="00B24603" w:rsidRDefault="00B24603" w:rsidP="00B24603">
      <w:pPr>
        <w:spacing w:after="0" w:line="240" w:lineRule="auto"/>
        <w:jc w:val="center"/>
        <w:rPr>
          <w:rFonts w:ascii="Times New Roman" w:hAnsi="Times New Roman" w:cs="Times New Roman"/>
          <w:sz w:val="24"/>
          <w:szCs w:val="24"/>
          <w:lang w:val="sr-Cyrl-RS"/>
        </w:rPr>
      </w:pPr>
    </w:p>
    <w:p w14:paraId="01593E91" w14:textId="567D4CE9" w:rsidR="00FB0657" w:rsidRDefault="00FB0657" w:rsidP="00FB0657">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00F50FE2">
        <w:rPr>
          <w:rFonts w:ascii="Times New Roman" w:hAnsi="Times New Roman" w:cs="Times New Roman"/>
          <w:sz w:val="24"/>
          <w:szCs w:val="24"/>
          <w:lang w:val="sr-Cyrl-RS"/>
        </w:rPr>
        <w:t xml:space="preserve"> </w:t>
      </w:r>
      <w:r w:rsidR="001055B5">
        <w:rPr>
          <w:rFonts w:ascii="Times New Roman" w:hAnsi="Times New Roman" w:cs="Times New Roman"/>
          <w:sz w:val="24"/>
          <w:szCs w:val="24"/>
          <w:lang w:val="sr-Cyrl-RS"/>
        </w:rPr>
        <w:t>64</w:t>
      </w:r>
      <w:r w:rsidR="00B24603">
        <w:rPr>
          <w:rFonts w:ascii="Times New Roman" w:hAnsi="Times New Roman" w:cs="Times New Roman"/>
          <w:sz w:val="24"/>
          <w:szCs w:val="24"/>
          <w:lang w:val="sr-Cyrl-RS"/>
        </w:rPr>
        <w:t xml:space="preserve">. </w:t>
      </w:r>
    </w:p>
    <w:p w14:paraId="11A8C475" w14:textId="1FFC79D0" w:rsidR="007E10CE" w:rsidRDefault="00FB0657" w:rsidP="00BA012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E10CE" w:rsidRPr="00857210">
        <w:rPr>
          <w:rFonts w:ascii="Times New Roman" w:hAnsi="Times New Roman" w:cs="Times New Roman"/>
          <w:sz w:val="24"/>
          <w:szCs w:val="24"/>
          <w:lang w:val="sr-Cyrl-RS"/>
        </w:rPr>
        <w:t xml:space="preserve">Даном конституисања </w:t>
      </w:r>
      <w:r w:rsidR="007E10CE">
        <w:rPr>
          <w:rFonts w:ascii="Times New Roman" w:hAnsi="Times New Roman" w:cs="Times New Roman"/>
          <w:sz w:val="24"/>
          <w:szCs w:val="24"/>
          <w:lang w:val="sr-Cyrl-RS"/>
        </w:rPr>
        <w:t>Савета</w:t>
      </w:r>
      <w:r w:rsidR="007E10CE" w:rsidRPr="00857210">
        <w:rPr>
          <w:rFonts w:ascii="Times New Roman" w:hAnsi="Times New Roman" w:cs="Times New Roman"/>
          <w:sz w:val="24"/>
          <w:szCs w:val="24"/>
          <w:lang w:val="sr-Cyrl-RS"/>
        </w:rPr>
        <w:t xml:space="preserve"> престаје функција </w:t>
      </w:r>
      <w:r w:rsidR="007E10CE">
        <w:rPr>
          <w:rFonts w:ascii="Times New Roman" w:hAnsi="Times New Roman" w:cs="Times New Roman"/>
          <w:sz w:val="24"/>
          <w:szCs w:val="24"/>
          <w:lang w:val="sr-Cyrl-RS"/>
        </w:rPr>
        <w:t>члан</w:t>
      </w:r>
      <w:r w:rsidR="00D643D5">
        <w:rPr>
          <w:rFonts w:ascii="Times New Roman" w:hAnsi="Times New Roman" w:cs="Times New Roman"/>
          <w:sz w:val="24"/>
          <w:szCs w:val="24"/>
          <w:lang w:val="sr-Cyrl-RS"/>
        </w:rPr>
        <w:t>у</w:t>
      </w:r>
      <w:r w:rsidR="007E10CE">
        <w:rPr>
          <w:rFonts w:ascii="Times New Roman" w:hAnsi="Times New Roman" w:cs="Times New Roman"/>
          <w:sz w:val="24"/>
          <w:szCs w:val="24"/>
          <w:lang w:val="sr-Cyrl-RS"/>
        </w:rPr>
        <w:t xml:space="preserve"> Д</w:t>
      </w:r>
      <w:r w:rsidR="007E10CE" w:rsidRPr="00857210">
        <w:rPr>
          <w:rFonts w:ascii="Times New Roman" w:hAnsi="Times New Roman" w:cs="Times New Roman"/>
          <w:sz w:val="24"/>
          <w:szCs w:val="24"/>
          <w:lang w:val="sr-Cyrl-RS"/>
        </w:rPr>
        <w:t>ржавног већа тужилаца.</w:t>
      </w:r>
    </w:p>
    <w:p w14:paraId="2222E895" w14:textId="33D9DB02" w:rsidR="00FB0657" w:rsidRDefault="007E10CE" w:rsidP="00F50FE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45F96" w:rsidRPr="00B05A8F">
        <w:rPr>
          <w:rFonts w:ascii="Times New Roman" w:hAnsi="Times New Roman" w:cs="Times New Roman"/>
          <w:sz w:val="24"/>
          <w:szCs w:val="24"/>
          <w:lang w:val="sr-Cyrl-RS"/>
        </w:rPr>
        <w:t xml:space="preserve">Изузетно од става 1. овог члана, </w:t>
      </w:r>
      <w:r w:rsidR="002B6050">
        <w:rPr>
          <w:rFonts w:ascii="Times New Roman" w:hAnsi="Times New Roman" w:cs="Times New Roman"/>
          <w:sz w:val="24"/>
          <w:szCs w:val="24"/>
          <w:lang w:val="sr-Cyrl-RS"/>
        </w:rPr>
        <w:t xml:space="preserve">члан постојећег сазива Државног већа тужилаца који је заменик јавног тужиоца наставља да обавља функцију као члан Савета у складу са овим законом, </w:t>
      </w:r>
      <w:r w:rsidR="00FB0657" w:rsidRPr="00B05A8F">
        <w:rPr>
          <w:rFonts w:ascii="Times New Roman" w:hAnsi="Times New Roman" w:cs="Times New Roman"/>
          <w:sz w:val="24"/>
          <w:szCs w:val="24"/>
          <w:lang w:val="sr-Cyrl-RS"/>
        </w:rPr>
        <w:t>до ис</w:t>
      </w:r>
      <w:r w:rsidR="002B6050">
        <w:rPr>
          <w:rFonts w:ascii="Times New Roman" w:hAnsi="Times New Roman" w:cs="Times New Roman"/>
          <w:sz w:val="24"/>
          <w:szCs w:val="24"/>
          <w:lang w:val="sr-Cyrl-RS"/>
        </w:rPr>
        <w:t xml:space="preserve">тека мандата на који  </w:t>
      </w:r>
      <w:r w:rsidR="00D643D5">
        <w:rPr>
          <w:rFonts w:ascii="Times New Roman" w:hAnsi="Times New Roman" w:cs="Times New Roman"/>
          <w:sz w:val="24"/>
          <w:szCs w:val="24"/>
          <w:lang w:val="sr-Cyrl-RS"/>
        </w:rPr>
        <w:t xml:space="preserve">је </w:t>
      </w:r>
      <w:r w:rsidR="002B6050">
        <w:rPr>
          <w:rFonts w:ascii="Times New Roman" w:hAnsi="Times New Roman" w:cs="Times New Roman"/>
          <w:sz w:val="24"/>
          <w:szCs w:val="24"/>
          <w:lang w:val="sr-Cyrl-RS"/>
        </w:rPr>
        <w:t>изабран</w:t>
      </w:r>
      <w:r w:rsidR="00FB0657" w:rsidRPr="00B05A8F">
        <w:rPr>
          <w:rFonts w:ascii="Times New Roman" w:hAnsi="Times New Roman" w:cs="Times New Roman"/>
          <w:sz w:val="24"/>
          <w:szCs w:val="24"/>
          <w:lang w:val="sr-Cyrl-RS"/>
        </w:rPr>
        <w:t>.</w:t>
      </w:r>
    </w:p>
    <w:p w14:paraId="4F175F59" w14:textId="2886EEA5" w:rsidR="00D643D5" w:rsidRPr="00F50FE2" w:rsidRDefault="00D643D5" w:rsidP="005779FD">
      <w:pPr>
        <w:spacing w:after="0" w:line="240" w:lineRule="auto"/>
        <w:ind w:firstLine="720"/>
        <w:jc w:val="both"/>
        <w:rPr>
          <w:rFonts w:ascii="Times New Roman" w:hAnsi="Times New Roman" w:cs="Times New Roman"/>
          <w:sz w:val="24"/>
          <w:szCs w:val="24"/>
          <w:highlight w:val="yellow"/>
          <w:lang w:val="sr-Cyrl-RS"/>
        </w:rPr>
      </w:pPr>
      <w:r>
        <w:rPr>
          <w:rFonts w:ascii="Times New Roman" w:hAnsi="Times New Roman" w:cs="Times New Roman"/>
          <w:sz w:val="24"/>
          <w:szCs w:val="24"/>
          <w:lang w:val="sr-Cyrl-RS"/>
        </w:rPr>
        <w:t>Члан постојећег сазива Државног већа тужилаца из реда адвоката и професора правног факултета може бити биран за члана Савета у складу са одредбама овог закона.</w:t>
      </w:r>
    </w:p>
    <w:p w14:paraId="6614F8AD" w14:textId="0B99F4ED" w:rsidR="00FB0657" w:rsidRDefault="00AC2F4C" w:rsidP="0094740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643D5">
        <w:rPr>
          <w:rFonts w:ascii="Times New Roman" w:hAnsi="Times New Roman" w:cs="Times New Roman"/>
          <w:sz w:val="24"/>
          <w:szCs w:val="24"/>
          <w:lang w:val="sr-Cyrl-RS"/>
        </w:rPr>
        <w:t>Члан Државног већа тужилаца из става 2. овог члана до истека мандата у Савету може поред функције члана Савета да обавља и другу функцију у складу са одредбама Закона о Д</w:t>
      </w:r>
      <w:r w:rsidR="00D643D5" w:rsidRPr="00857210">
        <w:rPr>
          <w:rFonts w:ascii="Times New Roman" w:hAnsi="Times New Roman" w:cs="Times New Roman"/>
          <w:sz w:val="24"/>
          <w:szCs w:val="24"/>
          <w:lang w:val="sr-Cyrl-RS"/>
        </w:rPr>
        <w:t xml:space="preserve">ржавном већу тужилаца </w:t>
      </w:r>
      <w:r w:rsidR="00D643D5">
        <w:rPr>
          <w:rFonts w:ascii="Times New Roman" w:hAnsi="Times New Roman" w:cs="Times New Roman"/>
          <w:sz w:val="24"/>
          <w:szCs w:val="24"/>
          <w:lang w:val="sr-Cyrl-RS"/>
        </w:rPr>
        <w:t>(„Службени гласник РС</w:t>
      </w:r>
      <w:r w:rsidR="00D643D5" w:rsidRPr="008F395B">
        <w:rPr>
          <w:rFonts w:ascii="Times New Roman" w:hAnsi="Times New Roman" w:cs="Times New Roman"/>
          <w:bCs/>
          <w:sz w:val="24"/>
          <w:szCs w:val="24"/>
          <w:lang w:val="sr-Cyrl-RS"/>
        </w:rPr>
        <w:t>”</w:t>
      </w:r>
      <w:r w:rsidR="00D643D5">
        <w:rPr>
          <w:rFonts w:ascii="Times New Roman" w:hAnsi="Times New Roman" w:cs="Times New Roman"/>
          <w:bCs/>
          <w:sz w:val="24"/>
          <w:szCs w:val="24"/>
          <w:lang w:val="sr-Cyrl-RS"/>
        </w:rPr>
        <w:t>, бр. 116/08, 101/10, 88/11 и 106/15).</w:t>
      </w:r>
    </w:p>
    <w:p w14:paraId="000B0E81" w14:textId="3E992340" w:rsidR="00B24603" w:rsidRDefault="00B24603" w:rsidP="00B2460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Преузимање</w:t>
      </w:r>
      <w:r w:rsidRPr="00B2460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запослених, права, обавеза, предмета, опреме, средстава за рад и архиве</w:t>
      </w:r>
    </w:p>
    <w:p w14:paraId="13EA301C" w14:textId="77777777" w:rsidR="00B24603" w:rsidRDefault="00B24603" w:rsidP="00B24603">
      <w:pPr>
        <w:spacing w:after="0" w:line="240" w:lineRule="auto"/>
        <w:jc w:val="center"/>
        <w:rPr>
          <w:rFonts w:ascii="Times New Roman" w:hAnsi="Times New Roman" w:cs="Times New Roman"/>
          <w:sz w:val="24"/>
          <w:szCs w:val="24"/>
          <w:lang w:val="sr-Cyrl-RS"/>
        </w:rPr>
      </w:pPr>
    </w:p>
    <w:p w14:paraId="377314CD" w14:textId="47B3A947" w:rsidR="00B24603" w:rsidRDefault="00F50FE2" w:rsidP="00B2460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1055B5">
        <w:rPr>
          <w:rFonts w:ascii="Times New Roman" w:hAnsi="Times New Roman" w:cs="Times New Roman"/>
          <w:sz w:val="24"/>
          <w:szCs w:val="24"/>
          <w:lang w:val="sr-Cyrl-RS"/>
        </w:rPr>
        <w:t>65</w:t>
      </w:r>
      <w:r w:rsidR="00B24603">
        <w:rPr>
          <w:rFonts w:ascii="Times New Roman" w:hAnsi="Times New Roman" w:cs="Times New Roman"/>
          <w:sz w:val="24"/>
          <w:szCs w:val="24"/>
          <w:lang w:val="sr-Cyrl-RS"/>
        </w:rPr>
        <w:t xml:space="preserve">. </w:t>
      </w:r>
    </w:p>
    <w:p w14:paraId="54F1C69D" w14:textId="34A6E729" w:rsidR="00B24603" w:rsidRDefault="00B24603" w:rsidP="00B2460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Савет даном конституисања преузима од Државног већа тужилаца запослене, као и права, обавезе, предмете, опрему, средства за рад и архиву.</w:t>
      </w:r>
    </w:p>
    <w:p w14:paraId="01FEDBE0" w14:textId="63214DD0" w:rsidR="00EC143A" w:rsidRDefault="00EC143A" w:rsidP="00B24603">
      <w:pPr>
        <w:spacing w:after="0" w:line="240" w:lineRule="auto"/>
        <w:jc w:val="both"/>
        <w:rPr>
          <w:rFonts w:ascii="Times New Roman" w:hAnsi="Times New Roman" w:cs="Times New Roman"/>
          <w:sz w:val="24"/>
          <w:szCs w:val="24"/>
          <w:lang w:val="sr-Cyrl-RS"/>
        </w:rPr>
      </w:pPr>
    </w:p>
    <w:p w14:paraId="0FB31DF3" w14:textId="24B46CFC" w:rsidR="00EC143A" w:rsidRDefault="00EC143A" w:rsidP="00EC143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Избор председника и потпредседника Савета</w:t>
      </w:r>
    </w:p>
    <w:p w14:paraId="38C5B8DE" w14:textId="77777777" w:rsidR="00EC143A" w:rsidRPr="00857210" w:rsidRDefault="00EC143A" w:rsidP="00EC143A">
      <w:pPr>
        <w:spacing w:after="0" w:line="240" w:lineRule="auto"/>
        <w:jc w:val="center"/>
        <w:rPr>
          <w:rFonts w:ascii="Times New Roman" w:hAnsi="Times New Roman" w:cs="Times New Roman"/>
          <w:sz w:val="24"/>
          <w:szCs w:val="24"/>
          <w:lang w:val="sr-Cyrl-RS"/>
        </w:rPr>
      </w:pPr>
    </w:p>
    <w:p w14:paraId="195EC110" w14:textId="5271E28E" w:rsidR="00EC143A" w:rsidRDefault="00F50FE2" w:rsidP="00EC143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1055B5">
        <w:rPr>
          <w:rFonts w:ascii="Times New Roman" w:hAnsi="Times New Roman" w:cs="Times New Roman"/>
          <w:sz w:val="24"/>
          <w:szCs w:val="24"/>
          <w:lang w:val="sr-Cyrl-RS"/>
        </w:rPr>
        <w:t>66</w:t>
      </w:r>
      <w:r w:rsidR="00EC143A">
        <w:rPr>
          <w:rFonts w:ascii="Times New Roman" w:hAnsi="Times New Roman" w:cs="Times New Roman"/>
          <w:sz w:val="24"/>
          <w:szCs w:val="24"/>
          <w:lang w:val="sr-Cyrl-RS"/>
        </w:rPr>
        <w:t>.</w:t>
      </w:r>
    </w:p>
    <w:p w14:paraId="588D0287" w14:textId="281A5B6C" w:rsidR="00EC143A" w:rsidRDefault="00EC143A" w:rsidP="00EC143A">
      <w:pPr>
        <w:spacing w:after="0" w:line="240" w:lineRule="auto"/>
        <w:jc w:val="both"/>
        <w:rPr>
          <w:rFonts w:ascii="Times New Roman" w:hAnsi="Times New Roman" w:cs="Times New Roman"/>
          <w:sz w:val="24"/>
          <w:szCs w:val="24"/>
          <w:lang w:val="sr-Cyrl-RS"/>
        </w:rPr>
      </w:pPr>
      <w:r w:rsidRPr="005101C4">
        <w:rPr>
          <w:lang w:val="sr-Cyrl-RS"/>
        </w:rPr>
        <w:tab/>
      </w:r>
      <w:r w:rsidRPr="0071440D">
        <w:rPr>
          <w:rFonts w:ascii="Times New Roman" w:hAnsi="Times New Roman" w:cs="Times New Roman"/>
          <w:sz w:val="24"/>
          <w:szCs w:val="24"/>
          <w:lang w:val="sr-Cyrl-RS"/>
        </w:rPr>
        <w:t xml:space="preserve">Председник и потпредседник </w:t>
      </w:r>
      <w:r>
        <w:rPr>
          <w:rFonts w:ascii="Times New Roman" w:hAnsi="Times New Roman" w:cs="Times New Roman"/>
          <w:sz w:val="24"/>
          <w:szCs w:val="24"/>
          <w:lang w:val="sr-Cyrl-RS"/>
        </w:rPr>
        <w:t>Савета</w:t>
      </w:r>
      <w:r w:rsidRPr="0071440D">
        <w:rPr>
          <w:rFonts w:ascii="Times New Roman" w:hAnsi="Times New Roman" w:cs="Times New Roman"/>
          <w:sz w:val="24"/>
          <w:szCs w:val="24"/>
          <w:lang w:val="sr-Cyrl-RS"/>
        </w:rPr>
        <w:t xml:space="preserve"> бирају се у року од 15 дана од дана конституисања </w:t>
      </w:r>
      <w:r>
        <w:rPr>
          <w:rFonts w:ascii="Times New Roman" w:hAnsi="Times New Roman" w:cs="Times New Roman"/>
          <w:sz w:val="24"/>
          <w:szCs w:val="24"/>
          <w:lang w:val="sr-Cyrl-RS"/>
        </w:rPr>
        <w:t>Савета</w:t>
      </w:r>
      <w:r w:rsidRPr="0071440D">
        <w:rPr>
          <w:rFonts w:ascii="Times New Roman" w:hAnsi="Times New Roman" w:cs="Times New Roman"/>
          <w:sz w:val="24"/>
          <w:szCs w:val="24"/>
          <w:lang w:val="sr-Cyrl-RS"/>
        </w:rPr>
        <w:t>.</w:t>
      </w:r>
    </w:p>
    <w:p w14:paraId="1E06200E" w14:textId="77777777" w:rsidR="00FD2465" w:rsidRDefault="00FD2465" w:rsidP="00EC143A">
      <w:pPr>
        <w:spacing w:after="0" w:line="240" w:lineRule="auto"/>
        <w:jc w:val="both"/>
        <w:rPr>
          <w:rFonts w:ascii="Times New Roman" w:hAnsi="Times New Roman" w:cs="Times New Roman"/>
          <w:sz w:val="24"/>
          <w:szCs w:val="24"/>
          <w:lang w:val="sr-Cyrl-RS"/>
        </w:rPr>
      </w:pPr>
    </w:p>
    <w:p w14:paraId="29C2F623" w14:textId="07291AD7" w:rsidR="003829D3" w:rsidRDefault="003829D3" w:rsidP="003829D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Рок за доношење подзаконских аката</w:t>
      </w:r>
    </w:p>
    <w:p w14:paraId="4EF761A0" w14:textId="77777777" w:rsidR="003829D3" w:rsidRPr="0071440D" w:rsidRDefault="003829D3" w:rsidP="003829D3">
      <w:pPr>
        <w:spacing w:after="0" w:line="240" w:lineRule="auto"/>
        <w:jc w:val="center"/>
        <w:rPr>
          <w:rFonts w:ascii="Times New Roman" w:hAnsi="Times New Roman" w:cs="Times New Roman"/>
          <w:sz w:val="24"/>
          <w:szCs w:val="24"/>
          <w:lang w:val="sr-Cyrl-RS"/>
        </w:rPr>
      </w:pPr>
    </w:p>
    <w:p w14:paraId="7EDC3DCC" w14:textId="760D52A6" w:rsidR="003829D3" w:rsidRPr="00444DE2" w:rsidRDefault="003829D3" w:rsidP="003829D3">
      <w:pPr>
        <w:spacing w:after="0" w:line="240" w:lineRule="auto"/>
        <w:jc w:val="center"/>
        <w:rPr>
          <w:rFonts w:ascii="Times New Roman" w:hAnsi="Times New Roman" w:cs="Times New Roman"/>
          <w:sz w:val="24"/>
          <w:szCs w:val="24"/>
          <w:lang w:val="sr-Cyrl-RS"/>
        </w:rPr>
      </w:pPr>
      <w:r w:rsidRPr="00444DE2">
        <w:rPr>
          <w:rFonts w:ascii="Times New Roman" w:hAnsi="Times New Roman" w:cs="Times New Roman"/>
          <w:sz w:val="24"/>
          <w:szCs w:val="24"/>
          <w:lang w:val="sr-Cyrl-RS"/>
        </w:rPr>
        <w:t>Члан</w:t>
      </w:r>
      <w:r w:rsidR="00F50FE2">
        <w:rPr>
          <w:rFonts w:ascii="Times New Roman" w:hAnsi="Times New Roman" w:cs="Times New Roman"/>
          <w:sz w:val="24"/>
          <w:szCs w:val="24"/>
          <w:lang w:val="sr-Cyrl-RS"/>
        </w:rPr>
        <w:t xml:space="preserve"> </w:t>
      </w:r>
      <w:r w:rsidR="001055B5">
        <w:rPr>
          <w:rFonts w:ascii="Times New Roman" w:hAnsi="Times New Roman" w:cs="Times New Roman"/>
          <w:sz w:val="24"/>
          <w:szCs w:val="24"/>
          <w:lang w:val="sr-Cyrl-RS"/>
        </w:rPr>
        <w:t>67</w:t>
      </w:r>
      <w:r>
        <w:rPr>
          <w:rFonts w:ascii="Times New Roman" w:hAnsi="Times New Roman" w:cs="Times New Roman"/>
          <w:sz w:val="24"/>
          <w:szCs w:val="24"/>
          <w:lang w:val="sr-Cyrl-RS"/>
        </w:rPr>
        <w:t>.</w:t>
      </w:r>
    </w:p>
    <w:p w14:paraId="623BA787" w14:textId="4BAEE890" w:rsidR="003829D3" w:rsidRDefault="003829D3" w:rsidP="003829D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Подзаконски акти</w:t>
      </w:r>
      <w:r w:rsidRPr="008572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прописани овим законом доносе се </w:t>
      </w:r>
      <w:r w:rsidRPr="00857210">
        <w:rPr>
          <w:rFonts w:ascii="Times New Roman" w:hAnsi="Times New Roman" w:cs="Times New Roman"/>
          <w:sz w:val="24"/>
          <w:szCs w:val="24"/>
          <w:lang w:val="sr-Cyrl-RS"/>
        </w:rPr>
        <w:t xml:space="preserve">у року од </w:t>
      </w:r>
      <w:r w:rsidR="00D643D5">
        <w:rPr>
          <w:rFonts w:ascii="Times New Roman" w:hAnsi="Times New Roman" w:cs="Times New Roman"/>
          <w:sz w:val="24"/>
          <w:szCs w:val="24"/>
          <w:lang w:val="sr-Cyrl-RS"/>
        </w:rPr>
        <w:t>једне године</w:t>
      </w:r>
      <w:r>
        <w:rPr>
          <w:rFonts w:ascii="Times New Roman" w:hAnsi="Times New Roman" w:cs="Times New Roman"/>
          <w:sz w:val="24"/>
          <w:szCs w:val="24"/>
          <w:lang w:val="sr-Cyrl-RS"/>
        </w:rPr>
        <w:t xml:space="preserve"> од дана конституисања С</w:t>
      </w:r>
      <w:r w:rsidRPr="00857210">
        <w:rPr>
          <w:rFonts w:ascii="Times New Roman" w:hAnsi="Times New Roman" w:cs="Times New Roman"/>
          <w:sz w:val="24"/>
          <w:szCs w:val="24"/>
          <w:lang w:val="sr-Cyrl-RS"/>
        </w:rPr>
        <w:t xml:space="preserve">авета. </w:t>
      </w:r>
    </w:p>
    <w:p w14:paraId="2596DFF4" w14:textId="5940C8A9" w:rsidR="003829D3" w:rsidRDefault="003829D3" w:rsidP="003829D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57210">
        <w:rPr>
          <w:rFonts w:ascii="Times New Roman" w:hAnsi="Times New Roman" w:cs="Times New Roman"/>
          <w:sz w:val="24"/>
          <w:szCs w:val="24"/>
          <w:lang w:val="sr-Cyrl-RS"/>
        </w:rPr>
        <w:t xml:space="preserve">Подзаконски акти </w:t>
      </w:r>
      <w:r>
        <w:rPr>
          <w:rFonts w:ascii="Times New Roman" w:hAnsi="Times New Roman" w:cs="Times New Roman"/>
          <w:sz w:val="24"/>
          <w:szCs w:val="24"/>
          <w:lang w:val="sr-Cyrl-RS"/>
        </w:rPr>
        <w:t>донети у складу са Законом о Д</w:t>
      </w:r>
      <w:r w:rsidRPr="00857210">
        <w:rPr>
          <w:rFonts w:ascii="Times New Roman" w:hAnsi="Times New Roman" w:cs="Times New Roman"/>
          <w:sz w:val="24"/>
          <w:szCs w:val="24"/>
          <w:lang w:val="sr-Cyrl-RS"/>
        </w:rPr>
        <w:t xml:space="preserve">ржавном већу тужилаца </w:t>
      </w:r>
      <w:r>
        <w:rPr>
          <w:rFonts w:ascii="Times New Roman" w:hAnsi="Times New Roman" w:cs="Times New Roman"/>
          <w:sz w:val="24"/>
          <w:szCs w:val="24"/>
          <w:lang w:val="sr-Cyrl-RS"/>
        </w:rPr>
        <w:t>(„Службени гласник РС</w:t>
      </w:r>
      <w:r w:rsidRPr="008F395B">
        <w:rPr>
          <w:rFonts w:ascii="Times New Roman" w:hAnsi="Times New Roman" w:cs="Times New Roman"/>
          <w:bCs/>
          <w:sz w:val="24"/>
          <w:szCs w:val="24"/>
          <w:lang w:val="sr-Cyrl-RS"/>
        </w:rPr>
        <w:t>”</w:t>
      </w:r>
      <w:r>
        <w:rPr>
          <w:rFonts w:ascii="Times New Roman" w:hAnsi="Times New Roman" w:cs="Times New Roman"/>
          <w:bCs/>
          <w:sz w:val="24"/>
          <w:szCs w:val="24"/>
          <w:lang w:val="sr-Cyrl-RS"/>
        </w:rPr>
        <w:t xml:space="preserve">, бр. 116/08, 101/10, 88/11 и 106/15) </w:t>
      </w:r>
      <w:r>
        <w:rPr>
          <w:rFonts w:ascii="Times New Roman" w:hAnsi="Times New Roman" w:cs="Times New Roman"/>
          <w:sz w:val="24"/>
          <w:szCs w:val="24"/>
          <w:lang w:val="sr-Cyrl-RS"/>
        </w:rPr>
        <w:t>примењују се до доношења аката из става 1. овог члана</w:t>
      </w:r>
      <w:r w:rsidRPr="00857210">
        <w:rPr>
          <w:rFonts w:ascii="Times New Roman" w:hAnsi="Times New Roman" w:cs="Times New Roman"/>
          <w:sz w:val="24"/>
          <w:szCs w:val="24"/>
          <w:lang w:val="sr-Cyrl-RS"/>
        </w:rPr>
        <w:t>, ако нису у супротности са овим законом.</w:t>
      </w:r>
    </w:p>
    <w:p w14:paraId="255EE27F" w14:textId="78C9C212" w:rsidR="003829D3" w:rsidRDefault="003829D3" w:rsidP="003829D3">
      <w:pPr>
        <w:spacing w:after="0" w:line="240" w:lineRule="auto"/>
        <w:jc w:val="both"/>
        <w:rPr>
          <w:rFonts w:ascii="Times New Roman" w:hAnsi="Times New Roman" w:cs="Times New Roman"/>
          <w:sz w:val="24"/>
          <w:szCs w:val="24"/>
          <w:lang w:val="sr-Cyrl-RS"/>
        </w:rPr>
      </w:pPr>
    </w:p>
    <w:p w14:paraId="6F271968" w14:textId="476AAE82" w:rsidR="003829D3" w:rsidRDefault="003829D3" w:rsidP="003829D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Престанак важења Закона о Државном већу тужилаца</w:t>
      </w:r>
    </w:p>
    <w:p w14:paraId="62B585AB" w14:textId="77777777" w:rsidR="003829D3" w:rsidRDefault="003829D3" w:rsidP="003829D3">
      <w:pPr>
        <w:spacing w:after="0" w:line="240" w:lineRule="auto"/>
        <w:jc w:val="both"/>
        <w:rPr>
          <w:rFonts w:ascii="Times New Roman" w:hAnsi="Times New Roman" w:cs="Times New Roman"/>
          <w:sz w:val="24"/>
          <w:szCs w:val="24"/>
          <w:lang w:val="sr-Cyrl-RS"/>
        </w:rPr>
      </w:pPr>
    </w:p>
    <w:p w14:paraId="332A7BA2" w14:textId="101CABAA" w:rsidR="003829D3" w:rsidRDefault="00F50FE2" w:rsidP="003829D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1055B5">
        <w:rPr>
          <w:rFonts w:ascii="Times New Roman" w:hAnsi="Times New Roman" w:cs="Times New Roman"/>
          <w:sz w:val="24"/>
          <w:szCs w:val="24"/>
          <w:lang w:val="sr-Cyrl-RS"/>
        </w:rPr>
        <w:t>68</w:t>
      </w:r>
      <w:r w:rsidR="003829D3">
        <w:rPr>
          <w:rFonts w:ascii="Times New Roman" w:hAnsi="Times New Roman" w:cs="Times New Roman"/>
          <w:sz w:val="24"/>
          <w:szCs w:val="24"/>
          <w:lang w:val="sr-Cyrl-RS"/>
        </w:rPr>
        <w:t>.</w:t>
      </w:r>
    </w:p>
    <w:p w14:paraId="224C03F6" w14:textId="6398D254" w:rsidR="003829D3" w:rsidRDefault="003829D3" w:rsidP="003829D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57210">
        <w:rPr>
          <w:rFonts w:ascii="Times New Roman" w:hAnsi="Times New Roman" w:cs="Times New Roman"/>
          <w:sz w:val="24"/>
          <w:szCs w:val="24"/>
          <w:lang w:val="sr-Cyrl-RS"/>
        </w:rPr>
        <w:t>Да</w:t>
      </w:r>
      <w:r>
        <w:rPr>
          <w:rFonts w:ascii="Times New Roman" w:hAnsi="Times New Roman" w:cs="Times New Roman"/>
          <w:sz w:val="24"/>
          <w:szCs w:val="24"/>
          <w:lang w:val="sr-Cyrl-RS"/>
        </w:rPr>
        <w:t>ном конституисања Савета престаје да важи Закон о Д</w:t>
      </w:r>
      <w:r w:rsidRPr="00857210">
        <w:rPr>
          <w:rFonts w:ascii="Times New Roman" w:hAnsi="Times New Roman" w:cs="Times New Roman"/>
          <w:sz w:val="24"/>
          <w:szCs w:val="24"/>
          <w:lang w:val="sr-Cyrl-RS"/>
        </w:rPr>
        <w:t>ржавном већу тужилаца</w:t>
      </w:r>
      <w:r>
        <w:rPr>
          <w:rFonts w:ascii="Times New Roman" w:hAnsi="Times New Roman" w:cs="Times New Roman"/>
          <w:sz w:val="24"/>
          <w:szCs w:val="24"/>
          <w:lang w:val="sr-Cyrl-RS"/>
        </w:rPr>
        <w:t xml:space="preserve"> („Службени гласник РС</w:t>
      </w:r>
      <w:r w:rsidRPr="008F395B">
        <w:rPr>
          <w:rFonts w:ascii="Times New Roman" w:hAnsi="Times New Roman" w:cs="Times New Roman"/>
          <w:bCs/>
          <w:sz w:val="24"/>
          <w:szCs w:val="24"/>
          <w:lang w:val="sr-Cyrl-RS"/>
        </w:rPr>
        <w:t>”</w:t>
      </w:r>
      <w:r>
        <w:rPr>
          <w:rFonts w:ascii="Times New Roman" w:hAnsi="Times New Roman" w:cs="Times New Roman"/>
          <w:bCs/>
          <w:sz w:val="24"/>
          <w:szCs w:val="24"/>
          <w:lang w:val="sr-Cyrl-RS"/>
        </w:rPr>
        <w:t>, бр. 116/08, 101/10, 88/11 и 106/15)</w:t>
      </w:r>
      <w:r w:rsidRPr="00857210">
        <w:rPr>
          <w:rFonts w:ascii="Times New Roman" w:hAnsi="Times New Roman" w:cs="Times New Roman"/>
          <w:sz w:val="24"/>
          <w:szCs w:val="24"/>
          <w:lang w:val="sr-Cyrl-RS"/>
        </w:rPr>
        <w:t>.</w:t>
      </w:r>
    </w:p>
    <w:p w14:paraId="4F684E6D" w14:textId="514B7133" w:rsidR="005B399E" w:rsidRDefault="005B399E" w:rsidP="005B399E">
      <w:pPr>
        <w:spacing w:after="0" w:line="240" w:lineRule="auto"/>
        <w:jc w:val="both"/>
        <w:rPr>
          <w:rFonts w:ascii="Times New Roman" w:hAnsi="Times New Roman" w:cs="Times New Roman"/>
          <w:sz w:val="24"/>
          <w:szCs w:val="24"/>
          <w:lang w:val="sr-Cyrl-RS"/>
        </w:rPr>
      </w:pPr>
    </w:p>
    <w:p w14:paraId="56429F85" w14:textId="12E0526F" w:rsidR="005779FD" w:rsidRDefault="005779FD" w:rsidP="005B399E">
      <w:pPr>
        <w:spacing w:after="0" w:line="240" w:lineRule="auto"/>
        <w:jc w:val="both"/>
        <w:rPr>
          <w:rFonts w:ascii="Times New Roman" w:hAnsi="Times New Roman" w:cs="Times New Roman"/>
          <w:sz w:val="24"/>
          <w:szCs w:val="24"/>
          <w:lang w:val="sr-Cyrl-RS"/>
        </w:rPr>
      </w:pPr>
    </w:p>
    <w:p w14:paraId="42C73228" w14:textId="65D8391E" w:rsidR="005779FD" w:rsidRDefault="005779FD" w:rsidP="005B399E">
      <w:pPr>
        <w:spacing w:after="0" w:line="240" w:lineRule="auto"/>
        <w:jc w:val="both"/>
        <w:rPr>
          <w:rFonts w:ascii="Times New Roman" w:hAnsi="Times New Roman" w:cs="Times New Roman"/>
          <w:sz w:val="24"/>
          <w:szCs w:val="24"/>
          <w:lang w:val="sr-Cyrl-RS"/>
        </w:rPr>
      </w:pPr>
    </w:p>
    <w:p w14:paraId="33142EA2" w14:textId="09744DF8" w:rsidR="005779FD" w:rsidRDefault="005779FD" w:rsidP="005B399E">
      <w:pPr>
        <w:spacing w:after="0" w:line="240" w:lineRule="auto"/>
        <w:jc w:val="both"/>
        <w:rPr>
          <w:rFonts w:ascii="Times New Roman" w:hAnsi="Times New Roman" w:cs="Times New Roman"/>
          <w:sz w:val="24"/>
          <w:szCs w:val="24"/>
          <w:lang w:val="sr-Cyrl-RS"/>
        </w:rPr>
      </w:pPr>
    </w:p>
    <w:p w14:paraId="4DDFCC74" w14:textId="37AFBE9B" w:rsidR="005779FD" w:rsidRDefault="005779FD" w:rsidP="005B399E">
      <w:pPr>
        <w:spacing w:after="0" w:line="240" w:lineRule="auto"/>
        <w:jc w:val="both"/>
        <w:rPr>
          <w:rFonts w:ascii="Times New Roman" w:hAnsi="Times New Roman" w:cs="Times New Roman"/>
          <w:sz w:val="24"/>
          <w:szCs w:val="24"/>
          <w:lang w:val="sr-Cyrl-RS"/>
        </w:rPr>
      </w:pPr>
    </w:p>
    <w:p w14:paraId="6C300C95" w14:textId="77777777" w:rsidR="005779FD" w:rsidRPr="005101C4" w:rsidRDefault="005779FD" w:rsidP="005B399E">
      <w:pPr>
        <w:spacing w:after="0" w:line="240" w:lineRule="auto"/>
        <w:jc w:val="both"/>
        <w:rPr>
          <w:rFonts w:ascii="Times New Roman" w:hAnsi="Times New Roman" w:cs="Times New Roman"/>
          <w:sz w:val="24"/>
          <w:szCs w:val="24"/>
          <w:lang w:val="sr-Cyrl-RS"/>
        </w:rPr>
      </w:pPr>
    </w:p>
    <w:p w14:paraId="7E8A61C8" w14:textId="1C70A41C" w:rsidR="00EA66E1" w:rsidRDefault="00EA66E1" w:rsidP="00EA66E1">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Завршна одредба</w:t>
      </w:r>
    </w:p>
    <w:p w14:paraId="285498AB" w14:textId="77777777" w:rsidR="00EA66E1" w:rsidRPr="00EA66E1" w:rsidRDefault="00EA66E1" w:rsidP="00EA66E1">
      <w:pPr>
        <w:spacing w:after="0" w:line="240" w:lineRule="auto"/>
        <w:jc w:val="center"/>
        <w:rPr>
          <w:rFonts w:ascii="Times New Roman" w:hAnsi="Times New Roman" w:cs="Times New Roman"/>
          <w:sz w:val="24"/>
          <w:szCs w:val="24"/>
          <w:lang w:val="sr-Cyrl-RS"/>
        </w:rPr>
      </w:pPr>
    </w:p>
    <w:p w14:paraId="195084AB" w14:textId="36F259F2" w:rsidR="005B399E" w:rsidRDefault="005B399E" w:rsidP="005B399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00F50FE2">
        <w:rPr>
          <w:rFonts w:ascii="Times New Roman" w:hAnsi="Times New Roman" w:cs="Times New Roman"/>
          <w:sz w:val="24"/>
          <w:szCs w:val="24"/>
          <w:lang w:val="sr-Cyrl-RS"/>
        </w:rPr>
        <w:t xml:space="preserve"> </w:t>
      </w:r>
      <w:r w:rsidR="001055B5">
        <w:rPr>
          <w:rFonts w:ascii="Times New Roman" w:hAnsi="Times New Roman" w:cs="Times New Roman"/>
          <w:sz w:val="24"/>
          <w:szCs w:val="24"/>
          <w:lang w:val="sr-Cyrl-RS"/>
        </w:rPr>
        <w:t>69</w:t>
      </w:r>
      <w:r w:rsidR="00EA66E1">
        <w:rPr>
          <w:rFonts w:ascii="Times New Roman" w:hAnsi="Times New Roman" w:cs="Times New Roman"/>
          <w:sz w:val="24"/>
          <w:szCs w:val="24"/>
          <w:lang w:val="sr-Cyrl-RS"/>
        </w:rPr>
        <w:t>.</w:t>
      </w:r>
    </w:p>
    <w:p w14:paraId="430B2293" w14:textId="7B4AA435" w:rsidR="00927112" w:rsidRPr="005101C4" w:rsidRDefault="005B399E" w:rsidP="00BA0124">
      <w:pPr>
        <w:spacing w:after="0" w:line="240" w:lineRule="auto"/>
        <w:jc w:val="both"/>
        <w:rPr>
          <w:rFonts w:ascii="Arial" w:hAnsi="Arial" w:cs="Arial"/>
          <w:color w:val="333333"/>
          <w:sz w:val="19"/>
          <w:szCs w:val="19"/>
          <w:shd w:val="clear" w:color="auto" w:fill="FFFFFF"/>
          <w:lang w:val="sr-Cyrl-RS"/>
        </w:rPr>
      </w:pPr>
      <w:r>
        <w:rPr>
          <w:rFonts w:ascii="Times New Roman" w:hAnsi="Times New Roman" w:cs="Times New Roman"/>
          <w:sz w:val="24"/>
          <w:szCs w:val="24"/>
          <w:lang w:val="sr-Cyrl-RS"/>
        </w:rPr>
        <w:tab/>
      </w:r>
      <w:r w:rsidR="00BA0124" w:rsidRPr="00EA66E1">
        <w:rPr>
          <w:rFonts w:ascii="Times New Roman" w:hAnsi="Times New Roman" w:cs="Times New Roman"/>
          <w:sz w:val="24"/>
          <w:szCs w:val="24"/>
          <w:lang w:val="sr-Cyrl-RS"/>
        </w:rPr>
        <w:t xml:space="preserve">Овај закон ступа на снагу даном конституисања </w:t>
      </w:r>
      <w:r w:rsidR="00EA66E1">
        <w:rPr>
          <w:rFonts w:ascii="Times New Roman" w:hAnsi="Times New Roman" w:cs="Times New Roman"/>
          <w:sz w:val="24"/>
          <w:szCs w:val="24"/>
          <w:lang w:val="sr-Cyrl-RS"/>
        </w:rPr>
        <w:t>Савета</w:t>
      </w:r>
      <w:r w:rsidR="00BA0124" w:rsidRPr="00EA66E1">
        <w:rPr>
          <w:rFonts w:ascii="Times New Roman" w:hAnsi="Times New Roman" w:cs="Times New Roman"/>
          <w:sz w:val="24"/>
          <w:szCs w:val="24"/>
          <w:lang w:val="sr-Cyrl-RS"/>
        </w:rPr>
        <w:t>,</w:t>
      </w:r>
      <w:r w:rsidR="00F50FE2">
        <w:rPr>
          <w:rFonts w:ascii="Times New Roman" w:hAnsi="Times New Roman" w:cs="Times New Roman"/>
          <w:sz w:val="24"/>
          <w:szCs w:val="24"/>
          <w:lang w:val="sr-Cyrl-RS"/>
        </w:rPr>
        <w:t xml:space="preserve"> изузев одредаба чл. </w:t>
      </w:r>
      <w:r w:rsidR="001055B5">
        <w:rPr>
          <w:rFonts w:ascii="Times New Roman" w:hAnsi="Times New Roman" w:cs="Times New Roman"/>
          <w:sz w:val="24"/>
          <w:szCs w:val="24"/>
          <w:lang w:val="sr-Cyrl-RS"/>
        </w:rPr>
        <w:t>43</w:t>
      </w:r>
      <w:r w:rsidR="005C35A1">
        <w:rPr>
          <w:rFonts w:ascii="Times New Roman" w:hAnsi="Times New Roman" w:cs="Times New Roman"/>
          <w:sz w:val="24"/>
          <w:szCs w:val="24"/>
          <w:lang w:val="sr-Cyrl-RS"/>
        </w:rPr>
        <w:t xml:space="preserve">. до </w:t>
      </w:r>
      <w:r w:rsidR="001055B5">
        <w:rPr>
          <w:rFonts w:ascii="Times New Roman" w:hAnsi="Times New Roman" w:cs="Times New Roman"/>
          <w:sz w:val="24"/>
          <w:szCs w:val="24"/>
          <w:lang w:val="sr-Cyrl-RS"/>
        </w:rPr>
        <w:t>53.</w:t>
      </w:r>
      <w:r w:rsidR="005C35A1">
        <w:rPr>
          <w:rFonts w:ascii="Times New Roman" w:hAnsi="Times New Roman" w:cs="Times New Roman"/>
          <w:sz w:val="24"/>
          <w:szCs w:val="24"/>
          <w:lang w:val="sr-Cyrl-RS"/>
        </w:rPr>
        <w:t xml:space="preserve"> </w:t>
      </w:r>
      <w:r w:rsidR="00D643D5">
        <w:rPr>
          <w:rFonts w:ascii="Times New Roman" w:hAnsi="Times New Roman" w:cs="Times New Roman"/>
          <w:sz w:val="24"/>
          <w:szCs w:val="24"/>
          <w:lang w:val="sr-Cyrl-RS"/>
        </w:rPr>
        <w:t xml:space="preserve">и чл. </w:t>
      </w:r>
      <w:r w:rsidR="001055B5">
        <w:rPr>
          <w:rFonts w:ascii="Times New Roman" w:hAnsi="Times New Roman" w:cs="Times New Roman"/>
          <w:sz w:val="24"/>
          <w:szCs w:val="24"/>
          <w:lang w:val="sr-Cyrl-RS"/>
        </w:rPr>
        <w:t>61</w:t>
      </w:r>
      <w:r w:rsidR="00F50FE2">
        <w:rPr>
          <w:rFonts w:ascii="Times New Roman" w:hAnsi="Times New Roman" w:cs="Times New Roman"/>
          <w:sz w:val="24"/>
          <w:szCs w:val="24"/>
          <w:lang w:val="sr-Cyrl-RS"/>
        </w:rPr>
        <w:t xml:space="preserve">. до </w:t>
      </w:r>
      <w:r w:rsidR="001055B5">
        <w:rPr>
          <w:rFonts w:ascii="Times New Roman" w:hAnsi="Times New Roman" w:cs="Times New Roman"/>
          <w:sz w:val="24"/>
          <w:szCs w:val="24"/>
          <w:lang w:val="sr-Cyrl-RS"/>
        </w:rPr>
        <w:t>69</w:t>
      </w:r>
      <w:r w:rsidR="00E7177D">
        <w:rPr>
          <w:rFonts w:ascii="Times New Roman" w:hAnsi="Times New Roman" w:cs="Times New Roman"/>
          <w:sz w:val="24"/>
          <w:szCs w:val="24"/>
          <w:lang w:val="sr-Cyrl-RS"/>
        </w:rPr>
        <w:t xml:space="preserve">. </w:t>
      </w:r>
      <w:r w:rsidR="00BA0124" w:rsidRPr="00EA66E1">
        <w:rPr>
          <w:rFonts w:ascii="Times New Roman" w:hAnsi="Times New Roman" w:cs="Times New Roman"/>
          <w:sz w:val="24"/>
          <w:szCs w:val="24"/>
          <w:lang w:val="sr-Cyrl-RS"/>
        </w:rPr>
        <w:t xml:space="preserve">које ступају на снагу </w:t>
      </w:r>
      <w:r w:rsidR="008F395B" w:rsidRPr="00EA66E1">
        <w:rPr>
          <w:rFonts w:ascii="Times New Roman" w:hAnsi="Times New Roman" w:cs="Times New Roman"/>
          <w:sz w:val="24"/>
          <w:szCs w:val="24"/>
          <w:lang w:val="sr-Cyrl-RS"/>
        </w:rPr>
        <w:t>даном</w:t>
      </w:r>
      <w:r w:rsidR="00BA0124" w:rsidRPr="00EA66E1">
        <w:rPr>
          <w:rFonts w:ascii="Times New Roman" w:hAnsi="Times New Roman" w:cs="Times New Roman"/>
          <w:sz w:val="24"/>
          <w:szCs w:val="24"/>
          <w:lang w:val="sr-Cyrl-RS"/>
        </w:rPr>
        <w:t xml:space="preserve"> објављивања у „Службеном гласнику Републике Србије</w:t>
      </w:r>
      <w:r w:rsidR="00BA0124" w:rsidRPr="00EA66E1">
        <w:rPr>
          <w:rFonts w:ascii="Times New Roman" w:hAnsi="Times New Roman" w:cs="Times New Roman"/>
          <w:bCs/>
          <w:sz w:val="24"/>
          <w:szCs w:val="24"/>
          <w:lang w:val="sr-Cyrl-RS"/>
        </w:rPr>
        <w:t>”</w:t>
      </w:r>
      <w:r w:rsidR="00BA0124" w:rsidRPr="00EA66E1">
        <w:rPr>
          <w:rFonts w:ascii="Times New Roman" w:hAnsi="Times New Roman" w:cs="Times New Roman"/>
          <w:sz w:val="24"/>
          <w:szCs w:val="24"/>
          <w:lang w:val="sr-Cyrl-RS"/>
        </w:rPr>
        <w:t>.</w:t>
      </w:r>
      <w:r w:rsidR="00444DE2" w:rsidRPr="00857210">
        <w:rPr>
          <w:rFonts w:ascii="Times New Roman" w:hAnsi="Times New Roman" w:cs="Times New Roman"/>
          <w:sz w:val="24"/>
          <w:szCs w:val="24"/>
          <w:lang w:val="sr-Cyrl-RS"/>
        </w:rPr>
        <w:t xml:space="preserve"> </w:t>
      </w:r>
    </w:p>
    <w:p w14:paraId="609A8431" w14:textId="22CE457D" w:rsidR="00927112" w:rsidRPr="005101C4" w:rsidRDefault="00927112" w:rsidP="00BA0124">
      <w:pPr>
        <w:spacing w:after="0" w:line="240" w:lineRule="auto"/>
        <w:jc w:val="both"/>
        <w:rPr>
          <w:rFonts w:ascii="Arial" w:hAnsi="Arial" w:cs="Arial"/>
          <w:color w:val="333333"/>
          <w:sz w:val="19"/>
          <w:szCs w:val="19"/>
          <w:shd w:val="clear" w:color="auto" w:fill="FFFFFF"/>
          <w:lang w:val="sr-Cyrl-RS"/>
        </w:rPr>
      </w:pPr>
    </w:p>
    <w:p w14:paraId="5E4C7F49" w14:textId="77777777" w:rsidR="00927112" w:rsidRPr="005101C4" w:rsidRDefault="00927112" w:rsidP="00BA0124">
      <w:pPr>
        <w:spacing w:after="0" w:line="240" w:lineRule="auto"/>
        <w:jc w:val="both"/>
        <w:rPr>
          <w:lang w:val="sr-Cyrl-RS"/>
        </w:rPr>
      </w:pPr>
    </w:p>
    <w:p w14:paraId="24524407" w14:textId="03089418" w:rsidR="00444DE2" w:rsidRPr="005101C4" w:rsidRDefault="00444DE2" w:rsidP="00BA0124">
      <w:pPr>
        <w:spacing w:after="0" w:line="240" w:lineRule="auto"/>
        <w:jc w:val="both"/>
        <w:rPr>
          <w:lang w:val="sr-Cyrl-RS"/>
        </w:rPr>
      </w:pPr>
    </w:p>
    <w:bookmarkEnd w:id="21"/>
    <w:p w14:paraId="39EB0F90" w14:textId="6E730086" w:rsidR="0071440D" w:rsidRDefault="0071440D" w:rsidP="00BA0124">
      <w:pPr>
        <w:spacing w:after="0" w:line="240" w:lineRule="auto"/>
        <w:jc w:val="both"/>
        <w:rPr>
          <w:rFonts w:ascii="Times New Roman" w:hAnsi="Times New Roman" w:cs="Times New Roman"/>
          <w:sz w:val="24"/>
          <w:szCs w:val="24"/>
          <w:lang w:val="sr-Cyrl-RS"/>
        </w:rPr>
      </w:pPr>
    </w:p>
    <w:sectPr w:rsidR="0071440D" w:rsidSect="005779FD">
      <w:headerReference w:type="default" r:id="rId7"/>
      <w:pgSz w:w="11907" w:h="16839" w:code="9"/>
      <w:pgMar w:top="567" w:right="1440" w:bottom="70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9944" w14:textId="77777777" w:rsidR="00AB20F9" w:rsidRDefault="00AB20F9" w:rsidP="00144BE3">
      <w:pPr>
        <w:spacing w:after="0" w:line="240" w:lineRule="auto"/>
      </w:pPr>
      <w:r>
        <w:separator/>
      </w:r>
    </w:p>
  </w:endnote>
  <w:endnote w:type="continuationSeparator" w:id="0">
    <w:p w14:paraId="1A681533" w14:textId="77777777" w:rsidR="00AB20F9" w:rsidRDefault="00AB20F9" w:rsidP="0014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7D93" w14:textId="77777777" w:rsidR="00AB20F9" w:rsidRDefault="00AB20F9" w:rsidP="00144BE3">
      <w:pPr>
        <w:spacing w:after="0" w:line="240" w:lineRule="auto"/>
      </w:pPr>
      <w:r>
        <w:separator/>
      </w:r>
    </w:p>
  </w:footnote>
  <w:footnote w:type="continuationSeparator" w:id="0">
    <w:p w14:paraId="6B186C08" w14:textId="77777777" w:rsidR="00AB20F9" w:rsidRDefault="00AB20F9" w:rsidP="0014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63744"/>
      <w:docPartObj>
        <w:docPartGallery w:val="Page Numbers (Top of Page)"/>
        <w:docPartUnique/>
      </w:docPartObj>
    </w:sdtPr>
    <w:sdtEndPr>
      <w:rPr>
        <w:noProof/>
        <w:sz w:val="24"/>
        <w:szCs w:val="24"/>
      </w:rPr>
    </w:sdtEndPr>
    <w:sdtContent>
      <w:p w14:paraId="265ABD2A" w14:textId="1BD1D1AD" w:rsidR="005A0085" w:rsidRPr="00144BE3" w:rsidRDefault="005A0085">
        <w:pPr>
          <w:pStyle w:val="Header"/>
          <w:jc w:val="center"/>
          <w:rPr>
            <w:sz w:val="24"/>
            <w:szCs w:val="24"/>
          </w:rPr>
        </w:pPr>
        <w:r w:rsidRPr="00144BE3">
          <w:rPr>
            <w:rFonts w:ascii="Times New Roman" w:hAnsi="Times New Roman" w:cs="Times New Roman"/>
            <w:sz w:val="24"/>
            <w:szCs w:val="24"/>
          </w:rPr>
          <w:fldChar w:fldCharType="begin"/>
        </w:r>
        <w:r w:rsidRPr="00144BE3">
          <w:rPr>
            <w:rFonts w:ascii="Times New Roman" w:hAnsi="Times New Roman" w:cs="Times New Roman"/>
            <w:sz w:val="24"/>
            <w:szCs w:val="24"/>
          </w:rPr>
          <w:instrText xml:space="preserve"> PAGE   \* MERGEFORMAT </w:instrText>
        </w:r>
        <w:r w:rsidRPr="00144BE3">
          <w:rPr>
            <w:rFonts w:ascii="Times New Roman" w:hAnsi="Times New Roman" w:cs="Times New Roman"/>
            <w:sz w:val="24"/>
            <w:szCs w:val="24"/>
          </w:rPr>
          <w:fldChar w:fldCharType="separate"/>
        </w:r>
        <w:r w:rsidR="005779FD">
          <w:rPr>
            <w:rFonts w:ascii="Times New Roman" w:hAnsi="Times New Roman" w:cs="Times New Roman"/>
            <w:noProof/>
            <w:sz w:val="24"/>
            <w:szCs w:val="24"/>
          </w:rPr>
          <w:t>19</w:t>
        </w:r>
        <w:r w:rsidRPr="00144BE3">
          <w:rPr>
            <w:rFonts w:ascii="Times New Roman" w:hAnsi="Times New Roman" w:cs="Times New Roman"/>
            <w:noProof/>
            <w:sz w:val="24"/>
            <w:szCs w:val="24"/>
          </w:rPr>
          <w:fldChar w:fldCharType="end"/>
        </w:r>
      </w:p>
    </w:sdtContent>
  </w:sdt>
  <w:p w14:paraId="6B9C6B04" w14:textId="77777777" w:rsidR="005A0085" w:rsidRDefault="005A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A05"/>
    <w:multiLevelType w:val="hybridMultilevel"/>
    <w:tmpl w:val="97841C00"/>
    <w:lvl w:ilvl="0" w:tplc="F7AAD25C">
      <w:start w:val="1"/>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0F1C"/>
    <w:multiLevelType w:val="hybridMultilevel"/>
    <w:tmpl w:val="B34E62FC"/>
    <w:lvl w:ilvl="0" w:tplc="B1E64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1057"/>
    <w:multiLevelType w:val="hybridMultilevel"/>
    <w:tmpl w:val="23EA3B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A6D7A"/>
    <w:multiLevelType w:val="hybridMultilevel"/>
    <w:tmpl w:val="12F2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C1211"/>
    <w:multiLevelType w:val="hybridMultilevel"/>
    <w:tmpl w:val="AE2ECAB8"/>
    <w:lvl w:ilvl="0" w:tplc="0D942EE6">
      <w:start w:val="2"/>
      <w:numFmt w:val="bullet"/>
      <w:lvlText w:val="-"/>
      <w:lvlJc w:val="left"/>
      <w:pPr>
        <w:ind w:left="900" w:hanging="360"/>
      </w:pPr>
      <w:rPr>
        <w:rFonts w:ascii="Times New Roman" w:eastAsiaTheme="minorHAnsi"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D1B62FA"/>
    <w:multiLevelType w:val="hybridMultilevel"/>
    <w:tmpl w:val="CF6A9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0ACBCAE">
      <w:start w:val="9"/>
      <w:numFmt w:val="bullet"/>
      <w:lvlText w:val="–"/>
      <w:lvlJc w:val="left"/>
      <w:pPr>
        <w:ind w:left="2340" w:hanging="360"/>
      </w:pPr>
      <w:rPr>
        <w:rFonts w:ascii="Times New Roman" w:eastAsiaTheme="minorHAnsi" w:hAnsi="Times New Roman" w:cs="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55F14"/>
    <w:multiLevelType w:val="hybridMultilevel"/>
    <w:tmpl w:val="9920F7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0B09B7"/>
    <w:multiLevelType w:val="hybridMultilevel"/>
    <w:tmpl w:val="32762B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B5669"/>
    <w:multiLevelType w:val="hybridMultilevel"/>
    <w:tmpl w:val="92D8E4AE"/>
    <w:lvl w:ilvl="0" w:tplc="C25E182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03DB1"/>
    <w:multiLevelType w:val="hybridMultilevel"/>
    <w:tmpl w:val="E954E500"/>
    <w:lvl w:ilvl="0" w:tplc="D012F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897496">
    <w:abstractNumId w:val="0"/>
  </w:num>
  <w:num w:numId="2" w16cid:durableId="911159447">
    <w:abstractNumId w:val="8"/>
  </w:num>
  <w:num w:numId="3" w16cid:durableId="1335525336">
    <w:abstractNumId w:val="3"/>
  </w:num>
  <w:num w:numId="4" w16cid:durableId="179707882">
    <w:abstractNumId w:val="7"/>
  </w:num>
  <w:num w:numId="5" w16cid:durableId="1471484788">
    <w:abstractNumId w:val="5"/>
  </w:num>
  <w:num w:numId="6" w16cid:durableId="704866885">
    <w:abstractNumId w:val="4"/>
  </w:num>
  <w:num w:numId="7" w16cid:durableId="1068304166">
    <w:abstractNumId w:val="1"/>
  </w:num>
  <w:num w:numId="8" w16cid:durableId="445589346">
    <w:abstractNumId w:val="9"/>
  </w:num>
  <w:num w:numId="9" w16cid:durableId="758451555">
    <w:abstractNumId w:val="2"/>
  </w:num>
  <w:num w:numId="10" w16cid:durableId="1586063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8"/>
    <w:rsid w:val="00000C86"/>
    <w:rsid w:val="000034E0"/>
    <w:rsid w:val="000077BE"/>
    <w:rsid w:val="00013E52"/>
    <w:rsid w:val="00017007"/>
    <w:rsid w:val="00024748"/>
    <w:rsid w:val="00025067"/>
    <w:rsid w:val="000268E3"/>
    <w:rsid w:val="00027B42"/>
    <w:rsid w:val="00030BD0"/>
    <w:rsid w:val="00031396"/>
    <w:rsid w:val="000341C2"/>
    <w:rsid w:val="000376C0"/>
    <w:rsid w:val="00040F9A"/>
    <w:rsid w:val="00044565"/>
    <w:rsid w:val="00051037"/>
    <w:rsid w:val="00052239"/>
    <w:rsid w:val="000548D9"/>
    <w:rsid w:val="000613DC"/>
    <w:rsid w:val="000714B4"/>
    <w:rsid w:val="00072258"/>
    <w:rsid w:val="00073BF9"/>
    <w:rsid w:val="00075AC4"/>
    <w:rsid w:val="0007689F"/>
    <w:rsid w:val="000812AF"/>
    <w:rsid w:val="0008291A"/>
    <w:rsid w:val="00083A29"/>
    <w:rsid w:val="000862C1"/>
    <w:rsid w:val="00087270"/>
    <w:rsid w:val="00090DED"/>
    <w:rsid w:val="000911B8"/>
    <w:rsid w:val="00095896"/>
    <w:rsid w:val="000965B9"/>
    <w:rsid w:val="0009778D"/>
    <w:rsid w:val="000A7311"/>
    <w:rsid w:val="000A76AC"/>
    <w:rsid w:val="000B105E"/>
    <w:rsid w:val="000B3108"/>
    <w:rsid w:val="000B7C41"/>
    <w:rsid w:val="000C2EB1"/>
    <w:rsid w:val="000D5F6C"/>
    <w:rsid w:val="000F1268"/>
    <w:rsid w:val="000F1796"/>
    <w:rsid w:val="000F687C"/>
    <w:rsid w:val="000F7413"/>
    <w:rsid w:val="00101401"/>
    <w:rsid w:val="00102190"/>
    <w:rsid w:val="001032C5"/>
    <w:rsid w:val="00104052"/>
    <w:rsid w:val="001055B5"/>
    <w:rsid w:val="00113548"/>
    <w:rsid w:val="0012010B"/>
    <w:rsid w:val="00124411"/>
    <w:rsid w:val="00124A6D"/>
    <w:rsid w:val="0013138A"/>
    <w:rsid w:val="00144BE3"/>
    <w:rsid w:val="00144DD2"/>
    <w:rsid w:val="00150130"/>
    <w:rsid w:val="00154830"/>
    <w:rsid w:val="00155723"/>
    <w:rsid w:val="00163B8E"/>
    <w:rsid w:val="00163CEA"/>
    <w:rsid w:val="00167B77"/>
    <w:rsid w:val="00170BAF"/>
    <w:rsid w:val="00175571"/>
    <w:rsid w:val="00181C73"/>
    <w:rsid w:val="00183F91"/>
    <w:rsid w:val="00186107"/>
    <w:rsid w:val="00186692"/>
    <w:rsid w:val="001871B1"/>
    <w:rsid w:val="0019085E"/>
    <w:rsid w:val="001908B5"/>
    <w:rsid w:val="00196DF4"/>
    <w:rsid w:val="001972CC"/>
    <w:rsid w:val="001A1049"/>
    <w:rsid w:val="001A5D9A"/>
    <w:rsid w:val="001A6BDC"/>
    <w:rsid w:val="001A704A"/>
    <w:rsid w:val="001B2188"/>
    <w:rsid w:val="001B4339"/>
    <w:rsid w:val="001C4FBF"/>
    <w:rsid w:val="001D288C"/>
    <w:rsid w:val="001D325E"/>
    <w:rsid w:val="001D782D"/>
    <w:rsid w:val="001E1487"/>
    <w:rsid w:val="001E4606"/>
    <w:rsid w:val="001E4BE9"/>
    <w:rsid w:val="001F25FB"/>
    <w:rsid w:val="001F2CCB"/>
    <w:rsid w:val="001F531A"/>
    <w:rsid w:val="001F6A7D"/>
    <w:rsid w:val="001F7E55"/>
    <w:rsid w:val="00203E54"/>
    <w:rsid w:val="0020426A"/>
    <w:rsid w:val="00207809"/>
    <w:rsid w:val="0021136B"/>
    <w:rsid w:val="002117C2"/>
    <w:rsid w:val="002202EA"/>
    <w:rsid w:val="00223B54"/>
    <w:rsid w:val="00224DDF"/>
    <w:rsid w:val="00225094"/>
    <w:rsid w:val="00232815"/>
    <w:rsid w:val="00241729"/>
    <w:rsid w:val="00243543"/>
    <w:rsid w:val="0024367B"/>
    <w:rsid w:val="00245A72"/>
    <w:rsid w:val="00253A66"/>
    <w:rsid w:val="002655A7"/>
    <w:rsid w:val="002662CA"/>
    <w:rsid w:val="00266AF1"/>
    <w:rsid w:val="0027674D"/>
    <w:rsid w:val="0028022D"/>
    <w:rsid w:val="00287A3E"/>
    <w:rsid w:val="002946B3"/>
    <w:rsid w:val="00295BF0"/>
    <w:rsid w:val="00295C43"/>
    <w:rsid w:val="002A1919"/>
    <w:rsid w:val="002A56EB"/>
    <w:rsid w:val="002A65DE"/>
    <w:rsid w:val="002B140F"/>
    <w:rsid w:val="002B5274"/>
    <w:rsid w:val="002B59E2"/>
    <w:rsid w:val="002B6050"/>
    <w:rsid w:val="002C4FA7"/>
    <w:rsid w:val="002D74D5"/>
    <w:rsid w:val="002D7E9C"/>
    <w:rsid w:val="002E50A1"/>
    <w:rsid w:val="002E697D"/>
    <w:rsid w:val="002E7F11"/>
    <w:rsid w:val="002F0F14"/>
    <w:rsid w:val="002F3ADA"/>
    <w:rsid w:val="002F3BE3"/>
    <w:rsid w:val="002F47A5"/>
    <w:rsid w:val="002F6AF6"/>
    <w:rsid w:val="00307668"/>
    <w:rsid w:val="00320A36"/>
    <w:rsid w:val="00321BC6"/>
    <w:rsid w:val="003229F7"/>
    <w:rsid w:val="00325532"/>
    <w:rsid w:val="00326459"/>
    <w:rsid w:val="00331F7D"/>
    <w:rsid w:val="00331F95"/>
    <w:rsid w:val="00332D94"/>
    <w:rsid w:val="00334E75"/>
    <w:rsid w:val="003353D6"/>
    <w:rsid w:val="00335A86"/>
    <w:rsid w:val="00343258"/>
    <w:rsid w:val="00344A65"/>
    <w:rsid w:val="00344FFA"/>
    <w:rsid w:val="00346D91"/>
    <w:rsid w:val="00351B6F"/>
    <w:rsid w:val="00352353"/>
    <w:rsid w:val="003558C0"/>
    <w:rsid w:val="003606DA"/>
    <w:rsid w:val="00361109"/>
    <w:rsid w:val="00361E73"/>
    <w:rsid w:val="003633CA"/>
    <w:rsid w:val="00363DA9"/>
    <w:rsid w:val="003736C5"/>
    <w:rsid w:val="00373965"/>
    <w:rsid w:val="00377971"/>
    <w:rsid w:val="00377E2C"/>
    <w:rsid w:val="00380B51"/>
    <w:rsid w:val="00380E67"/>
    <w:rsid w:val="00381698"/>
    <w:rsid w:val="003829D3"/>
    <w:rsid w:val="003962E4"/>
    <w:rsid w:val="003962E5"/>
    <w:rsid w:val="00396D3B"/>
    <w:rsid w:val="0039788A"/>
    <w:rsid w:val="003A2828"/>
    <w:rsid w:val="003A2A5E"/>
    <w:rsid w:val="003A52BE"/>
    <w:rsid w:val="003B5696"/>
    <w:rsid w:val="003C137A"/>
    <w:rsid w:val="003C4767"/>
    <w:rsid w:val="003C488D"/>
    <w:rsid w:val="003C6951"/>
    <w:rsid w:val="003C6C72"/>
    <w:rsid w:val="003C7220"/>
    <w:rsid w:val="003E0F3D"/>
    <w:rsid w:val="003F1C55"/>
    <w:rsid w:val="003F32C9"/>
    <w:rsid w:val="003F3AFB"/>
    <w:rsid w:val="00403D2A"/>
    <w:rsid w:val="004057A4"/>
    <w:rsid w:val="004061E6"/>
    <w:rsid w:val="00407079"/>
    <w:rsid w:val="0041582B"/>
    <w:rsid w:val="004161A9"/>
    <w:rsid w:val="0041654E"/>
    <w:rsid w:val="00416B12"/>
    <w:rsid w:val="004176AD"/>
    <w:rsid w:val="004228DC"/>
    <w:rsid w:val="004308E8"/>
    <w:rsid w:val="00430BAD"/>
    <w:rsid w:val="00435CCE"/>
    <w:rsid w:val="0043759C"/>
    <w:rsid w:val="00443603"/>
    <w:rsid w:val="00444DE2"/>
    <w:rsid w:val="0044694C"/>
    <w:rsid w:val="00452194"/>
    <w:rsid w:val="00455F54"/>
    <w:rsid w:val="00467135"/>
    <w:rsid w:val="00470B73"/>
    <w:rsid w:val="004710A7"/>
    <w:rsid w:val="00472071"/>
    <w:rsid w:val="00473F52"/>
    <w:rsid w:val="004862ED"/>
    <w:rsid w:val="004A3EDD"/>
    <w:rsid w:val="004A4D5A"/>
    <w:rsid w:val="004B14E0"/>
    <w:rsid w:val="004B272A"/>
    <w:rsid w:val="004B35EE"/>
    <w:rsid w:val="004B67DF"/>
    <w:rsid w:val="004C67CF"/>
    <w:rsid w:val="004D0941"/>
    <w:rsid w:val="004D6398"/>
    <w:rsid w:val="004E25A3"/>
    <w:rsid w:val="004E2A1D"/>
    <w:rsid w:val="004E3C33"/>
    <w:rsid w:val="00502C7B"/>
    <w:rsid w:val="00502FEB"/>
    <w:rsid w:val="00503B73"/>
    <w:rsid w:val="00504314"/>
    <w:rsid w:val="005063CD"/>
    <w:rsid w:val="005101C4"/>
    <w:rsid w:val="005103C5"/>
    <w:rsid w:val="0051395C"/>
    <w:rsid w:val="00515D5B"/>
    <w:rsid w:val="00517DFD"/>
    <w:rsid w:val="00524E1B"/>
    <w:rsid w:val="00533402"/>
    <w:rsid w:val="00537516"/>
    <w:rsid w:val="00537E79"/>
    <w:rsid w:val="00543005"/>
    <w:rsid w:val="00545A04"/>
    <w:rsid w:val="0054734C"/>
    <w:rsid w:val="00563D17"/>
    <w:rsid w:val="0056631A"/>
    <w:rsid w:val="00566C93"/>
    <w:rsid w:val="0056789C"/>
    <w:rsid w:val="00571134"/>
    <w:rsid w:val="005725ED"/>
    <w:rsid w:val="0057705A"/>
    <w:rsid w:val="005779F9"/>
    <w:rsid w:val="005779FD"/>
    <w:rsid w:val="005844A6"/>
    <w:rsid w:val="005866DC"/>
    <w:rsid w:val="005901C5"/>
    <w:rsid w:val="00594703"/>
    <w:rsid w:val="005975F0"/>
    <w:rsid w:val="005A0085"/>
    <w:rsid w:val="005A0215"/>
    <w:rsid w:val="005A37E5"/>
    <w:rsid w:val="005A4023"/>
    <w:rsid w:val="005A736B"/>
    <w:rsid w:val="005B2A2E"/>
    <w:rsid w:val="005B2DBF"/>
    <w:rsid w:val="005B399E"/>
    <w:rsid w:val="005B5680"/>
    <w:rsid w:val="005C25AD"/>
    <w:rsid w:val="005C35A1"/>
    <w:rsid w:val="005C3895"/>
    <w:rsid w:val="005C3BA8"/>
    <w:rsid w:val="005C59D4"/>
    <w:rsid w:val="005C6BBD"/>
    <w:rsid w:val="005D0B88"/>
    <w:rsid w:val="005D1F3C"/>
    <w:rsid w:val="005D2E2D"/>
    <w:rsid w:val="005D71A6"/>
    <w:rsid w:val="005E06E6"/>
    <w:rsid w:val="005F304D"/>
    <w:rsid w:val="005F4372"/>
    <w:rsid w:val="00601A30"/>
    <w:rsid w:val="006029C1"/>
    <w:rsid w:val="00613409"/>
    <w:rsid w:val="006200AA"/>
    <w:rsid w:val="006208E0"/>
    <w:rsid w:val="00621E09"/>
    <w:rsid w:val="00625DCB"/>
    <w:rsid w:val="0063087D"/>
    <w:rsid w:val="0063149D"/>
    <w:rsid w:val="00637F5F"/>
    <w:rsid w:val="0064048B"/>
    <w:rsid w:val="00651DE6"/>
    <w:rsid w:val="00653649"/>
    <w:rsid w:val="006541F5"/>
    <w:rsid w:val="00656B63"/>
    <w:rsid w:val="0066196D"/>
    <w:rsid w:val="00661EE4"/>
    <w:rsid w:val="00663492"/>
    <w:rsid w:val="00671063"/>
    <w:rsid w:val="006717FF"/>
    <w:rsid w:val="00681C60"/>
    <w:rsid w:val="00684032"/>
    <w:rsid w:val="006851A3"/>
    <w:rsid w:val="0068779F"/>
    <w:rsid w:val="006901B1"/>
    <w:rsid w:val="00690621"/>
    <w:rsid w:val="00695302"/>
    <w:rsid w:val="006A19F2"/>
    <w:rsid w:val="006A4604"/>
    <w:rsid w:val="006A6817"/>
    <w:rsid w:val="006B4066"/>
    <w:rsid w:val="006D7D32"/>
    <w:rsid w:val="006E04C0"/>
    <w:rsid w:val="006E0AA9"/>
    <w:rsid w:val="006E40F2"/>
    <w:rsid w:val="006E6E73"/>
    <w:rsid w:val="006F18F6"/>
    <w:rsid w:val="006F49B2"/>
    <w:rsid w:val="007000F9"/>
    <w:rsid w:val="00700B68"/>
    <w:rsid w:val="00712601"/>
    <w:rsid w:val="0071440D"/>
    <w:rsid w:val="00714466"/>
    <w:rsid w:val="007152AC"/>
    <w:rsid w:val="007159A2"/>
    <w:rsid w:val="00720C38"/>
    <w:rsid w:val="00723732"/>
    <w:rsid w:val="007251FF"/>
    <w:rsid w:val="007273A5"/>
    <w:rsid w:val="00732ED4"/>
    <w:rsid w:val="00733E7A"/>
    <w:rsid w:val="007367B8"/>
    <w:rsid w:val="007368FD"/>
    <w:rsid w:val="00741DF9"/>
    <w:rsid w:val="007438F4"/>
    <w:rsid w:val="00743977"/>
    <w:rsid w:val="00743BB2"/>
    <w:rsid w:val="00743F5C"/>
    <w:rsid w:val="00756213"/>
    <w:rsid w:val="00756999"/>
    <w:rsid w:val="00760726"/>
    <w:rsid w:val="00760FA7"/>
    <w:rsid w:val="00777AA3"/>
    <w:rsid w:val="007838F7"/>
    <w:rsid w:val="00786BBA"/>
    <w:rsid w:val="00794D1E"/>
    <w:rsid w:val="007957C9"/>
    <w:rsid w:val="00796044"/>
    <w:rsid w:val="00796C79"/>
    <w:rsid w:val="007A01B0"/>
    <w:rsid w:val="007A1E21"/>
    <w:rsid w:val="007A1EA4"/>
    <w:rsid w:val="007A378F"/>
    <w:rsid w:val="007A57A0"/>
    <w:rsid w:val="007A7462"/>
    <w:rsid w:val="007B4230"/>
    <w:rsid w:val="007B4D43"/>
    <w:rsid w:val="007B5C5F"/>
    <w:rsid w:val="007C02A7"/>
    <w:rsid w:val="007C24A6"/>
    <w:rsid w:val="007C3C5A"/>
    <w:rsid w:val="007C5FD6"/>
    <w:rsid w:val="007C7920"/>
    <w:rsid w:val="007C7FA2"/>
    <w:rsid w:val="007E10CE"/>
    <w:rsid w:val="007E42AC"/>
    <w:rsid w:val="007F035C"/>
    <w:rsid w:val="007F3425"/>
    <w:rsid w:val="007F6A20"/>
    <w:rsid w:val="007F7FCB"/>
    <w:rsid w:val="00802381"/>
    <w:rsid w:val="00804432"/>
    <w:rsid w:val="00805751"/>
    <w:rsid w:val="0081437D"/>
    <w:rsid w:val="0082195E"/>
    <w:rsid w:val="00824F18"/>
    <w:rsid w:val="0082733A"/>
    <w:rsid w:val="0083467D"/>
    <w:rsid w:val="00835459"/>
    <w:rsid w:val="00837DFA"/>
    <w:rsid w:val="00843CDE"/>
    <w:rsid w:val="00856CC0"/>
    <w:rsid w:val="00857210"/>
    <w:rsid w:val="0086053C"/>
    <w:rsid w:val="00865D50"/>
    <w:rsid w:val="008757F2"/>
    <w:rsid w:val="00877982"/>
    <w:rsid w:val="00882758"/>
    <w:rsid w:val="00886535"/>
    <w:rsid w:val="00887D9F"/>
    <w:rsid w:val="0089224F"/>
    <w:rsid w:val="00895EEC"/>
    <w:rsid w:val="0089772B"/>
    <w:rsid w:val="008A2FF0"/>
    <w:rsid w:val="008A3380"/>
    <w:rsid w:val="008A72BF"/>
    <w:rsid w:val="008A7F77"/>
    <w:rsid w:val="008B43C3"/>
    <w:rsid w:val="008B63CB"/>
    <w:rsid w:val="008B6AE9"/>
    <w:rsid w:val="008C1BD8"/>
    <w:rsid w:val="008C27E2"/>
    <w:rsid w:val="008C42E9"/>
    <w:rsid w:val="008C5CC4"/>
    <w:rsid w:val="008C7C8B"/>
    <w:rsid w:val="008D3FAB"/>
    <w:rsid w:val="008D4B23"/>
    <w:rsid w:val="008E3D27"/>
    <w:rsid w:val="008E5134"/>
    <w:rsid w:val="008F395B"/>
    <w:rsid w:val="008F4421"/>
    <w:rsid w:val="008F6DE1"/>
    <w:rsid w:val="009051A0"/>
    <w:rsid w:val="00906DF4"/>
    <w:rsid w:val="009127DD"/>
    <w:rsid w:val="00916ABF"/>
    <w:rsid w:val="009270C0"/>
    <w:rsid w:val="00927112"/>
    <w:rsid w:val="00932E0F"/>
    <w:rsid w:val="00934B47"/>
    <w:rsid w:val="009415BB"/>
    <w:rsid w:val="009426B8"/>
    <w:rsid w:val="00942FD2"/>
    <w:rsid w:val="00945F96"/>
    <w:rsid w:val="0094740F"/>
    <w:rsid w:val="00947AE8"/>
    <w:rsid w:val="0095057C"/>
    <w:rsid w:val="009506D9"/>
    <w:rsid w:val="00962B0C"/>
    <w:rsid w:val="009631C4"/>
    <w:rsid w:val="0096464B"/>
    <w:rsid w:val="00964BC2"/>
    <w:rsid w:val="00970B0C"/>
    <w:rsid w:val="009719FF"/>
    <w:rsid w:val="00973B48"/>
    <w:rsid w:val="00975BAB"/>
    <w:rsid w:val="00980E5E"/>
    <w:rsid w:val="009846D2"/>
    <w:rsid w:val="009A0AC2"/>
    <w:rsid w:val="009A3175"/>
    <w:rsid w:val="009A6BE3"/>
    <w:rsid w:val="009A7E3C"/>
    <w:rsid w:val="009B3D89"/>
    <w:rsid w:val="009C01AF"/>
    <w:rsid w:val="009C3DE0"/>
    <w:rsid w:val="009D7285"/>
    <w:rsid w:val="009E0129"/>
    <w:rsid w:val="009E065E"/>
    <w:rsid w:val="009E151F"/>
    <w:rsid w:val="009E36D9"/>
    <w:rsid w:val="009E564F"/>
    <w:rsid w:val="009F2F8A"/>
    <w:rsid w:val="009F5456"/>
    <w:rsid w:val="009F7AA4"/>
    <w:rsid w:val="00A02D57"/>
    <w:rsid w:val="00A04826"/>
    <w:rsid w:val="00A068A1"/>
    <w:rsid w:val="00A110ED"/>
    <w:rsid w:val="00A13142"/>
    <w:rsid w:val="00A14ACE"/>
    <w:rsid w:val="00A20B6E"/>
    <w:rsid w:val="00A22F40"/>
    <w:rsid w:val="00A26B29"/>
    <w:rsid w:val="00A370AD"/>
    <w:rsid w:val="00A501D8"/>
    <w:rsid w:val="00A555AF"/>
    <w:rsid w:val="00A6013B"/>
    <w:rsid w:val="00A61F9B"/>
    <w:rsid w:val="00A636DE"/>
    <w:rsid w:val="00A63C43"/>
    <w:rsid w:val="00A6449E"/>
    <w:rsid w:val="00A75813"/>
    <w:rsid w:val="00A76262"/>
    <w:rsid w:val="00A84A41"/>
    <w:rsid w:val="00A84E0B"/>
    <w:rsid w:val="00A85493"/>
    <w:rsid w:val="00A90ECB"/>
    <w:rsid w:val="00A91855"/>
    <w:rsid w:val="00A921E7"/>
    <w:rsid w:val="00A97663"/>
    <w:rsid w:val="00AA4437"/>
    <w:rsid w:val="00AB18B6"/>
    <w:rsid w:val="00AB20F9"/>
    <w:rsid w:val="00AB39B3"/>
    <w:rsid w:val="00AB4EAF"/>
    <w:rsid w:val="00AC26C8"/>
    <w:rsid w:val="00AC2F4C"/>
    <w:rsid w:val="00AC693B"/>
    <w:rsid w:val="00AD06EE"/>
    <w:rsid w:val="00AD0ABA"/>
    <w:rsid w:val="00AD5413"/>
    <w:rsid w:val="00AD5B05"/>
    <w:rsid w:val="00AD7ED3"/>
    <w:rsid w:val="00AE0F09"/>
    <w:rsid w:val="00AE4E95"/>
    <w:rsid w:val="00AF10F9"/>
    <w:rsid w:val="00AF5F8C"/>
    <w:rsid w:val="00AF60EE"/>
    <w:rsid w:val="00B0054E"/>
    <w:rsid w:val="00B049BA"/>
    <w:rsid w:val="00B05A8F"/>
    <w:rsid w:val="00B17DB6"/>
    <w:rsid w:val="00B20ED2"/>
    <w:rsid w:val="00B22145"/>
    <w:rsid w:val="00B22523"/>
    <w:rsid w:val="00B24603"/>
    <w:rsid w:val="00B251AF"/>
    <w:rsid w:val="00B3525A"/>
    <w:rsid w:val="00B44B20"/>
    <w:rsid w:val="00B505F0"/>
    <w:rsid w:val="00B5259F"/>
    <w:rsid w:val="00B6215E"/>
    <w:rsid w:val="00B629EF"/>
    <w:rsid w:val="00B65005"/>
    <w:rsid w:val="00B6646C"/>
    <w:rsid w:val="00B677DC"/>
    <w:rsid w:val="00B7333A"/>
    <w:rsid w:val="00B74F47"/>
    <w:rsid w:val="00B75F9A"/>
    <w:rsid w:val="00B7625E"/>
    <w:rsid w:val="00B87447"/>
    <w:rsid w:val="00B91ACE"/>
    <w:rsid w:val="00B92099"/>
    <w:rsid w:val="00B95B06"/>
    <w:rsid w:val="00B96436"/>
    <w:rsid w:val="00B964AF"/>
    <w:rsid w:val="00BA0124"/>
    <w:rsid w:val="00BA3AF7"/>
    <w:rsid w:val="00BA4F3F"/>
    <w:rsid w:val="00BB0202"/>
    <w:rsid w:val="00BB77F7"/>
    <w:rsid w:val="00BC651E"/>
    <w:rsid w:val="00BD1FC9"/>
    <w:rsid w:val="00BD3BF7"/>
    <w:rsid w:val="00BD4CCE"/>
    <w:rsid w:val="00BD4EFB"/>
    <w:rsid w:val="00BE1667"/>
    <w:rsid w:val="00BE20AF"/>
    <w:rsid w:val="00BE2D6A"/>
    <w:rsid w:val="00BF013C"/>
    <w:rsid w:val="00BF353F"/>
    <w:rsid w:val="00BF49A6"/>
    <w:rsid w:val="00BF4DF3"/>
    <w:rsid w:val="00BF659B"/>
    <w:rsid w:val="00BF677F"/>
    <w:rsid w:val="00C17AA4"/>
    <w:rsid w:val="00C20E45"/>
    <w:rsid w:val="00C2608C"/>
    <w:rsid w:val="00C26D6F"/>
    <w:rsid w:val="00C27F67"/>
    <w:rsid w:val="00C43CAD"/>
    <w:rsid w:val="00C45553"/>
    <w:rsid w:val="00C478BF"/>
    <w:rsid w:val="00C51038"/>
    <w:rsid w:val="00C51B6B"/>
    <w:rsid w:val="00C520D6"/>
    <w:rsid w:val="00C537F3"/>
    <w:rsid w:val="00C54141"/>
    <w:rsid w:val="00C567F7"/>
    <w:rsid w:val="00C60246"/>
    <w:rsid w:val="00C62345"/>
    <w:rsid w:val="00C628C0"/>
    <w:rsid w:val="00C66E3F"/>
    <w:rsid w:val="00C70ADD"/>
    <w:rsid w:val="00C773C9"/>
    <w:rsid w:val="00C80692"/>
    <w:rsid w:val="00C87F77"/>
    <w:rsid w:val="00C90BE1"/>
    <w:rsid w:val="00C92F85"/>
    <w:rsid w:val="00C93B28"/>
    <w:rsid w:val="00C96B93"/>
    <w:rsid w:val="00C975C7"/>
    <w:rsid w:val="00C97B34"/>
    <w:rsid w:val="00C97CD9"/>
    <w:rsid w:val="00CA320E"/>
    <w:rsid w:val="00CA423A"/>
    <w:rsid w:val="00CA76CE"/>
    <w:rsid w:val="00CB0E80"/>
    <w:rsid w:val="00CB1CE2"/>
    <w:rsid w:val="00CB46EC"/>
    <w:rsid w:val="00CB673C"/>
    <w:rsid w:val="00CC0507"/>
    <w:rsid w:val="00CC220F"/>
    <w:rsid w:val="00CC54F8"/>
    <w:rsid w:val="00CC5B3D"/>
    <w:rsid w:val="00CC6C2F"/>
    <w:rsid w:val="00CC74E3"/>
    <w:rsid w:val="00CD2653"/>
    <w:rsid w:val="00CD45B8"/>
    <w:rsid w:val="00CE0C19"/>
    <w:rsid w:val="00CE1863"/>
    <w:rsid w:val="00CE366D"/>
    <w:rsid w:val="00CE5C14"/>
    <w:rsid w:val="00CE79DC"/>
    <w:rsid w:val="00CF349B"/>
    <w:rsid w:val="00CF493E"/>
    <w:rsid w:val="00CF4F1E"/>
    <w:rsid w:val="00D00E17"/>
    <w:rsid w:val="00D020A4"/>
    <w:rsid w:val="00D036AE"/>
    <w:rsid w:val="00D06016"/>
    <w:rsid w:val="00D069F7"/>
    <w:rsid w:val="00D12673"/>
    <w:rsid w:val="00D30B4D"/>
    <w:rsid w:val="00D32703"/>
    <w:rsid w:val="00D341D0"/>
    <w:rsid w:val="00D35906"/>
    <w:rsid w:val="00D5211B"/>
    <w:rsid w:val="00D52AC6"/>
    <w:rsid w:val="00D54EF9"/>
    <w:rsid w:val="00D554C4"/>
    <w:rsid w:val="00D55BBB"/>
    <w:rsid w:val="00D63E5A"/>
    <w:rsid w:val="00D643D5"/>
    <w:rsid w:val="00D7277F"/>
    <w:rsid w:val="00D72803"/>
    <w:rsid w:val="00D8118C"/>
    <w:rsid w:val="00D86CD1"/>
    <w:rsid w:val="00D91C24"/>
    <w:rsid w:val="00D939F2"/>
    <w:rsid w:val="00D942CF"/>
    <w:rsid w:val="00D945EC"/>
    <w:rsid w:val="00D96AE9"/>
    <w:rsid w:val="00D97C06"/>
    <w:rsid w:val="00DA3FEE"/>
    <w:rsid w:val="00DA6F05"/>
    <w:rsid w:val="00DB5013"/>
    <w:rsid w:val="00DB7DB0"/>
    <w:rsid w:val="00DC23A8"/>
    <w:rsid w:val="00DD0135"/>
    <w:rsid w:val="00DE1661"/>
    <w:rsid w:val="00DE3727"/>
    <w:rsid w:val="00DF002E"/>
    <w:rsid w:val="00DF5ED9"/>
    <w:rsid w:val="00DF7595"/>
    <w:rsid w:val="00E067A5"/>
    <w:rsid w:val="00E20404"/>
    <w:rsid w:val="00E27A03"/>
    <w:rsid w:val="00E30FFB"/>
    <w:rsid w:val="00E31F57"/>
    <w:rsid w:val="00E36805"/>
    <w:rsid w:val="00E41E61"/>
    <w:rsid w:val="00E433CC"/>
    <w:rsid w:val="00E4737C"/>
    <w:rsid w:val="00E50B3F"/>
    <w:rsid w:val="00E7177D"/>
    <w:rsid w:val="00E717E4"/>
    <w:rsid w:val="00E71D86"/>
    <w:rsid w:val="00E72FCD"/>
    <w:rsid w:val="00E81FC7"/>
    <w:rsid w:val="00E903B1"/>
    <w:rsid w:val="00E90946"/>
    <w:rsid w:val="00E95380"/>
    <w:rsid w:val="00EA66E1"/>
    <w:rsid w:val="00EA73CE"/>
    <w:rsid w:val="00EB06B9"/>
    <w:rsid w:val="00EB1223"/>
    <w:rsid w:val="00EB2DC5"/>
    <w:rsid w:val="00EB4257"/>
    <w:rsid w:val="00EB4271"/>
    <w:rsid w:val="00EB5D16"/>
    <w:rsid w:val="00EB741A"/>
    <w:rsid w:val="00EC08D6"/>
    <w:rsid w:val="00EC143A"/>
    <w:rsid w:val="00EC4429"/>
    <w:rsid w:val="00EC491F"/>
    <w:rsid w:val="00EC50BE"/>
    <w:rsid w:val="00ED0674"/>
    <w:rsid w:val="00ED08A6"/>
    <w:rsid w:val="00ED7F1E"/>
    <w:rsid w:val="00EE0A93"/>
    <w:rsid w:val="00EE327A"/>
    <w:rsid w:val="00EE486E"/>
    <w:rsid w:val="00EF37B4"/>
    <w:rsid w:val="00EF420D"/>
    <w:rsid w:val="00F037D3"/>
    <w:rsid w:val="00F054CB"/>
    <w:rsid w:val="00F1009B"/>
    <w:rsid w:val="00F17846"/>
    <w:rsid w:val="00F21B37"/>
    <w:rsid w:val="00F24741"/>
    <w:rsid w:val="00F37B9F"/>
    <w:rsid w:val="00F4398D"/>
    <w:rsid w:val="00F44365"/>
    <w:rsid w:val="00F45B78"/>
    <w:rsid w:val="00F46D0D"/>
    <w:rsid w:val="00F47917"/>
    <w:rsid w:val="00F508CB"/>
    <w:rsid w:val="00F50FE2"/>
    <w:rsid w:val="00F51F15"/>
    <w:rsid w:val="00F52AA8"/>
    <w:rsid w:val="00F5681E"/>
    <w:rsid w:val="00F62ECA"/>
    <w:rsid w:val="00F63070"/>
    <w:rsid w:val="00F6325A"/>
    <w:rsid w:val="00F64991"/>
    <w:rsid w:val="00F65B58"/>
    <w:rsid w:val="00F71DD5"/>
    <w:rsid w:val="00F73B46"/>
    <w:rsid w:val="00F82B21"/>
    <w:rsid w:val="00F857F0"/>
    <w:rsid w:val="00FA0720"/>
    <w:rsid w:val="00FA2573"/>
    <w:rsid w:val="00FA39BE"/>
    <w:rsid w:val="00FA51EB"/>
    <w:rsid w:val="00FA52F8"/>
    <w:rsid w:val="00FB0657"/>
    <w:rsid w:val="00FB1671"/>
    <w:rsid w:val="00FB3A98"/>
    <w:rsid w:val="00FD1BBF"/>
    <w:rsid w:val="00FD2465"/>
    <w:rsid w:val="00FD3159"/>
    <w:rsid w:val="00FD44CD"/>
    <w:rsid w:val="00FE19C6"/>
    <w:rsid w:val="00FE257C"/>
    <w:rsid w:val="00FE3459"/>
    <w:rsid w:val="00FE5892"/>
    <w:rsid w:val="00FF1A82"/>
    <w:rsid w:val="00FF4061"/>
    <w:rsid w:val="00FF5FD3"/>
    <w:rsid w:val="00FF7243"/>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CCBA"/>
  <w15:docId w15:val="{00E9BC7D-B2D9-4381-B9FA-620FF91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Revision">
    <w:name w:val="Revision"/>
    <w:hidden/>
    <w:uiPriority w:val="99"/>
    <w:semiHidden/>
    <w:rsid w:val="00A068A1"/>
    <w:pPr>
      <w:spacing w:after="0" w:line="240" w:lineRule="auto"/>
    </w:pPr>
    <w:rPr>
      <w:rFonts w:ascii="Verdana" w:hAnsi="Verdana" w:cs="Verdana"/>
    </w:rPr>
  </w:style>
  <w:style w:type="character" w:styleId="CommentReference">
    <w:name w:val="annotation reference"/>
    <w:basedOn w:val="DefaultParagraphFont"/>
    <w:uiPriority w:val="99"/>
    <w:semiHidden/>
    <w:unhideWhenUsed/>
    <w:rsid w:val="00D72803"/>
    <w:rPr>
      <w:sz w:val="16"/>
      <w:szCs w:val="16"/>
    </w:rPr>
  </w:style>
  <w:style w:type="paragraph" w:styleId="CommentText">
    <w:name w:val="annotation text"/>
    <w:basedOn w:val="Normal"/>
    <w:link w:val="CommentTextChar"/>
    <w:uiPriority w:val="99"/>
    <w:unhideWhenUsed/>
    <w:rsid w:val="00D72803"/>
    <w:pPr>
      <w:spacing w:line="240" w:lineRule="auto"/>
    </w:pPr>
    <w:rPr>
      <w:sz w:val="20"/>
      <w:szCs w:val="20"/>
    </w:rPr>
  </w:style>
  <w:style w:type="character" w:customStyle="1" w:styleId="CommentTextChar">
    <w:name w:val="Comment Text Char"/>
    <w:basedOn w:val="DefaultParagraphFont"/>
    <w:link w:val="CommentText"/>
    <w:uiPriority w:val="99"/>
    <w:rsid w:val="00D72803"/>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D72803"/>
    <w:rPr>
      <w:b/>
      <w:bCs/>
    </w:rPr>
  </w:style>
  <w:style w:type="character" w:customStyle="1" w:styleId="CommentSubjectChar">
    <w:name w:val="Comment Subject Char"/>
    <w:basedOn w:val="CommentTextChar"/>
    <w:link w:val="CommentSubject"/>
    <w:uiPriority w:val="99"/>
    <w:semiHidden/>
    <w:rsid w:val="00D72803"/>
    <w:rPr>
      <w:rFonts w:ascii="Verdana" w:hAnsi="Verdana" w:cs="Verdana"/>
      <w:b/>
      <w:bCs/>
      <w:sz w:val="20"/>
      <w:szCs w:val="20"/>
    </w:rPr>
  </w:style>
  <w:style w:type="paragraph" w:styleId="ListParagraph">
    <w:name w:val="List Paragraph"/>
    <w:basedOn w:val="Normal"/>
    <w:uiPriority w:val="99"/>
    <w:rsid w:val="008A72BF"/>
    <w:pPr>
      <w:ind w:left="720"/>
      <w:contextualSpacing/>
    </w:pPr>
  </w:style>
  <w:style w:type="paragraph" w:styleId="BalloonText">
    <w:name w:val="Balloon Text"/>
    <w:basedOn w:val="Normal"/>
    <w:link w:val="BalloonTextChar"/>
    <w:uiPriority w:val="99"/>
    <w:semiHidden/>
    <w:unhideWhenUsed/>
    <w:rsid w:val="0010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01"/>
    <w:rPr>
      <w:rFonts w:ascii="Segoe UI" w:hAnsi="Segoe UI" w:cs="Segoe UI"/>
      <w:sz w:val="18"/>
      <w:szCs w:val="18"/>
    </w:rPr>
  </w:style>
  <w:style w:type="paragraph" w:styleId="Footer">
    <w:name w:val="footer"/>
    <w:basedOn w:val="Normal"/>
    <w:link w:val="FooterChar"/>
    <w:uiPriority w:val="99"/>
    <w:unhideWhenUsed/>
    <w:rsid w:val="0014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E3"/>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dc:creator>
  <cp:lastModifiedBy>Svetlana SV. Vekic</cp:lastModifiedBy>
  <cp:revision>2</cp:revision>
  <cp:lastPrinted>2022-08-12T07:26:00Z</cp:lastPrinted>
  <dcterms:created xsi:type="dcterms:W3CDTF">2022-09-14T09:28:00Z</dcterms:created>
  <dcterms:modified xsi:type="dcterms:W3CDTF">2022-09-14T09:28:00Z</dcterms:modified>
</cp:coreProperties>
</file>